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89" w:rsidRPr="005A05E8" w:rsidRDefault="00227289">
      <w:pPr>
        <w:rPr>
          <w:rFonts w:ascii="ＭＳ ゴシック" w:eastAsia="ＭＳ ゴシック" w:hAnsi="ＭＳ ゴシック"/>
          <w:color w:val="000000"/>
          <w:lang w:eastAsia="zh-TW"/>
        </w:rPr>
      </w:pPr>
      <w:r w:rsidRPr="005A05E8">
        <w:rPr>
          <w:rFonts w:ascii="ＭＳ ゴシック" w:eastAsia="ＭＳ ゴシック" w:hAnsi="ＭＳ ゴシック" w:hint="eastAsia"/>
          <w:color w:val="000000"/>
          <w:lang w:eastAsia="zh-TW"/>
        </w:rPr>
        <w:t xml:space="preserve">（表紙）　　　　　　　　</w:t>
      </w:r>
    </w:p>
    <w:p w:rsidR="00227289" w:rsidRPr="005A05E8" w:rsidRDefault="009A3AC8">
      <w:pPr>
        <w:jc w:val="center"/>
        <w:rPr>
          <w:rFonts w:ascii="ＭＳ ゴシック" w:eastAsia="ＭＳ ゴシック" w:hAnsi="ＭＳ ゴシック"/>
          <w:bCs/>
          <w:color w:val="000000"/>
          <w:sz w:val="36"/>
          <w:szCs w:val="36"/>
          <w:lang w:eastAsia="zh-TW"/>
        </w:rPr>
      </w:pPr>
      <w:r>
        <w:rPr>
          <w:rFonts w:ascii="ＭＳ ゴシック" w:eastAsia="ＭＳ ゴシック" w:hAnsi="ＭＳ ゴシック" w:hint="eastAsia"/>
          <w:bCs/>
          <w:color w:val="000000"/>
          <w:sz w:val="36"/>
          <w:szCs w:val="36"/>
        </w:rPr>
        <w:t>平成２９年度</w:t>
      </w:r>
    </w:p>
    <w:p w:rsidR="00227289" w:rsidRDefault="00227289">
      <w:pPr>
        <w:jc w:val="center"/>
        <w:rPr>
          <w:rFonts w:ascii="ＭＳ ゴシック" w:eastAsia="ＭＳ ゴシック" w:hAnsi="ＭＳ ゴシック"/>
          <w:bCs/>
          <w:color w:val="000000"/>
          <w:sz w:val="36"/>
          <w:szCs w:val="36"/>
        </w:rPr>
      </w:pPr>
      <w:r w:rsidRPr="005A05E8">
        <w:rPr>
          <w:rFonts w:ascii="ＭＳ ゴシック" w:eastAsia="ＭＳ ゴシック" w:hAnsi="ＭＳ ゴシック" w:hint="eastAsia"/>
          <w:bCs/>
          <w:color w:val="000000"/>
          <w:sz w:val="36"/>
          <w:szCs w:val="36"/>
        </w:rPr>
        <w:t>橋渡し研究加速ネットワークプログラム</w:t>
      </w:r>
    </w:p>
    <w:p w:rsidR="009A3AC8" w:rsidRPr="005A05E8" w:rsidRDefault="009A3AC8">
      <w:pPr>
        <w:jc w:val="center"/>
        <w:rPr>
          <w:rFonts w:ascii="ＭＳ ゴシック" w:eastAsia="ＭＳ ゴシック" w:hAnsi="ＭＳ ゴシック" w:cs="ＭＳ ゴシック"/>
          <w:color w:val="000000"/>
          <w:sz w:val="36"/>
          <w:szCs w:val="36"/>
        </w:rPr>
      </w:pPr>
      <w:r>
        <w:rPr>
          <w:rFonts w:ascii="ＭＳ ゴシック" w:eastAsia="ＭＳ ゴシック" w:hAnsi="ＭＳ ゴシック" w:hint="eastAsia"/>
          <w:bCs/>
          <w:color w:val="000000"/>
          <w:sz w:val="36"/>
          <w:szCs w:val="36"/>
        </w:rPr>
        <w:t>（慶應拠点）</w:t>
      </w:r>
    </w:p>
    <w:p w:rsidR="00D03313" w:rsidRPr="005A05E8" w:rsidRDefault="00D03313" w:rsidP="00D03313">
      <w:pPr>
        <w:jc w:val="center"/>
        <w:rPr>
          <w:rFonts w:ascii="ＭＳ ゴシック" w:eastAsia="ＭＳ ゴシック" w:hAnsi="ＭＳ ゴシック" w:cs="ＭＳ ゴシック"/>
          <w:color w:val="000000"/>
          <w:sz w:val="36"/>
          <w:szCs w:val="36"/>
        </w:rPr>
      </w:pPr>
      <w:r w:rsidRPr="005A05E8">
        <w:rPr>
          <w:rFonts w:ascii="ＭＳ ゴシック" w:eastAsia="ＭＳ ゴシック" w:hAnsi="ＭＳ ゴシック" w:cs="ＭＳ ゴシック" w:hint="eastAsia"/>
          <w:color w:val="000000"/>
          <w:sz w:val="36"/>
          <w:szCs w:val="36"/>
        </w:rPr>
        <w:t>シーズ＿</w:t>
      </w:r>
      <w:r w:rsidRPr="005A05E8">
        <w:rPr>
          <w:rFonts w:ascii="ＭＳ ゴシック" w:eastAsia="ＭＳ ゴシック" w:hAnsi="ＭＳ ゴシック" w:cs="ＭＳ ゴシック" w:hint="eastAsia"/>
          <w:color w:val="000000"/>
          <w:sz w:val="18"/>
          <w:szCs w:val="18"/>
        </w:rPr>
        <w:t>（</w:t>
      </w:r>
      <w:r w:rsidRPr="006762BB">
        <w:rPr>
          <w:rFonts w:ascii="ＭＳ ゴシック" w:eastAsia="ＭＳ ゴシック" w:hAnsi="ＭＳ ゴシック" w:cs="ＭＳ ゴシック" w:hint="eastAsia"/>
          <w:color w:val="000000"/>
          <w:sz w:val="18"/>
          <w:szCs w:val="18"/>
          <w:u w:val="single"/>
        </w:rPr>
        <w:t>ＢあるいはＣを記載して下さい</w:t>
      </w:r>
      <w:r w:rsidRPr="005A05E8">
        <w:rPr>
          <w:rFonts w:ascii="ＭＳ ゴシック" w:eastAsia="ＭＳ ゴシック" w:hAnsi="ＭＳ ゴシック" w:cs="ＭＳ ゴシック" w:hint="eastAsia"/>
          <w:color w:val="000000"/>
          <w:sz w:val="18"/>
          <w:szCs w:val="18"/>
        </w:rPr>
        <w:t>）</w:t>
      </w:r>
    </w:p>
    <w:p w:rsidR="00D03313" w:rsidRPr="005A05E8" w:rsidRDefault="00D03313" w:rsidP="00D03313">
      <w:pPr>
        <w:jc w:val="center"/>
        <w:rPr>
          <w:rFonts w:ascii="ＭＳ ゴシック" w:eastAsia="ＭＳ ゴシック" w:hAnsi="ＭＳ ゴシック"/>
          <w:bCs/>
          <w:color w:val="000000"/>
          <w:sz w:val="36"/>
          <w:szCs w:val="36"/>
        </w:rPr>
      </w:pPr>
      <w:r w:rsidRPr="005A05E8">
        <w:rPr>
          <w:rFonts w:ascii="ＭＳ ゴシック" w:eastAsia="ＭＳ ゴシック" w:hAnsi="ＭＳ ゴシック" w:cs="ＭＳ ゴシック" w:hint="eastAsia"/>
          <w:color w:val="000000"/>
          <w:sz w:val="36"/>
          <w:szCs w:val="36"/>
        </w:rPr>
        <w:t xml:space="preserve">　</w:t>
      </w:r>
      <w:r w:rsidRPr="005A05E8">
        <w:rPr>
          <w:rFonts w:ascii="ＭＳ ゴシック" w:eastAsia="ＭＳ ゴシック" w:hAnsi="ＭＳ ゴシック" w:hint="eastAsia"/>
          <w:bCs/>
          <w:color w:val="000000"/>
          <w:sz w:val="36"/>
          <w:szCs w:val="36"/>
        </w:rPr>
        <w:t>申請書</w:t>
      </w:r>
    </w:p>
    <w:p w:rsidR="00227289" w:rsidRPr="005A05E8" w:rsidRDefault="00227289">
      <w:pPr>
        <w:jc w:val="center"/>
        <w:rPr>
          <w:rFonts w:ascii="ＭＳ ゴシック" w:eastAsia="ＭＳ ゴシック" w:hAnsi="ＭＳ ゴシック"/>
          <w:bCs/>
          <w:color w:val="000000"/>
          <w:sz w:val="36"/>
          <w:szCs w:val="36"/>
        </w:rPr>
      </w:pPr>
    </w:p>
    <w:tbl>
      <w:tblPr>
        <w:tblW w:w="0" w:type="auto"/>
        <w:tblInd w:w="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503"/>
        <w:gridCol w:w="7420"/>
      </w:tblGrid>
      <w:tr w:rsidR="00227289" w:rsidRPr="005A05E8">
        <w:trPr>
          <w:cantSplit/>
          <w:trHeight w:val="1332"/>
        </w:trPr>
        <w:tc>
          <w:tcPr>
            <w:tcW w:w="2503" w:type="dxa"/>
            <w:vAlign w:val="center"/>
          </w:tcPr>
          <w:p w:rsidR="00227289" w:rsidRPr="005A05E8" w:rsidRDefault="00227289">
            <w:pPr>
              <w:spacing w:line="296" w:lineRule="atLeast"/>
              <w:jc w:val="center"/>
              <w:rPr>
                <w:rFonts w:ascii="ＭＳ ゴシック" w:eastAsia="ＭＳ ゴシック" w:hAnsi="ＭＳ ゴシック"/>
                <w:color w:val="000000"/>
                <w:sz w:val="36"/>
                <w:szCs w:val="36"/>
              </w:rPr>
            </w:pPr>
            <w:r w:rsidRPr="005A05E8">
              <w:rPr>
                <w:rFonts w:ascii="ＭＳ ゴシック" w:eastAsia="ＭＳ ゴシック" w:hAnsi="ＭＳ ゴシック" w:hint="eastAsia"/>
                <w:color w:val="000000"/>
                <w:sz w:val="36"/>
                <w:szCs w:val="36"/>
              </w:rPr>
              <w:t>研究課題名</w:t>
            </w:r>
          </w:p>
        </w:tc>
        <w:tc>
          <w:tcPr>
            <w:tcW w:w="7420" w:type="dxa"/>
            <w:vAlign w:val="center"/>
          </w:tcPr>
          <w:p w:rsidR="00227289" w:rsidRPr="005A05E8" w:rsidRDefault="00227289">
            <w:pPr>
              <w:spacing w:line="296" w:lineRule="atLeast"/>
              <w:rPr>
                <w:rFonts w:ascii="ＭＳ ゴシック" w:eastAsia="ＭＳ ゴシック" w:hAnsi="ＭＳ ゴシック"/>
                <w:color w:val="000000"/>
                <w:sz w:val="36"/>
                <w:szCs w:val="36"/>
              </w:rPr>
            </w:pPr>
          </w:p>
        </w:tc>
      </w:tr>
      <w:tr w:rsidR="00227289" w:rsidRPr="005A05E8">
        <w:trPr>
          <w:cantSplit/>
          <w:trHeight w:val="1333"/>
        </w:trPr>
        <w:tc>
          <w:tcPr>
            <w:tcW w:w="2503" w:type="dxa"/>
            <w:vAlign w:val="center"/>
          </w:tcPr>
          <w:p w:rsidR="00227289" w:rsidRPr="005A05E8" w:rsidRDefault="00227289">
            <w:pPr>
              <w:spacing w:line="296" w:lineRule="atLeast"/>
              <w:jc w:val="center"/>
              <w:rPr>
                <w:rFonts w:ascii="ＭＳ ゴシック" w:eastAsia="ＭＳ ゴシック" w:hAnsi="ＭＳ ゴシック"/>
                <w:color w:val="000000"/>
                <w:sz w:val="36"/>
                <w:szCs w:val="36"/>
              </w:rPr>
            </w:pPr>
            <w:r w:rsidRPr="005A05E8">
              <w:rPr>
                <w:rFonts w:ascii="ＭＳ ゴシック" w:eastAsia="ＭＳ ゴシック" w:hAnsi="ＭＳ ゴシック" w:hint="eastAsia"/>
                <w:color w:val="000000"/>
                <w:sz w:val="36"/>
                <w:szCs w:val="36"/>
              </w:rPr>
              <w:t>拠点名</w:t>
            </w:r>
          </w:p>
        </w:tc>
        <w:tc>
          <w:tcPr>
            <w:tcW w:w="7420" w:type="dxa"/>
            <w:vAlign w:val="center"/>
          </w:tcPr>
          <w:p w:rsidR="00227289" w:rsidRPr="005A05E8" w:rsidRDefault="009A3AC8">
            <w:pP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慶應義塾大学</w:t>
            </w:r>
          </w:p>
        </w:tc>
      </w:tr>
      <w:tr w:rsidR="00227289" w:rsidRPr="005A05E8">
        <w:trPr>
          <w:cantSplit/>
          <w:trHeight w:val="1333"/>
        </w:trPr>
        <w:tc>
          <w:tcPr>
            <w:tcW w:w="2503" w:type="dxa"/>
            <w:vAlign w:val="center"/>
          </w:tcPr>
          <w:p w:rsidR="00227289" w:rsidRPr="005A05E8" w:rsidRDefault="00227289">
            <w:pPr>
              <w:spacing w:line="296" w:lineRule="atLeast"/>
              <w:jc w:val="center"/>
              <w:rPr>
                <w:rFonts w:ascii="ＭＳ ゴシック" w:eastAsia="ＭＳ ゴシック" w:hAnsi="ＭＳ ゴシック"/>
                <w:color w:val="000000"/>
                <w:sz w:val="36"/>
                <w:szCs w:val="36"/>
                <w:lang w:eastAsia="zh-CN"/>
              </w:rPr>
            </w:pPr>
            <w:r w:rsidRPr="005A05E8">
              <w:rPr>
                <w:rFonts w:ascii="ＭＳ ゴシック" w:eastAsia="ＭＳ ゴシック" w:hAnsi="ＭＳ ゴシック" w:hint="eastAsia"/>
                <w:color w:val="000000"/>
                <w:sz w:val="36"/>
                <w:szCs w:val="36"/>
                <w:lang w:eastAsia="zh-CN"/>
              </w:rPr>
              <w:t>研究代表者名</w:t>
            </w:r>
          </w:p>
          <w:p w:rsidR="00227289" w:rsidRPr="005A05E8" w:rsidRDefault="00227289">
            <w:pPr>
              <w:spacing w:line="296" w:lineRule="atLeast"/>
              <w:jc w:val="center"/>
              <w:rPr>
                <w:rFonts w:ascii="ＭＳ ゴシック" w:eastAsia="ＭＳ ゴシック" w:hAnsi="ＭＳ ゴシック"/>
                <w:color w:val="000000"/>
                <w:sz w:val="36"/>
                <w:szCs w:val="36"/>
                <w:lang w:eastAsia="zh-CN"/>
              </w:rPr>
            </w:pPr>
            <w:r w:rsidRPr="005A05E8">
              <w:rPr>
                <w:rFonts w:ascii="ＭＳ ゴシック" w:eastAsia="ＭＳ ゴシック" w:hAnsi="ＭＳ ゴシック" w:hint="eastAsia"/>
                <w:color w:val="000000"/>
                <w:sz w:val="36"/>
                <w:szCs w:val="36"/>
                <w:lang w:eastAsia="zh-CN"/>
              </w:rPr>
              <w:t>（所属部署）</w:t>
            </w:r>
          </w:p>
        </w:tc>
        <w:tc>
          <w:tcPr>
            <w:tcW w:w="7420" w:type="dxa"/>
            <w:vAlign w:val="center"/>
          </w:tcPr>
          <w:p w:rsidR="00227289" w:rsidRPr="005A05E8" w:rsidRDefault="00227289">
            <w:pPr>
              <w:spacing w:line="296" w:lineRule="atLeast"/>
              <w:rPr>
                <w:rFonts w:ascii="ＭＳ ゴシック" w:eastAsia="ＭＳ ゴシック" w:hAnsi="ＭＳ ゴシック"/>
                <w:color w:val="000000"/>
                <w:sz w:val="36"/>
                <w:szCs w:val="36"/>
                <w:lang w:eastAsia="zh-CN"/>
              </w:rPr>
            </w:pPr>
          </w:p>
        </w:tc>
      </w:tr>
    </w:tbl>
    <w:p w:rsidR="00227289" w:rsidRPr="005A05E8" w:rsidRDefault="00227289">
      <w:pPr>
        <w:spacing w:line="288" w:lineRule="exact"/>
        <w:rPr>
          <w:rFonts w:ascii="ＭＳ ゴシック" w:eastAsia="ＭＳ ゴシック" w:hAnsi="ＭＳ ゴシック"/>
          <w:sz w:val="24"/>
          <w:lang w:eastAsia="zh-CN"/>
        </w:rPr>
      </w:pPr>
    </w:p>
    <w:p w:rsidR="00227289" w:rsidRPr="005A05E8" w:rsidRDefault="00227289">
      <w:pPr>
        <w:rPr>
          <w:rFonts w:ascii="ＭＳ ゴシック" w:eastAsia="ＭＳ ゴシック" w:hAnsi="ＭＳ ゴシック"/>
          <w:color w:val="000000"/>
          <w:szCs w:val="21"/>
        </w:rPr>
      </w:pPr>
      <w:r w:rsidRPr="005A05E8">
        <w:rPr>
          <w:rFonts w:ascii="ＭＳ ゴシック" w:eastAsia="ＭＳ ゴシック" w:hAnsi="ＭＳ ゴシック"/>
          <w:sz w:val="24"/>
          <w:lang w:eastAsia="zh-CN"/>
        </w:rPr>
        <w:br w:type="page"/>
      </w:r>
      <w:r w:rsidRPr="005A05E8">
        <w:rPr>
          <w:rFonts w:ascii="ＭＳ ゴシック" w:eastAsia="ＭＳ ゴシック" w:hAnsi="ＭＳ ゴシック" w:hint="eastAsia"/>
        </w:rPr>
        <w:lastRenderedPageBreak/>
        <w:t>（様式１）</w:t>
      </w:r>
      <w:r w:rsidRPr="005A05E8">
        <w:rPr>
          <w:rFonts w:ascii="ＭＳ ゴシック" w:eastAsia="ＭＳ ゴシック" w:hAnsi="ＭＳ ゴシック" w:hint="eastAsia"/>
          <w:color w:val="000000"/>
          <w:szCs w:val="21"/>
        </w:rPr>
        <w:t xml:space="preserve">　　　　　　　</w:t>
      </w:r>
    </w:p>
    <w:p w:rsidR="00227289" w:rsidRPr="005A05E8" w:rsidRDefault="00CE4830">
      <w:pPr>
        <w:jc w:val="center"/>
        <w:rPr>
          <w:rFonts w:ascii="ＭＳ ゴシック" w:eastAsia="ＭＳ ゴシック" w:hAnsi="ＭＳ ゴシック"/>
          <w:bCs/>
          <w:color w:val="000000"/>
          <w:sz w:val="24"/>
        </w:rPr>
      </w:pPr>
      <w:r>
        <w:rPr>
          <w:rFonts w:ascii="ＭＳ ゴシック" w:eastAsia="ＭＳ ゴシック" w:hAnsi="ＭＳ ゴシック" w:hint="eastAsia"/>
          <w:i/>
          <w:noProof/>
          <w:color w:val="FF0000"/>
          <w:spacing w:val="-6"/>
          <w:sz w:val="18"/>
          <w:szCs w:val="18"/>
        </w:rPr>
        <mc:AlternateContent>
          <mc:Choice Requires="wps">
            <w:drawing>
              <wp:anchor distT="0" distB="0" distL="114300" distR="114300" simplePos="0" relativeHeight="251650048" behindDoc="0" locked="0" layoutInCell="1" allowOverlap="1">
                <wp:simplePos x="0" y="0"/>
                <wp:positionH relativeFrom="column">
                  <wp:posOffset>-71120</wp:posOffset>
                </wp:positionH>
                <wp:positionV relativeFrom="paragraph">
                  <wp:posOffset>5419090</wp:posOffset>
                </wp:positionV>
                <wp:extent cx="6443345" cy="849630"/>
                <wp:effectExtent l="10795" t="18415" r="13335" b="17780"/>
                <wp:wrapNone/>
                <wp:docPr id="5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849630"/>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ECD6" id="Rectangle 105" o:spid="_x0000_s1026" style="position:absolute;left:0;text-align:left;margin-left:-5.6pt;margin-top:426.7pt;width:507.35pt;height:6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" filled="f" strokecolor="#0070c0" strokeweight="1.5pt">
                <v:textbox inset="5.85pt,.7pt,5.85pt,.7pt"/>
              </v:rect>
            </w:pict>
          </mc:Fallback>
        </mc:AlternateContent>
      </w:r>
      <w:r>
        <w:rPr>
          <w:rFonts w:ascii="ＭＳ ゴシック" w:eastAsia="ＭＳ ゴシック" w:hAnsi="ＭＳ ゴシック" w:hint="eastAsia"/>
          <w:i/>
          <w:noProof/>
          <w:color w:val="FF0000"/>
          <w:spacing w:val="-6"/>
          <w:sz w:val="18"/>
          <w:szCs w:val="18"/>
        </w:rPr>
        <mc:AlternateContent>
          <mc:Choice Requires="wps">
            <w:drawing>
              <wp:anchor distT="0" distB="0" distL="114300" distR="114300" simplePos="0" relativeHeight="251648000" behindDoc="0" locked="0" layoutInCell="1" allowOverlap="1">
                <wp:simplePos x="0" y="0"/>
                <wp:positionH relativeFrom="column">
                  <wp:posOffset>-71120</wp:posOffset>
                </wp:positionH>
                <wp:positionV relativeFrom="paragraph">
                  <wp:posOffset>345440</wp:posOffset>
                </wp:positionV>
                <wp:extent cx="6443345" cy="716280"/>
                <wp:effectExtent l="10795" t="12065" r="13335" b="14605"/>
                <wp:wrapNone/>
                <wp:docPr id="5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716280"/>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7350" id="Rectangle 103" o:spid="_x0000_s1026" style="position:absolute;left:0;text-align:left;margin-left:-5.6pt;margin-top:27.2pt;width:507.35pt;height:5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" filled="f" strokecolor="#0070c0" strokeweight="1.5pt">
                <v:textbox inset="5.85pt,.7pt,5.85pt,.7pt"/>
              </v:rect>
            </w:pict>
          </mc:Fallback>
        </mc:AlternateContent>
      </w:r>
      <w:r>
        <w:rPr>
          <w:rFonts w:ascii="ＭＳ ゴシック" w:eastAsia="ＭＳ ゴシック" w:hAnsi="ＭＳ ゴシック" w:hint="eastAsia"/>
          <w:i/>
          <w:noProof/>
          <w:color w:val="FF0000"/>
          <w:spacing w:val="-6"/>
          <w:sz w:val="18"/>
          <w:szCs w:val="18"/>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2981325</wp:posOffset>
                </wp:positionV>
                <wp:extent cx="6443345" cy="849630"/>
                <wp:effectExtent l="15240" t="9525" r="18415" b="17145"/>
                <wp:wrapNone/>
                <wp:docPr id="5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849630"/>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5B68" id="Rectangle 104" o:spid="_x0000_s1026" style="position:absolute;left:0;text-align:left;margin-left:-6pt;margin-top:234.75pt;width:507.35pt;height:6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" filled="f" strokecolor="#0070c0" strokeweight="1.5pt">
                <v:textbox inset="5.85pt,.7pt,5.85pt,.7pt"/>
              </v:rect>
            </w:pict>
          </mc:Fallback>
        </mc:AlternateContent>
      </w:r>
      <w:r w:rsidR="00227289" w:rsidRPr="005A05E8">
        <w:rPr>
          <w:rFonts w:ascii="ＭＳ ゴシック" w:eastAsia="ＭＳ ゴシック" w:hAnsi="ＭＳ ゴシック" w:hint="eastAsia"/>
          <w:bCs/>
          <w:color w:val="000000"/>
          <w:sz w:val="24"/>
        </w:rPr>
        <w:t>申請書</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276"/>
        <w:gridCol w:w="432"/>
        <w:gridCol w:w="795"/>
        <w:gridCol w:w="1183"/>
        <w:gridCol w:w="1545"/>
        <w:gridCol w:w="867"/>
        <w:gridCol w:w="618"/>
        <w:gridCol w:w="232"/>
        <w:gridCol w:w="1274"/>
        <w:gridCol w:w="1701"/>
      </w:tblGrid>
      <w:tr w:rsidR="00227289" w:rsidRPr="005A05E8">
        <w:trPr>
          <w:cantSplit/>
          <w:trHeight w:val="378"/>
        </w:trPr>
        <w:tc>
          <w:tcPr>
            <w:tcW w:w="2503" w:type="dxa"/>
            <w:gridSpan w:val="3"/>
            <w:tcBorders>
              <w:top w:val="single" w:sz="12"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研究課題名</w:t>
            </w:r>
          </w:p>
        </w:tc>
        <w:tc>
          <w:tcPr>
            <w:tcW w:w="7420" w:type="dxa"/>
            <w:gridSpan w:val="7"/>
            <w:tcBorders>
              <w:top w:val="single" w:sz="12"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FF0000"/>
                <w:sz w:val="18"/>
                <w:szCs w:val="18"/>
              </w:rPr>
            </w:pPr>
          </w:p>
        </w:tc>
      </w:tr>
      <w:tr w:rsidR="00227289" w:rsidRPr="005A05E8">
        <w:trPr>
          <w:cantSplit/>
          <w:trHeight w:val="385"/>
        </w:trPr>
        <w:tc>
          <w:tcPr>
            <w:tcW w:w="2503" w:type="dxa"/>
            <w:gridSpan w:val="3"/>
            <w:tcBorders>
              <w:top w:val="single" w:sz="6" w:space="0" w:color="auto"/>
              <w:left w:val="single" w:sz="12" w:space="0" w:color="auto"/>
              <w:bottom w:val="single" w:sz="6" w:space="0" w:color="auto"/>
              <w:right w:val="single" w:sz="6" w:space="0" w:color="auto"/>
            </w:tcBorders>
            <w:vAlign w:val="center"/>
          </w:tcPr>
          <w:p w:rsidR="00B135FC" w:rsidRPr="005A05E8" w:rsidRDefault="00227289">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区分</w:t>
            </w:r>
          </w:p>
          <w:p w:rsidR="00227289" w:rsidRPr="005A05E8" w:rsidRDefault="00B135FC">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※１</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Default="00E90CE5" w:rsidP="00E90CE5">
            <w:pPr>
              <w:spacing w:line="296" w:lineRule="atLeast"/>
              <w:ind w:firstLineChars="100" w:firstLine="216"/>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○シーズＢ　　　　</w:t>
            </w:r>
            <w:r w:rsidR="00D03313">
              <w:rPr>
                <w:rFonts w:ascii="ＭＳ ゴシック" w:eastAsia="ＭＳ ゴシック" w:hAnsi="ＭＳ ゴシック" w:hint="eastAsia"/>
                <w:color w:val="000000"/>
                <w:szCs w:val="21"/>
              </w:rPr>
              <w:t>○</w:t>
            </w:r>
            <w:r w:rsidR="00227289" w:rsidRPr="005A05E8">
              <w:rPr>
                <w:rFonts w:ascii="ＭＳ ゴシック" w:eastAsia="ＭＳ ゴシック" w:hAnsi="ＭＳ ゴシック" w:hint="eastAsia"/>
                <w:color w:val="000000"/>
                <w:szCs w:val="21"/>
              </w:rPr>
              <w:t>シーズＣ</w:t>
            </w:r>
            <w:r w:rsidR="00881362" w:rsidRPr="005A05E8">
              <w:rPr>
                <w:rFonts w:ascii="ＭＳ ゴシック" w:eastAsia="ＭＳ ゴシック" w:hAnsi="ＭＳ ゴシック" w:hint="eastAsia"/>
                <w:color w:val="000000"/>
                <w:szCs w:val="21"/>
              </w:rPr>
              <w:t xml:space="preserve">　　</w:t>
            </w:r>
            <w:r w:rsidR="00A47FDC" w:rsidRPr="005A05E8">
              <w:rPr>
                <w:rFonts w:ascii="ＭＳ ゴシック" w:eastAsia="ＭＳ ゴシック" w:hAnsi="ＭＳ ゴシック" w:hint="eastAsia"/>
                <w:color w:val="000000"/>
                <w:szCs w:val="21"/>
              </w:rPr>
              <w:t xml:space="preserve">　</w:t>
            </w:r>
            <w:r w:rsidR="00B135FC" w:rsidRPr="005A05E8">
              <w:rPr>
                <w:rFonts w:ascii="ＭＳ ゴシック" w:eastAsia="ＭＳ ゴシック" w:hAnsi="ＭＳ ゴシック" w:hint="eastAsia"/>
                <w:color w:val="000000"/>
                <w:szCs w:val="21"/>
              </w:rPr>
              <w:t xml:space="preserve">　</w:t>
            </w:r>
            <w:r w:rsidR="00881362" w:rsidRPr="005A05E8">
              <w:rPr>
                <w:rFonts w:ascii="ＭＳ ゴシック" w:eastAsia="ＭＳ ゴシック" w:hAnsi="ＭＳ ゴシック" w:hint="eastAsia"/>
                <w:color w:val="000000"/>
                <w:szCs w:val="21"/>
              </w:rPr>
              <w:t>□</w:t>
            </w:r>
            <w:r w:rsidR="00B135FC" w:rsidRPr="005A05E8">
              <w:rPr>
                <w:rFonts w:ascii="ＭＳ ゴシック" w:eastAsia="ＭＳ ゴシック" w:hAnsi="ＭＳ ゴシック" w:hint="eastAsia"/>
                <w:color w:val="000000"/>
                <w:szCs w:val="21"/>
              </w:rPr>
              <w:t xml:space="preserve"> </w:t>
            </w:r>
            <w:r w:rsidR="00C51E2A" w:rsidRPr="005A05E8">
              <w:rPr>
                <w:rFonts w:ascii="ＭＳ ゴシック" w:eastAsia="ＭＳ ゴシック" w:hAnsi="ＭＳ ゴシック" w:hint="eastAsia"/>
                <w:color w:val="000000"/>
                <w:szCs w:val="21"/>
              </w:rPr>
              <w:t>特段の事情による</w:t>
            </w:r>
            <w:r w:rsidR="00881362" w:rsidRPr="005A05E8">
              <w:rPr>
                <w:rFonts w:ascii="ＭＳ ゴシック" w:eastAsia="ＭＳ ゴシック" w:hAnsi="ＭＳ ゴシック" w:hint="eastAsia"/>
                <w:color w:val="000000"/>
                <w:szCs w:val="21"/>
              </w:rPr>
              <w:t>増額を申請</w:t>
            </w:r>
          </w:p>
          <w:p w:rsidR="00CF36A7" w:rsidRPr="005A05E8" w:rsidRDefault="00CF36A7" w:rsidP="00E90CE5">
            <w:pPr>
              <w:spacing w:line="296" w:lineRule="atLeast"/>
              <w:ind w:firstLineChars="100" w:firstLine="216"/>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単年度シーズＢ　○単年度</w:t>
            </w:r>
            <w:r w:rsidRPr="005A05E8">
              <w:rPr>
                <w:rFonts w:ascii="ＭＳ ゴシック" w:eastAsia="ＭＳ ゴシック" w:hAnsi="ＭＳ ゴシック" w:hint="eastAsia"/>
                <w:color w:val="000000"/>
                <w:szCs w:val="21"/>
              </w:rPr>
              <w:t xml:space="preserve">シーズＣ　</w:t>
            </w:r>
          </w:p>
        </w:tc>
      </w:tr>
      <w:tr w:rsidR="00227289" w:rsidRPr="005A05E8">
        <w:trPr>
          <w:cantSplit/>
          <w:trHeight w:val="423"/>
        </w:trPr>
        <w:tc>
          <w:tcPr>
            <w:tcW w:w="2503" w:type="dxa"/>
            <w:gridSpan w:val="3"/>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拠点機関</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Pr="005A05E8" w:rsidRDefault="00D03313">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慶應義塾大学</w:t>
            </w:r>
          </w:p>
        </w:tc>
      </w:tr>
      <w:tr w:rsidR="00B3052A" w:rsidRPr="005A05E8">
        <w:trPr>
          <w:cantSplit/>
          <w:trHeight w:val="423"/>
        </w:trPr>
        <w:tc>
          <w:tcPr>
            <w:tcW w:w="2503" w:type="dxa"/>
            <w:gridSpan w:val="3"/>
            <w:tcBorders>
              <w:top w:val="single" w:sz="6" w:space="0" w:color="auto"/>
              <w:left w:val="single" w:sz="12" w:space="0" w:color="auto"/>
              <w:bottom w:val="single" w:sz="6" w:space="0" w:color="auto"/>
              <w:right w:val="single" w:sz="6" w:space="0" w:color="auto"/>
            </w:tcBorders>
            <w:vAlign w:val="center"/>
          </w:tcPr>
          <w:p w:rsidR="00B3052A" w:rsidRPr="005A05E8" w:rsidRDefault="00B3052A">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シーズ番号　※２</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B3052A" w:rsidRPr="005A05E8" w:rsidRDefault="00D03313">
            <w:pPr>
              <w:spacing w:line="296" w:lineRule="atLeast"/>
              <w:rPr>
                <w:rFonts w:ascii="ＭＳ ゴシック" w:eastAsia="ＭＳ ゴシック" w:hAnsi="ＭＳ ゴシック"/>
                <w:color w:val="000000"/>
              </w:rPr>
            </w:pPr>
            <w:r>
              <w:rPr>
                <w:rFonts w:ascii="ＭＳ ゴシック" w:eastAsia="ＭＳ ゴシック" w:hAnsi="ＭＳ ゴシック" w:hint="eastAsia"/>
                <w:i/>
                <w:color w:val="FF0000"/>
                <w:spacing w:val="-6"/>
                <w:sz w:val="18"/>
                <w:szCs w:val="18"/>
              </w:rPr>
              <w:t>記入の必要はありません</w:t>
            </w:r>
          </w:p>
        </w:tc>
      </w:tr>
      <w:tr w:rsidR="00227289" w:rsidRPr="005A05E8">
        <w:trPr>
          <w:cantSplit/>
          <w:trHeight w:val="423"/>
        </w:trPr>
        <w:tc>
          <w:tcPr>
            <w:tcW w:w="2503" w:type="dxa"/>
            <w:gridSpan w:val="3"/>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拠点シーズ整理番号</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Pr="005A05E8" w:rsidRDefault="00D03313">
            <w:pPr>
              <w:spacing w:line="296" w:lineRule="atLeast"/>
              <w:rPr>
                <w:rFonts w:ascii="ＭＳ ゴシック" w:eastAsia="ＭＳ ゴシック" w:hAnsi="ＭＳ ゴシック"/>
                <w:color w:val="000000"/>
              </w:rPr>
            </w:pPr>
            <w:r>
              <w:rPr>
                <w:rFonts w:ascii="ＭＳ ゴシック" w:eastAsia="ＭＳ ゴシック" w:hAnsi="ＭＳ ゴシック" w:hint="eastAsia"/>
                <w:i/>
                <w:color w:val="FF0000"/>
                <w:spacing w:val="-6"/>
                <w:sz w:val="18"/>
                <w:szCs w:val="18"/>
              </w:rPr>
              <w:t>記入の必要はありません</w:t>
            </w:r>
          </w:p>
        </w:tc>
      </w:tr>
      <w:tr w:rsidR="00227289" w:rsidRPr="005A05E8">
        <w:trPr>
          <w:cantSplit/>
          <w:trHeight w:val="190"/>
        </w:trPr>
        <w:tc>
          <w:tcPr>
            <w:tcW w:w="1276" w:type="dxa"/>
            <w:vMerge w:val="restart"/>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拠点</w:t>
            </w:r>
          </w:p>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代表者</w:t>
            </w:r>
          </w:p>
        </w:tc>
        <w:tc>
          <w:tcPr>
            <w:tcW w:w="1227" w:type="dxa"/>
            <w:gridSpan w:val="2"/>
            <w:vMerge w:val="restart"/>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227289" w:rsidRPr="005A05E8" w:rsidRDefault="00D03313">
            <w:pPr>
              <w:spacing w:line="296" w:lineRule="atLeas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そえじま　けんぞう</w:t>
            </w: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rPr>
            </w:pPr>
            <w:r w:rsidRPr="005A05E8">
              <w:rPr>
                <w:rFonts w:ascii="ＭＳ ゴシック" w:eastAsia="ＭＳ ゴシック" w:hAnsi="ＭＳ ゴシック" w:hint="eastAsia"/>
                <w:color w:val="000000"/>
              </w:rPr>
              <w:t>役職名</w:t>
            </w:r>
          </w:p>
        </w:tc>
        <w:tc>
          <w:tcPr>
            <w:tcW w:w="2975" w:type="dxa"/>
            <w:gridSpan w:val="2"/>
            <w:vMerge w:val="restart"/>
            <w:tcBorders>
              <w:top w:val="single" w:sz="6" w:space="0" w:color="auto"/>
              <w:left w:val="single" w:sz="6" w:space="0" w:color="auto"/>
              <w:bottom w:val="single" w:sz="6" w:space="0" w:color="auto"/>
              <w:right w:val="single" w:sz="12" w:space="0" w:color="auto"/>
            </w:tcBorders>
            <w:vAlign w:val="center"/>
          </w:tcPr>
          <w:p w:rsidR="00227289" w:rsidRPr="00D03313" w:rsidRDefault="00D03313">
            <w:pPr>
              <w:spacing w:line="296" w:lineRule="atLeast"/>
              <w:rPr>
                <w:rFonts w:ascii="Arial" w:eastAsia="ＭＳ ゴシック" w:hAnsi="Arial" w:cs="Arial"/>
                <w:color w:val="000000"/>
              </w:rPr>
            </w:pPr>
            <w:r>
              <w:rPr>
                <w:rFonts w:ascii="Arial" w:eastAsia="ＭＳ ゴシック" w:hAnsi="Arial" w:cs="Arial"/>
                <w:color w:val="000000"/>
              </w:rPr>
              <w:t>教授</w:t>
            </w:r>
          </w:p>
        </w:tc>
      </w:tr>
      <w:tr w:rsidR="00227289" w:rsidRPr="005A05E8">
        <w:trPr>
          <w:cantSplit/>
          <w:trHeight w:val="173"/>
        </w:trPr>
        <w:tc>
          <w:tcPr>
            <w:tcW w:w="1276" w:type="dxa"/>
            <w:vMerge/>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p>
        </w:tc>
        <w:tc>
          <w:tcPr>
            <w:tcW w:w="1227" w:type="dxa"/>
            <w:gridSpan w:val="2"/>
            <w:vMerge/>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227289" w:rsidRPr="005A05E8" w:rsidRDefault="00D03313" w:rsidP="00D03313">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副島　研造</w:t>
            </w: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c>
          <w:tcPr>
            <w:tcW w:w="2975" w:type="dxa"/>
            <w:gridSpan w:val="2"/>
            <w:vMerge/>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trPr>
          <w:cantSplit/>
          <w:trHeight w:val="134"/>
        </w:trPr>
        <w:tc>
          <w:tcPr>
            <w:tcW w:w="1276" w:type="dxa"/>
            <w:vMerge/>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所属部署名</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Pr="005A05E8" w:rsidRDefault="002F049F" w:rsidP="00D03313">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慶應義塾大学病院</w:t>
            </w:r>
            <w:r w:rsidR="00D03313">
              <w:rPr>
                <w:rFonts w:ascii="ＭＳ ゴシック" w:eastAsia="ＭＳ ゴシック" w:hAnsi="ＭＳ ゴシック" w:hint="eastAsia"/>
                <w:color w:val="000000"/>
              </w:rPr>
              <w:t>臨床研究推進センター　トランスレーショナルリサーチ部門</w:t>
            </w:r>
          </w:p>
        </w:tc>
      </w:tr>
      <w:tr w:rsidR="00227289" w:rsidRPr="005A05E8">
        <w:trPr>
          <w:cantSplit/>
          <w:trHeight w:val="138"/>
        </w:trPr>
        <w:tc>
          <w:tcPr>
            <w:tcW w:w="1276" w:type="dxa"/>
            <w:vMerge/>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連絡先</w:t>
            </w:r>
          </w:p>
        </w:tc>
        <w:tc>
          <w:tcPr>
            <w:tcW w:w="7420" w:type="dxa"/>
            <w:gridSpan w:val="7"/>
            <w:tcBorders>
              <w:top w:val="single" w:sz="6" w:space="0" w:color="auto"/>
              <w:left w:val="single" w:sz="6" w:space="0" w:color="auto"/>
              <w:bottom w:val="single" w:sz="6" w:space="0" w:color="auto"/>
              <w:right w:val="single" w:sz="12" w:space="0" w:color="auto"/>
            </w:tcBorders>
          </w:tcPr>
          <w:p w:rsidR="002F049F" w:rsidRDefault="00227289">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002F049F">
              <w:rPr>
                <w:rFonts w:ascii="ＭＳ ゴシック" w:eastAsia="ＭＳ ゴシック" w:hAnsi="ＭＳ ゴシック"/>
                <w:color w:val="000000"/>
              </w:rPr>
              <w:t>03-5363-3286</w:t>
            </w:r>
            <w:r w:rsidR="002F049F">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002F049F" w:rsidRPr="00896D8E">
              <w:rPr>
                <w:rFonts w:ascii="ＭＳ 明朝" w:hAnsi="ＭＳ 明朝" w:hint="eastAsia"/>
              </w:rPr>
              <w:t xml:space="preserve"> 03-5361-8867</w:t>
            </w:r>
            <w:r w:rsidR="002F049F">
              <w:rPr>
                <w:rFonts w:ascii="ＭＳ ゴシック" w:eastAsia="ＭＳ ゴシック" w:hAnsi="ＭＳ ゴシック" w:hint="eastAsia"/>
                <w:color w:val="000000"/>
              </w:rPr>
              <w:t xml:space="preserve"> </w:t>
            </w:r>
          </w:p>
          <w:p w:rsidR="002F049F" w:rsidRPr="002F049F" w:rsidRDefault="00227289">
            <w:pPr>
              <w:spacing w:line="296" w:lineRule="atLeast"/>
              <w:rPr>
                <w:rFonts w:ascii="ＭＳ ゴシック" w:eastAsia="ＭＳ ゴシック" w:hAnsi="ＭＳ ゴシック"/>
                <w:color w:val="000000"/>
                <w:sz w:val="18"/>
                <w:szCs w:val="18"/>
              </w:rPr>
            </w:pPr>
            <w:r w:rsidRPr="005A05E8">
              <w:rPr>
                <w:rFonts w:ascii="ＭＳ ゴシック" w:eastAsia="ＭＳ ゴシック" w:hAnsi="ＭＳ ゴシック"/>
                <w:color w:val="000000"/>
                <w:sz w:val="18"/>
                <w:szCs w:val="18"/>
              </w:rPr>
              <w:t>E-mail</w:t>
            </w:r>
            <w:r w:rsidR="002F049F">
              <w:rPr>
                <w:rFonts w:ascii="ＭＳ ゴシック" w:eastAsia="ＭＳ ゴシック" w:hAnsi="ＭＳ ゴシック"/>
                <w:color w:val="000000"/>
                <w:sz w:val="18"/>
                <w:szCs w:val="18"/>
              </w:rPr>
              <w:t>:</w:t>
            </w:r>
            <w:r w:rsidR="002F049F" w:rsidRPr="002672BB">
              <w:rPr>
                <w:rFonts w:ascii="ＭＳ 明朝" w:hAnsi="ＭＳ 明朝" w:hint="eastAsia"/>
              </w:rPr>
              <w:t xml:space="preserve"> ksoejima@cpnet.med.keio.ac.jp</w:t>
            </w:r>
          </w:p>
        </w:tc>
      </w:tr>
      <w:tr w:rsidR="00227289" w:rsidRPr="005A05E8">
        <w:trPr>
          <w:cantSplit/>
          <w:trHeight w:val="190"/>
        </w:trPr>
        <w:tc>
          <w:tcPr>
            <w:tcW w:w="1276" w:type="dxa"/>
            <w:vMerge w:val="restart"/>
            <w:tcBorders>
              <w:top w:val="single" w:sz="6" w:space="0" w:color="auto"/>
              <w:left w:val="single" w:sz="12"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研究</w:t>
            </w:r>
          </w:p>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szCs w:val="21"/>
              </w:rPr>
              <w:t>代表者（プロジェクト責任者）</w:t>
            </w:r>
          </w:p>
        </w:tc>
        <w:tc>
          <w:tcPr>
            <w:tcW w:w="1227" w:type="dxa"/>
            <w:gridSpan w:val="2"/>
            <w:vMerge w:val="restart"/>
            <w:tcBorders>
              <w:top w:val="single" w:sz="6" w:space="0" w:color="auto"/>
              <w:left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227289" w:rsidRPr="005A05E8" w:rsidRDefault="00227289">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rPr>
            </w:pPr>
            <w:r w:rsidRPr="005A05E8">
              <w:rPr>
                <w:rFonts w:ascii="ＭＳ ゴシック" w:eastAsia="ＭＳ ゴシック" w:hAnsi="ＭＳ ゴシック" w:hint="eastAsia"/>
                <w:color w:val="000000"/>
              </w:rPr>
              <w:t>役職名</w:t>
            </w:r>
          </w:p>
        </w:tc>
        <w:tc>
          <w:tcPr>
            <w:tcW w:w="2975" w:type="dxa"/>
            <w:gridSpan w:val="2"/>
            <w:vMerge w:val="restart"/>
            <w:tcBorders>
              <w:top w:val="single" w:sz="6" w:space="0" w:color="auto"/>
              <w:left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trPr>
          <w:cantSplit/>
          <w:trHeight w:val="190"/>
        </w:trPr>
        <w:tc>
          <w:tcPr>
            <w:tcW w:w="1276" w:type="dxa"/>
            <w:vMerge/>
            <w:tcBorders>
              <w:left w:val="single" w:sz="12"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p>
        </w:tc>
        <w:tc>
          <w:tcPr>
            <w:tcW w:w="1227" w:type="dxa"/>
            <w:gridSpan w:val="2"/>
            <w:vMerge/>
            <w:tcBorders>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sz w:val="16"/>
                <w:szCs w:val="16"/>
              </w:rPr>
            </w:pPr>
          </w:p>
        </w:tc>
        <w:tc>
          <w:tcPr>
            <w:tcW w:w="850" w:type="dxa"/>
            <w:gridSpan w:val="2"/>
            <w:vMerge/>
            <w:tcBorders>
              <w:left w:val="single" w:sz="6"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c>
          <w:tcPr>
            <w:tcW w:w="2975" w:type="dxa"/>
            <w:gridSpan w:val="2"/>
            <w:vMerge/>
            <w:tcBorders>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trPr>
          <w:cantSplit/>
          <w:trHeight w:val="190"/>
        </w:trPr>
        <w:tc>
          <w:tcPr>
            <w:tcW w:w="1276" w:type="dxa"/>
            <w:vMerge/>
            <w:tcBorders>
              <w:left w:val="single" w:sz="12"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rPr>
              <w:t>所属部署名</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trPr>
          <w:cantSplit/>
          <w:trHeight w:val="190"/>
        </w:trPr>
        <w:tc>
          <w:tcPr>
            <w:tcW w:w="1276" w:type="dxa"/>
            <w:vMerge/>
            <w:tcBorders>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rPr>
              <w:t>連絡先</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sz w:val="18"/>
                <w:szCs w:val="18"/>
              </w:rPr>
              <w:t>E-mail</w:t>
            </w:r>
            <w:r w:rsidRPr="005A05E8">
              <w:rPr>
                <w:rFonts w:ascii="ＭＳ ゴシック" w:eastAsia="ＭＳ ゴシック" w:hAnsi="ＭＳ ゴシック" w:hint="eastAsia"/>
                <w:color w:val="000000"/>
                <w:sz w:val="18"/>
                <w:szCs w:val="18"/>
              </w:rPr>
              <w:t xml:space="preserve">　　　　　　</w:t>
            </w:r>
          </w:p>
        </w:tc>
      </w:tr>
      <w:tr w:rsidR="00227289" w:rsidRPr="005A05E8">
        <w:trPr>
          <w:cantSplit/>
          <w:trHeight w:val="190"/>
        </w:trPr>
        <w:tc>
          <w:tcPr>
            <w:tcW w:w="1276" w:type="dxa"/>
            <w:vMerge w:val="restart"/>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プロジェクトマネージャー</w:t>
            </w:r>
          </w:p>
        </w:tc>
        <w:tc>
          <w:tcPr>
            <w:tcW w:w="1227" w:type="dxa"/>
            <w:gridSpan w:val="2"/>
            <w:vMerge w:val="restart"/>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227289" w:rsidRPr="005A05E8" w:rsidRDefault="002F049F">
            <w:pPr>
              <w:spacing w:line="296" w:lineRule="atLeast"/>
              <w:rPr>
                <w:rFonts w:ascii="ＭＳ ゴシック" w:eastAsia="ＭＳ ゴシック" w:hAnsi="ＭＳ ゴシック"/>
                <w:color w:val="000000"/>
                <w:sz w:val="16"/>
                <w:szCs w:val="16"/>
              </w:rPr>
            </w:pPr>
            <w:r>
              <w:rPr>
                <w:rFonts w:ascii="ＭＳ ゴシック" w:eastAsia="ＭＳ ゴシック" w:hAnsi="ＭＳ ゴシック" w:hint="eastAsia"/>
                <w:i/>
                <w:color w:val="FF0000"/>
                <w:spacing w:val="-6"/>
                <w:sz w:val="18"/>
                <w:szCs w:val="18"/>
              </w:rPr>
              <w:t>センターで決定します</w:t>
            </w: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rPr>
            </w:pPr>
            <w:r w:rsidRPr="005A05E8">
              <w:rPr>
                <w:rFonts w:ascii="ＭＳ ゴシック" w:eastAsia="ＭＳ ゴシック" w:hAnsi="ＭＳ ゴシック" w:hint="eastAsia"/>
                <w:color w:val="000000"/>
              </w:rPr>
              <w:t>役職名</w:t>
            </w:r>
          </w:p>
        </w:tc>
        <w:tc>
          <w:tcPr>
            <w:tcW w:w="2975" w:type="dxa"/>
            <w:gridSpan w:val="2"/>
            <w:vMerge w:val="restart"/>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trPr>
          <w:cantSplit/>
          <w:trHeight w:val="173"/>
        </w:trPr>
        <w:tc>
          <w:tcPr>
            <w:tcW w:w="1276" w:type="dxa"/>
            <w:vMerge/>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p>
        </w:tc>
        <w:tc>
          <w:tcPr>
            <w:tcW w:w="1227" w:type="dxa"/>
            <w:gridSpan w:val="2"/>
            <w:vMerge/>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227289" w:rsidRPr="005A05E8" w:rsidRDefault="002F049F" w:rsidP="002F049F">
            <w:pPr>
              <w:spacing w:line="296" w:lineRule="atLeast"/>
              <w:rPr>
                <w:rFonts w:ascii="ＭＳ ゴシック" w:eastAsia="ＭＳ ゴシック" w:hAnsi="ＭＳ ゴシック"/>
                <w:color w:val="000000"/>
              </w:rPr>
            </w:pPr>
            <w:r>
              <w:rPr>
                <w:rFonts w:ascii="ＭＳ ゴシック" w:eastAsia="ＭＳ ゴシック" w:hAnsi="ＭＳ ゴシック" w:hint="eastAsia"/>
                <w:i/>
                <w:color w:val="FF0000"/>
                <w:spacing w:val="-6"/>
                <w:sz w:val="18"/>
                <w:szCs w:val="18"/>
              </w:rPr>
              <w:t>センターで決定します</w:t>
            </w: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c>
          <w:tcPr>
            <w:tcW w:w="2975" w:type="dxa"/>
            <w:gridSpan w:val="2"/>
            <w:vMerge/>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trPr>
          <w:cantSplit/>
          <w:trHeight w:val="134"/>
        </w:trPr>
        <w:tc>
          <w:tcPr>
            <w:tcW w:w="1276" w:type="dxa"/>
            <w:vMerge/>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所属部署名</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ind w:firstLineChars="398" w:firstLine="859"/>
              <w:rPr>
                <w:rFonts w:ascii="ＭＳ ゴシック" w:eastAsia="ＭＳ ゴシック" w:hAnsi="ＭＳ ゴシック"/>
                <w:color w:val="000000"/>
              </w:rPr>
            </w:pPr>
          </w:p>
        </w:tc>
      </w:tr>
      <w:tr w:rsidR="00227289" w:rsidRPr="005A05E8">
        <w:trPr>
          <w:cantSplit/>
          <w:trHeight w:val="138"/>
        </w:trPr>
        <w:tc>
          <w:tcPr>
            <w:tcW w:w="1276" w:type="dxa"/>
            <w:vMerge/>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連絡先</w:t>
            </w:r>
          </w:p>
        </w:tc>
        <w:tc>
          <w:tcPr>
            <w:tcW w:w="7420" w:type="dxa"/>
            <w:gridSpan w:val="7"/>
            <w:tcBorders>
              <w:top w:val="single" w:sz="6" w:space="0" w:color="auto"/>
              <w:left w:val="single" w:sz="6" w:space="0" w:color="auto"/>
              <w:bottom w:val="single" w:sz="6" w:space="0" w:color="auto"/>
              <w:right w:val="single" w:sz="12" w:space="0" w:color="auto"/>
            </w:tcBorders>
          </w:tcPr>
          <w:p w:rsidR="00227289" w:rsidRPr="005A05E8" w:rsidRDefault="00227289">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sz w:val="18"/>
                <w:szCs w:val="18"/>
              </w:rPr>
              <w:t>E-mail</w:t>
            </w:r>
          </w:p>
        </w:tc>
      </w:tr>
      <w:tr w:rsidR="00227289" w:rsidRPr="005A05E8">
        <w:trPr>
          <w:cantSplit/>
          <w:trHeight w:val="134"/>
        </w:trPr>
        <w:tc>
          <w:tcPr>
            <w:tcW w:w="1276" w:type="dxa"/>
            <w:vMerge w:val="restart"/>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Cs w:val="21"/>
                <w:lang w:eastAsia="zh-TW"/>
              </w:rPr>
            </w:pPr>
            <w:r w:rsidRPr="005A05E8">
              <w:rPr>
                <w:rFonts w:ascii="ＭＳ ゴシック" w:eastAsia="ＭＳ ゴシック" w:hAnsi="ＭＳ ゴシック" w:hint="eastAsia"/>
                <w:color w:val="000000"/>
                <w:szCs w:val="21"/>
                <w:lang w:eastAsia="zh-TW"/>
              </w:rPr>
              <w:t>事務連絡担当者</w:t>
            </w:r>
          </w:p>
          <w:p w:rsidR="00227289" w:rsidRPr="005A05E8" w:rsidRDefault="00227289">
            <w:pPr>
              <w:spacing w:line="296" w:lineRule="atLeast"/>
              <w:jc w:val="center"/>
              <w:rPr>
                <w:rFonts w:ascii="ＭＳ ゴシック" w:eastAsia="ＭＳ ゴシック" w:hAnsi="ＭＳ ゴシック"/>
                <w:color w:val="000000"/>
                <w:szCs w:val="21"/>
                <w:lang w:eastAsia="zh-TW"/>
              </w:rPr>
            </w:pPr>
            <w:r w:rsidRPr="005A05E8">
              <w:rPr>
                <w:rFonts w:ascii="ＭＳ ゴシック" w:eastAsia="ＭＳ ゴシック" w:hAnsi="ＭＳ ゴシック" w:hint="eastAsia"/>
                <w:color w:val="000000"/>
                <w:szCs w:val="21"/>
                <w:lang w:eastAsia="zh-TW"/>
              </w:rPr>
              <w:t>連絡先</w:t>
            </w:r>
          </w:p>
        </w:tc>
        <w:tc>
          <w:tcPr>
            <w:tcW w:w="1227" w:type="dxa"/>
            <w:gridSpan w:val="2"/>
            <w:vMerge w:val="restart"/>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227289" w:rsidRPr="005A05E8" w:rsidRDefault="002F049F">
            <w:pPr>
              <w:spacing w:line="296" w:lineRule="atLeas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たなか</w:t>
            </w:r>
            <w:r>
              <w:rPr>
                <w:rFonts w:ascii="ＭＳ ゴシック" w:eastAsia="ＭＳ ゴシック" w:hAnsi="ＭＳ ゴシック"/>
                <w:color w:val="000000"/>
                <w:sz w:val="16"/>
                <w:szCs w:val="16"/>
              </w:rPr>
              <w:t xml:space="preserve">　つばさ</w:t>
            </w:r>
          </w:p>
        </w:tc>
        <w:tc>
          <w:tcPr>
            <w:tcW w:w="3825" w:type="dxa"/>
            <w:gridSpan w:val="4"/>
            <w:vMerge w:val="restart"/>
            <w:tcBorders>
              <w:top w:val="single" w:sz="6" w:space="0" w:color="auto"/>
              <w:left w:val="single" w:sz="6" w:space="0" w:color="auto"/>
              <w:bottom w:val="single" w:sz="6" w:space="0" w:color="auto"/>
              <w:right w:val="single" w:sz="12" w:space="0" w:color="auto"/>
              <w:tr2bl w:val="single" w:sz="4"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trPr>
          <w:cantSplit/>
          <w:trHeight w:val="103"/>
        </w:trPr>
        <w:tc>
          <w:tcPr>
            <w:tcW w:w="1276" w:type="dxa"/>
            <w:vMerge/>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p>
        </w:tc>
        <w:tc>
          <w:tcPr>
            <w:tcW w:w="1227" w:type="dxa"/>
            <w:gridSpan w:val="2"/>
            <w:vMerge/>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227289" w:rsidRPr="005A05E8" w:rsidRDefault="002F049F">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田中</w:t>
            </w:r>
            <w:r>
              <w:rPr>
                <w:rFonts w:ascii="ＭＳ ゴシック" w:eastAsia="ＭＳ ゴシック" w:hAnsi="ＭＳ ゴシック"/>
                <w:color w:val="000000"/>
              </w:rPr>
              <w:t xml:space="preserve">　翼</w:t>
            </w:r>
          </w:p>
        </w:tc>
        <w:tc>
          <w:tcPr>
            <w:tcW w:w="3825" w:type="dxa"/>
            <w:gridSpan w:val="4"/>
            <w:vMerge/>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trPr>
          <w:cantSplit/>
          <w:trHeight w:val="100"/>
        </w:trPr>
        <w:tc>
          <w:tcPr>
            <w:tcW w:w="1276" w:type="dxa"/>
            <w:vMerge/>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所属部署名</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Pr="005A05E8" w:rsidRDefault="002F049F">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慶應義塾大学　信濃町キャンパス　学術研究支援課</w:t>
            </w:r>
          </w:p>
        </w:tc>
      </w:tr>
      <w:tr w:rsidR="00227289" w:rsidRPr="005A05E8">
        <w:trPr>
          <w:cantSplit/>
          <w:trHeight w:val="330"/>
        </w:trPr>
        <w:tc>
          <w:tcPr>
            <w:tcW w:w="1276" w:type="dxa"/>
            <w:vMerge/>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連絡先</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sz w:val="18"/>
                <w:szCs w:val="18"/>
              </w:rPr>
              <w:t>E-mail</w:t>
            </w:r>
            <w:r w:rsidRPr="005A05E8">
              <w:rPr>
                <w:rFonts w:ascii="ＭＳ ゴシック" w:eastAsia="ＭＳ ゴシック" w:hAnsi="ＭＳ ゴシック" w:hint="eastAsia"/>
                <w:color w:val="000000"/>
                <w:sz w:val="18"/>
                <w:szCs w:val="18"/>
              </w:rPr>
              <w:t xml:space="preserve">　　　　　　</w:t>
            </w:r>
          </w:p>
        </w:tc>
      </w:tr>
      <w:tr w:rsidR="00227289" w:rsidRPr="005A05E8" w:rsidTr="00B135FC">
        <w:trPr>
          <w:cantSplit/>
          <w:trHeight w:val="326"/>
        </w:trPr>
        <w:tc>
          <w:tcPr>
            <w:tcW w:w="1276" w:type="dxa"/>
            <w:vMerge w:val="restart"/>
            <w:tcBorders>
              <w:top w:val="single" w:sz="6" w:space="0" w:color="auto"/>
              <w:left w:val="single" w:sz="12" w:space="0" w:color="auto"/>
              <w:bottom w:val="single" w:sz="6" w:space="0" w:color="auto"/>
              <w:right w:val="single" w:sz="4"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分担研究</w:t>
            </w:r>
          </w:p>
          <w:p w:rsidR="00227289" w:rsidRPr="005A05E8" w:rsidRDefault="00227289">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機関の</w:t>
            </w:r>
          </w:p>
          <w:p w:rsidR="00227289" w:rsidRPr="005A05E8" w:rsidRDefault="00227289">
            <w:pPr>
              <w:spacing w:line="296" w:lineRule="atLeast"/>
              <w:jc w:val="center"/>
              <w:rPr>
                <w:rFonts w:ascii="ＭＳ ゴシック" w:eastAsia="ＭＳ ゴシック" w:hAnsi="ＭＳ ゴシック"/>
                <w:color w:val="000000"/>
                <w:w w:val="80"/>
                <w:szCs w:val="21"/>
              </w:rPr>
            </w:pPr>
            <w:r w:rsidRPr="005A05E8">
              <w:rPr>
                <w:rFonts w:ascii="ＭＳ ゴシック" w:eastAsia="ＭＳ ゴシック" w:hAnsi="ＭＳ ゴシック" w:hint="eastAsia"/>
                <w:color w:val="000000"/>
                <w:w w:val="80"/>
                <w:szCs w:val="21"/>
              </w:rPr>
              <w:t>研究代表者</w:t>
            </w:r>
          </w:p>
          <w:p w:rsidR="00227289" w:rsidRPr="005A05E8" w:rsidRDefault="00227289">
            <w:pPr>
              <w:spacing w:line="296" w:lineRule="atLeast"/>
              <w:jc w:val="center"/>
              <w:rPr>
                <w:rFonts w:ascii="ＭＳ ゴシック" w:eastAsia="ＭＳ ゴシック" w:hAnsi="ＭＳ ゴシック"/>
                <w:color w:val="000000"/>
                <w:w w:val="80"/>
                <w:szCs w:val="21"/>
              </w:rPr>
            </w:pPr>
            <w:r w:rsidRPr="005A05E8">
              <w:rPr>
                <w:rFonts w:ascii="ＭＳ ゴシック" w:eastAsia="ＭＳ ゴシック" w:hAnsi="ＭＳ ゴシック" w:hint="eastAsia"/>
                <w:color w:val="000000"/>
                <w:w w:val="80"/>
                <w:szCs w:val="21"/>
              </w:rPr>
              <w:t>※</w:t>
            </w:r>
            <w:r w:rsidR="00B3052A">
              <w:rPr>
                <w:rFonts w:ascii="ＭＳ ゴシック" w:eastAsia="ＭＳ ゴシック" w:hAnsi="ＭＳ ゴシック" w:hint="eastAsia"/>
                <w:color w:val="000000"/>
                <w:w w:val="80"/>
                <w:szCs w:val="21"/>
              </w:rPr>
              <w:t>３</w:t>
            </w:r>
          </w:p>
        </w:tc>
        <w:tc>
          <w:tcPr>
            <w:tcW w:w="1227" w:type="dxa"/>
            <w:gridSpan w:val="2"/>
            <w:vMerge w:val="restart"/>
            <w:tcBorders>
              <w:top w:val="single" w:sz="6" w:space="0" w:color="auto"/>
              <w:left w:val="single" w:sz="4"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rPr>
            </w:pPr>
            <w:r w:rsidRPr="005A05E8">
              <w:rPr>
                <w:rFonts w:ascii="ＭＳ ゴシック" w:eastAsia="ＭＳ ゴシック" w:hAnsi="ＭＳ ゴシック" w:hint="eastAsia"/>
                <w:color w:val="000000"/>
              </w:rPr>
              <w:t>役職名</w:t>
            </w:r>
          </w:p>
        </w:tc>
        <w:tc>
          <w:tcPr>
            <w:tcW w:w="2975" w:type="dxa"/>
            <w:gridSpan w:val="2"/>
            <w:vMerge w:val="restart"/>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rsidTr="00B135FC">
        <w:trPr>
          <w:cantSplit/>
          <w:trHeight w:val="275"/>
        </w:trPr>
        <w:tc>
          <w:tcPr>
            <w:tcW w:w="1276" w:type="dxa"/>
            <w:vMerge/>
            <w:tcBorders>
              <w:top w:val="single" w:sz="6" w:space="0" w:color="auto"/>
              <w:left w:val="single" w:sz="12" w:space="0" w:color="auto"/>
              <w:bottom w:val="single" w:sz="6" w:space="0" w:color="auto"/>
              <w:right w:val="single" w:sz="4"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Cs w:val="21"/>
              </w:rPr>
            </w:pPr>
          </w:p>
        </w:tc>
        <w:tc>
          <w:tcPr>
            <w:tcW w:w="1227" w:type="dxa"/>
            <w:gridSpan w:val="2"/>
            <w:vMerge/>
            <w:tcBorders>
              <w:top w:val="single" w:sz="6" w:space="0" w:color="auto"/>
              <w:left w:val="single" w:sz="4"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ind w:firstLineChars="1382" w:firstLine="2981"/>
              <w:rPr>
                <w:rFonts w:ascii="ＭＳ ゴシック" w:eastAsia="ＭＳ ゴシック" w:hAnsi="ＭＳ ゴシック"/>
                <w:color w:val="000000"/>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c>
          <w:tcPr>
            <w:tcW w:w="2975" w:type="dxa"/>
            <w:gridSpan w:val="2"/>
            <w:vMerge/>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rsidTr="00B135FC">
        <w:trPr>
          <w:cantSplit/>
          <w:trHeight w:val="278"/>
        </w:trPr>
        <w:tc>
          <w:tcPr>
            <w:tcW w:w="1276" w:type="dxa"/>
            <w:vMerge/>
            <w:tcBorders>
              <w:top w:val="single" w:sz="6" w:space="0" w:color="auto"/>
              <w:left w:val="single" w:sz="12" w:space="0" w:color="auto"/>
              <w:bottom w:val="single" w:sz="6" w:space="0" w:color="auto"/>
              <w:right w:val="single" w:sz="4"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Cs w:val="21"/>
              </w:rPr>
            </w:pPr>
          </w:p>
        </w:tc>
        <w:tc>
          <w:tcPr>
            <w:tcW w:w="1227" w:type="dxa"/>
            <w:gridSpan w:val="2"/>
            <w:tcBorders>
              <w:top w:val="single" w:sz="6" w:space="0" w:color="auto"/>
              <w:left w:val="single" w:sz="4"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所属部署名</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p>
        </w:tc>
      </w:tr>
      <w:tr w:rsidR="00227289" w:rsidRPr="005A05E8" w:rsidTr="00B135FC">
        <w:trPr>
          <w:cantSplit/>
          <w:trHeight w:val="101"/>
        </w:trPr>
        <w:tc>
          <w:tcPr>
            <w:tcW w:w="1276" w:type="dxa"/>
            <w:vMerge/>
            <w:tcBorders>
              <w:top w:val="single" w:sz="6" w:space="0" w:color="auto"/>
              <w:left w:val="single" w:sz="12" w:space="0" w:color="auto"/>
              <w:bottom w:val="single" w:sz="12" w:space="0" w:color="auto"/>
              <w:right w:val="single" w:sz="4"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Cs w:val="21"/>
              </w:rPr>
            </w:pPr>
          </w:p>
        </w:tc>
        <w:tc>
          <w:tcPr>
            <w:tcW w:w="1227" w:type="dxa"/>
            <w:gridSpan w:val="2"/>
            <w:tcBorders>
              <w:top w:val="single" w:sz="6" w:space="0" w:color="auto"/>
              <w:left w:val="single" w:sz="4" w:space="0" w:color="auto"/>
              <w:bottom w:val="single" w:sz="12"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連絡先</w:t>
            </w:r>
          </w:p>
        </w:tc>
        <w:tc>
          <w:tcPr>
            <w:tcW w:w="7420" w:type="dxa"/>
            <w:gridSpan w:val="7"/>
            <w:tcBorders>
              <w:top w:val="single" w:sz="6" w:space="0" w:color="auto"/>
              <w:left w:val="single" w:sz="6" w:space="0" w:color="auto"/>
              <w:bottom w:val="single" w:sz="12"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sz w:val="18"/>
                <w:szCs w:val="18"/>
              </w:rPr>
              <w:t>E-mail</w:t>
            </w:r>
            <w:r w:rsidRPr="005A05E8">
              <w:rPr>
                <w:rFonts w:ascii="ＭＳ ゴシック" w:eastAsia="ＭＳ ゴシック" w:hAnsi="ＭＳ ゴシック" w:hint="eastAsia"/>
                <w:color w:val="000000"/>
                <w:sz w:val="18"/>
                <w:szCs w:val="18"/>
              </w:rPr>
              <w:t xml:space="preserve">　　　　　　</w:t>
            </w:r>
          </w:p>
        </w:tc>
      </w:tr>
      <w:tr w:rsidR="00227289" w:rsidRPr="005A05E8" w:rsidTr="003251CA">
        <w:trPr>
          <w:cantSplit/>
          <w:trHeight w:val="4647"/>
        </w:trPr>
        <w:tc>
          <w:tcPr>
            <w:tcW w:w="1276" w:type="dxa"/>
            <w:tcBorders>
              <w:top w:val="single" w:sz="12" w:space="0" w:color="auto"/>
              <w:left w:val="single" w:sz="12" w:space="0" w:color="auto"/>
              <w:right w:val="single" w:sz="4" w:space="0" w:color="auto"/>
            </w:tcBorders>
          </w:tcPr>
          <w:p w:rsidR="00227289" w:rsidRPr="005A05E8" w:rsidRDefault="00227289">
            <w:pPr>
              <w:spacing w:line="296" w:lineRule="atLeast"/>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lastRenderedPageBreak/>
              <w:t>研究概要</w:t>
            </w:r>
          </w:p>
          <w:p w:rsidR="00227289" w:rsidRPr="005A05E8" w:rsidRDefault="00227289">
            <w:pPr>
              <w:spacing w:line="296" w:lineRule="atLeast"/>
              <w:rPr>
                <w:rFonts w:ascii="ＭＳ ゴシック" w:eastAsia="ＭＳ ゴシック" w:hAnsi="ＭＳ ゴシック"/>
                <w:i/>
                <w:color w:val="000000"/>
                <w:szCs w:val="21"/>
              </w:rPr>
            </w:pPr>
            <w:r w:rsidRPr="005A05E8">
              <w:rPr>
                <w:rFonts w:ascii="ＭＳ ゴシック" w:eastAsia="ＭＳ ゴシック" w:hAnsi="ＭＳ ゴシック" w:hint="eastAsia"/>
                <w:color w:val="000000"/>
                <w:szCs w:val="21"/>
              </w:rPr>
              <w:t>（９５０字以内）</w:t>
            </w:r>
          </w:p>
        </w:tc>
        <w:tc>
          <w:tcPr>
            <w:tcW w:w="8647" w:type="dxa"/>
            <w:gridSpan w:val="9"/>
            <w:tcBorders>
              <w:top w:val="single" w:sz="12" w:space="0" w:color="auto"/>
              <w:left w:val="single" w:sz="4" w:space="0" w:color="auto"/>
              <w:right w:val="single" w:sz="12" w:space="0" w:color="auto"/>
            </w:tcBorders>
          </w:tcPr>
          <w:p w:rsidR="00227289" w:rsidRPr="005A05E8" w:rsidRDefault="00227289">
            <w:pPr>
              <w:spacing w:line="296" w:lineRule="atLeast"/>
              <w:rPr>
                <w:rFonts w:ascii="ＭＳ ゴシック" w:eastAsia="ＭＳ ゴシック" w:hAnsi="ＭＳ ゴシック"/>
                <w:i/>
                <w:color w:val="FF0000"/>
                <w:spacing w:val="-6"/>
                <w:sz w:val="18"/>
                <w:szCs w:val="18"/>
              </w:rPr>
            </w:pPr>
            <w:r w:rsidRPr="005A05E8">
              <w:rPr>
                <w:rFonts w:ascii="ＭＳ ゴシック" w:eastAsia="ＭＳ ゴシック" w:hAnsi="ＭＳ ゴシック" w:hint="eastAsia"/>
                <w:i/>
                <w:color w:val="FF0000"/>
                <w:spacing w:val="-6"/>
                <w:sz w:val="18"/>
                <w:szCs w:val="18"/>
              </w:rPr>
              <w:t>申請する研究の概要について明瞭かつ簡潔に記載してください。</w:t>
            </w:r>
          </w:p>
          <w:p w:rsidR="00227289" w:rsidRPr="005A05E8" w:rsidRDefault="00227289">
            <w:pPr>
              <w:spacing w:line="296" w:lineRule="atLeast"/>
              <w:rPr>
                <w:rFonts w:ascii="ＭＳ ゴシック" w:eastAsia="ＭＳ ゴシック" w:hAnsi="ＭＳ ゴシック"/>
                <w:i/>
                <w:color w:val="FF0000"/>
                <w:spacing w:val="-6"/>
                <w:szCs w:val="21"/>
              </w:rPr>
            </w:pPr>
          </w:p>
        </w:tc>
      </w:tr>
      <w:tr w:rsidR="00E71D85" w:rsidRPr="005A05E8" w:rsidTr="002F049F">
        <w:trPr>
          <w:cantSplit/>
          <w:trHeight w:val="293"/>
        </w:trPr>
        <w:tc>
          <w:tcPr>
            <w:tcW w:w="1276" w:type="dxa"/>
            <w:vMerge w:val="restart"/>
            <w:tcBorders>
              <w:top w:val="single" w:sz="12" w:space="0" w:color="auto"/>
              <w:left w:val="single" w:sz="12" w:space="0" w:color="auto"/>
              <w:right w:val="single" w:sz="6" w:space="0" w:color="auto"/>
            </w:tcBorders>
            <w:vAlign w:val="center"/>
          </w:tcPr>
          <w:p w:rsidR="00E71D85" w:rsidRPr="005A05E8" w:rsidRDefault="00E71D85">
            <w:pPr>
              <w:spacing w:line="296" w:lineRule="atLeast"/>
              <w:jc w:val="center"/>
              <w:rPr>
                <w:rFonts w:ascii="ＭＳ ゴシック" w:eastAsia="ＭＳ ゴシック" w:hAnsi="ＭＳ ゴシック"/>
                <w:color w:val="000000"/>
                <w:sz w:val="18"/>
                <w:szCs w:val="18"/>
                <w:lang w:eastAsia="zh-TW"/>
              </w:rPr>
            </w:pPr>
            <w:r w:rsidRPr="005A05E8">
              <w:rPr>
                <w:rFonts w:ascii="ＭＳ ゴシック" w:eastAsia="ＭＳ ゴシック" w:hAnsi="ＭＳ ゴシック" w:hint="eastAsia"/>
                <w:color w:val="000000"/>
                <w:sz w:val="18"/>
                <w:szCs w:val="18"/>
                <w:lang w:eastAsia="zh-TW"/>
              </w:rPr>
              <w:t>所要見込額（概算）</w:t>
            </w:r>
          </w:p>
          <w:p w:rsidR="00E71D85" w:rsidRPr="005A05E8" w:rsidRDefault="00E71D85">
            <w:pPr>
              <w:spacing w:line="296" w:lineRule="atLeast"/>
              <w:jc w:val="center"/>
              <w:rPr>
                <w:rFonts w:ascii="ＭＳ ゴシック" w:eastAsia="ＭＳ ゴシック" w:hAnsi="ＭＳ ゴシック"/>
                <w:color w:val="000000"/>
                <w:sz w:val="18"/>
                <w:szCs w:val="18"/>
                <w:u w:val="single"/>
                <w:lang w:eastAsia="zh-TW"/>
              </w:rPr>
            </w:pPr>
            <w:r w:rsidRPr="005A05E8">
              <w:rPr>
                <w:rFonts w:ascii="ＭＳ ゴシック" w:eastAsia="ＭＳ ゴシック" w:hAnsi="ＭＳ ゴシック" w:hint="eastAsia"/>
                <w:color w:val="000000"/>
                <w:sz w:val="18"/>
                <w:szCs w:val="18"/>
                <w:lang w:eastAsia="zh-TW"/>
              </w:rPr>
              <w:t>※</w:t>
            </w:r>
            <w:r w:rsidR="00B3052A">
              <w:rPr>
                <w:rFonts w:ascii="ＭＳ ゴシック" w:eastAsia="ＭＳ ゴシック" w:hAnsi="ＭＳ ゴシック" w:hint="eastAsia"/>
                <w:color w:val="000000"/>
                <w:sz w:val="18"/>
                <w:szCs w:val="18"/>
                <w:lang w:eastAsia="zh-TW"/>
              </w:rPr>
              <w:t>４</w:t>
            </w:r>
          </w:p>
        </w:tc>
        <w:tc>
          <w:tcPr>
            <w:tcW w:w="2410" w:type="dxa"/>
            <w:gridSpan w:val="3"/>
            <w:vMerge w:val="restart"/>
            <w:tcBorders>
              <w:top w:val="single" w:sz="12" w:space="0" w:color="auto"/>
              <w:left w:val="single" w:sz="6" w:space="0" w:color="auto"/>
              <w:bottom w:val="single" w:sz="6" w:space="0" w:color="auto"/>
              <w:right w:val="single" w:sz="6" w:space="0" w:color="auto"/>
            </w:tcBorders>
          </w:tcPr>
          <w:p w:rsidR="00E71D85" w:rsidRPr="005A05E8" w:rsidRDefault="00E71D85">
            <w:pPr>
              <w:spacing w:line="296" w:lineRule="atLeast"/>
              <w:ind w:firstLineChars="297" w:firstLine="605"/>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機関名</w:t>
            </w:r>
          </w:p>
          <w:p w:rsidR="00E71D85" w:rsidRPr="005A05E8" w:rsidRDefault="00E71D85">
            <w:pPr>
              <w:spacing w:line="296" w:lineRule="atLeast"/>
              <w:rPr>
                <w:rFonts w:ascii="ＭＳ ゴシック" w:eastAsia="ＭＳ ゴシック" w:hAnsi="ＭＳ ゴシック"/>
                <w:color w:val="000000"/>
                <w:spacing w:val="-6"/>
                <w:sz w:val="18"/>
                <w:szCs w:val="18"/>
              </w:rPr>
            </w:pPr>
            <w:r w:rsidRPr="005A05E8">
              <w:rPr>
                <w:rFonts w:ascii="ＭＳ ゴシック" w:eastAsia="ＭＳ ゴシック" w:hAnsi="ＭＳ ゴシック" w:hint="eastAsia"/>
                <w:color w:val="000000"/>
                <w:spacing w:val="-6"/>
                <w:sz w:val="18"/>
                <w:szCs w:val="18"/>
              </w:rPr>
              <w:t>（</w:t>
            </w:r>
            <w:r w:rsidRPr="005A05E8">
              <w:rPr>
                <w:rFonts w:ascii="ＭＳ ゴシック" w:eastAsia="ＭＳ ゴシック" w:hAnsi="ＭＳ ゴシック" w:hint="eastAsia"/>
                <w:color w:val="000000"/>
                <w:spacing w:val="-6"/>
                <w:w w:val="90"/>
                <w:sz w:val="18"/>
                <w:szCs w:val="18"/>
              </w:rPr>
              <w:t>各機関の代表研究者名</w:t>
            </w:r>
            <w:r w:rsidRPr="005A05E8">
              <w:rPr>
                <w:rFonts w:ascii="ＭＳ ゴシック" w:eastAsia="ＭＳ ゴシック" w:hAnsi="ＭＳ ゴシック" w:hint="eastAsia"/>
                <w:color w:val="000000"/>
                <w:spacing w:val="-6"/>
                <w:sz w:val="18"/>
                <w:szCs w:val="18"/>
              </w:rPr>
              <w:t>）</w:t>
            </w:r>
          </w:p>
        </w:tc>
        <w:tc>
          <w:tcPr>
            <w:tcW w:w="6237" w:type="dxa"/>
            <w:gridSpan w:val="6"/>
            <w:tcBorders>
              <w:top w:val="single" w:sz="12" w:space="0" w:color="auto"/>
              <w:left w:val="single" w:sz="6" w:space="0" w:color="auto"/>
              <w:bottom w:val="single" w:sz="6" w:space="0" w:color="auto"/>
              <w:right w:val="single" w:sz="12" w:space="0" w:color="auto"/>
            </w:tcBorders>
          </w:tcPr>
          <w:p w:rsidR="00E71D85" w:rsidRPr="005A05E8" w:rsidRDefault="00E71D85" w:rsidP="00F633C8">
            <w:pPr>
              <w:spacing w:line="296" w:lineRule="atLeast"/>
              <w:jc w:val="center"/>
              <w:rPr>
                <w:rFonts w:ascii="ＭＳ ゴシック" w:eastAsia="ＭＳ ゴシック" w:hAnsi="ＭＳ ゴシック"/>
                <w:color w:val="000000"/>
                <w:spacing w:val="-6"/>
                <w:lang w:eastAsia="zh-TW"/>
              </w:rPr>
            </w:pPr>
            <w:r w:rsidRPr="005A05E8">
              <w:rPr>
                <w:rFonts w:ascii="ＭＳ ゴシック" w:eastAsia="ＭＳ ゴシック" w:hAnsi="ＭＳ ゴシック" w:hint="eastAsia"/>
                <w:color w:val="000000"/>
                <w:spacing w:val="-6"/>
                <w:lang w:eastAsia="zh-TW"/>
              </w:rPr>
              <w:t>年度別所要見込額（単位：千円）</w:t>
            </w:r>
          </w:p>
        </w:tc>
      </w:tr>
      <w:tr w:rsidR="006C0C72" w:rsidRPr="005A05E8" w:rsidTr="006C0C72">
        <w:trPr>
          <w:cantSplit/>
          <w:trHeight w:val="292"/>
        </w:trPr>
        <w:tc>
          <w:tcPr>
            <w:tcW w:w="1276" w:type="dxa"/>
            <w:vMerge/>
            <w:tcBorders>
              <w:left w:val="single" w:sz="12" w:space="0" w:color="auto"/>
              <w:right w:val="single" w:sz="6" w:space="0" w:color="auto"/>
            </w:tcBorders>
          </w:tcPr>
          <w:p w:rsidR="006C0C72" w:rsidRPr="005A05E8" w:rsidRDefault="006C0C72">
            <w:pPr>
              <w:spacing w:line="296" w:lineRule="atLeast"/>
              <w:jc w:val="center"/>
              <w:rPr>
                <w:rFonts w:ascii="ＭＳ ゴシック" w:eastAsia="ＭＳ ゴシック" w:hAnsi="ＭＳ ゴシック"/>
                <w:color w:val="000000"/>
                <w:lang w:eastAsia="zh-TW"/>
              </w:rPr>
            </w:pPr>
          </w:p>
        </w:tc>
        <w:tc>
          <w:tcPr>
            <w:tcW w:w="2410" w:type="dxa"/>
            <w:gridSpan w:val="3"/>
            <w:vMerge/>
            <w:tcBorders>
              <w:top w:val="single" w:sz="6" w:space="0" w:color="auto"/>
              <w:left w:val="single" w:sz="6" w:space="0" w:color="auto"/>
              <w:bottom w:val="single" w:sz="6" w:space="0" w:color="auto"/>
              <w:right w:val="single" w:sz="6" w:space="0" w:color="auto"/>
            </w:tcBorders>
          </w:tcPr>
          <w:p w:rsidR="006C0C72" w:rsidRPr="005A05E8" w:rsidRDefault="006C0C72">
            <w:pPr>
              <w:spacing w:line="296" w:lineRule="atLeast"/>
              <w:ind w:firstLineChars="297" w:firstLine="605"/>
              <w:rPr>
                <w:rFonts w:ascii="ＭＳ ゴシック" w:eastAsia="ＭＳ ゴシック" w:hAnsi="ＭＳ ゴシック"/>
                <w:color w:val="000000"/>
                <w:spacing w:val="-6"/>
                <w:lang w:eastAsia="zh-TW"/>
              </w:rPr>
            </w:pPr>
          </w:p>
        </w:tc>
        <w:tc>
          <w:tcPr>
            <w:tcW w:w="1545" w:type="dxa"/>
            <w:tcBorders>
              <w:top w:val="single" w:sz="6" w:space="0" w:color="auto"/>
              <w:left w:val="single" w:sz="6" w:space="0" w:color="auto"/>
              <w:bottom w:val="single" w:sz="6" w:space="0" w:color="auto"/>
              <w:right w:val="single" w:sz="4" w:space="0" w:color="auto"/>
            </w:tcBorders>
          </w:tcPr>
          <w:p w:rsidR="006C0C72" w:rsidRPr="005A05E8" w:rsidRDefault="006C0C72" w:rsidP="006C0C72">
            <w:pPr>
              <w:spacing w:line="296" w:lineRule="atLeast"/>
              <w:jc w:val="center"/>
              <w:rPr>
                <w:rFonts w:ascii="ＭＳ ゴシック" w:eastAsia="ＭＳ ゴシック" w:hAnsi="ＭＳ ゴシック"/>
                <w:color w:val="000000"/>
                <w:spacing w:val="-6"/>
              </w:rPr>
            </w:pPr>
            <w:r>
              <w:rPr>
                <w:rFonts w:ascii="ＭＳ ゴシック" w:eastAsia="ＭＳ ゴシック" w:hAnsi="ＭＳ ゴシック" w:hint="eastAsia"/>
                <w:color w:val="000000"/>
                <w:spacing w:val="-6"/>
              </w:rPr>
              <w:t>29年度</w:t>
            </w:r>
          </w:p>
        </w:tc>
        <w:tc>
          <w:tcPr>
            <w:tcW w:w="1485" w:type="dxa"/>
            <w:gridSpan w:val="2"/>
            <w:tcBorders>
              <w:top w:val="single" w:sz="6" w:space="0" w:color="auto"/>
              <w:left w:val="single" w:sz="4" w:space="0" w:color="auto"/>
              <w:bottom w:val="single" w:sz="6" w:space="0" w:color="auto"/>
              <w:right w:val="single" w:sz="4" w:space="0" w:color="auto"/>
            </w:tcBorders>
          </w:tcPr>
          <w:p w:rsidR="006C0C72" w:rsidRPr="005A05E8" w:rsidRDefault="006C0C72" w:rsidP="006C0C72">
            <w:pPr>
              <w:spacing w:line="296" w:lineRule="atLeast"/>
              <w:jc w:val="center"/>
              <w:rPr>
                <w:rFonts w:ascii="ＭＳ ゴシック" w:eastAsia="ＭＳ ゴシック" w:hAnsi="ＭＳ ゴシック"/>
                <w:color w:val="000000"/>
                <w:spacing w:val="-6"/>
              </w:rPr>
            </w:pPr>
            <w:r>
              <w:rPr>
                <w:rFonts w:ascii="ＭＳ ゴシック" w:eastAsia="ＭＳ ゴシック" w:hAnsi="ＭＳ ゴシック" w:hint="eastAsia"/>
                <w:color w:val="000000"/>
                <w:spacing w:val="-6"/>
              </w:rPr>
              <w:t>30年度</w:t>
            </w:r>
          </w:p>
        </w:tc>
        <w:tc>
          <w:tcPr>
            <w:tcW w:w="1506" w:type="dxa"/>
            <w:gridSpan w:val="2"/>
            <w:tcBorders>
              <w:top w:val="single" w:sz="6" w:space="0" w:color="auto"/>
              <w:left w:val="single" w:sz="4" w:space="0" w:color="auto"/>
              <w:bottom w:val="single" w:sz="6" w:space="0" w:color="auto"/>
              <w:right w:val="single" w:sz="4" w:space="0" w:color="auto"/>
            </w:tcBorders>
          </w:tcPr>
          <w:p w:rsidR="006C0C72" w:rsidRPr="005A05E8" w:rsidRDefault="006C0C72" w:rsidP="006C0C72">
            <w:pPr>
              <w:spacing w:line="296" w:lineRule="atLeast"/>
              <w:jc w:val="center"/>
              <w:rPr>
                <w:rFonts w:ascii="ＭＳ ゴシック" w:eastAsia="ＭＳ ゴシック" w:hAnsi="ＭＳ ゴシック"/>
                <w:color w:val="000000"/>
                <w:spacing w:val="-6"/>
              </w:rPr>
            </w:pPr>
            <w:r>
              <w:rPr>
                <w:rFonts w:ascii="ＭＳ ゴシック" w:eastAsia="ＭＳ ゴシック" w:hAnsi="ＭＳ ゴシック" w:hint="eastAsia"/>
                <w:color w:val="000000"/>
                <w:spacing w:val="-6"/>
              </w:rPr>
              <w:t>31</w:t>
            </w:r>
            <w:r w:rsidRPr="005A05E8">
              <w:rPr>
                <w:rFonts w:ascii="ＭＳ ゴシック" w:eastAsia="ＭＳ ゴシック" w:hAnsi="ＭＳ ゴシック" w:hint="eastAsia"/>
                <w:color w:val="000000"/>
                <w:spacing w:val="-6"/>
              </w:rPr>
              <w:t>年度</w:t>
            </w:r>
          </w:p>
        </w:tc>
        <w:tc>
          <w:tcPr>
            <w:tcW w:w="1701" w:type="dxa"/>
            <w:tcBorders>
              <w:top w:val="single" w:sz="6" w:space="0" w:color="auto"/>
              <w:left w:val="single" w:sz="4" w:space="0" w:color="auto"/>
              <w:bottom w:val="single" w:sz="6" w:space="0" w:color="auto"/>
              <w:right w:val="single" w:sz="12" w:space="0" w:color="auto"/>
            </w:tcBorders>
          </w:tcPr>
          <w:p w:rsidR="006C0C72" w:rsidRPr="005A05E8" w:rsidRDefault="006C0C72" w:rsidP="006C0C72">
            <w:pPr>
              <w:spacing w:line="296" w:lineRule="atLeast"/>
              <w:jc w:val="center"/>
              <w:rPr>
                <w:rFonts w:ascii="ＭＳ ゴシック" w:eastAsia="ＭＳ ゴシック" w:hAnsi="ＭＳ ゴシック"/>
                <w:color w:val="000000"/>
                <w:spacing w:val="-6"/>
              </w:rPr>
            </w:pPr>
            <w:r>
              <w:rPr>
                <w:rFonts w:ascii="ＭＳ ゴシック" w:eastAsia="ＭＳ ゴシック" w:hAnsi="ＭＳ ゴシック" w:hint="eastAsia"/>
                <w:color w:val="000000"/>
                <w:spacing w:val="-6"/>
              </w:rPr>
              <w:t>計</w:t>
            </w:r>
          </w:p>
        </w:tc>
      </w:tr>
      <w:tr w:rsidR="006C0C72" w:rsidRPr="005A05E8" w:rsidTr="006C0C72">
        <w:trPr>
          <w:cantSplit/>
          <w:trHeight w:val="929"/>
        </w:trPr>
        <w:tc>
          <w:tcPr>
            <w:tcW w:w="1276" w:type="dxa"/>
            <w:vMerge/>
            <w:tcBorders>
              <w:left w:val="single" w:sz="12" w:space="0" w:color="auto"/>
              <w:right w:val="single" w:sz="6" w:space="0" w:color="auto"/>
            </w:tcBorders>
          </w:tcPr>
          <w:p w:rsidR="006C0C72" w:rsidRPr="005A05E8" w:rsidRDefault="006C0C72">
            <w:pPr>
              <w:spacing w:line="296" w:lineRule="atLeast"/>
              <w:jc w:val="center"/>
              <w:rPr>
                <w:rFonts w:ascii="ＭＳ ゴシック" w:eastAsia="ＭＳ ゴシック" w:hAnsi="ＭＳ ゴシック"/>
                <w:color w:val="000000"/>
              </w:rPr>
            </w:pPr>
          </w:p>
        </w:tc>
        <w:tc>
          <w:tcPr>
            <w:tcW w:w="432" w:type="dxa"/>
            <w:tcBorders>
              <w:left w:val="single" w:sz="6" w:space="0" w:color="auto"/>
              <w:right w:val="single" w:sz="4" w:space="0" w:color="auto"/>
            </w:tcBorders>
          </w:tcPr>
          <w:p w:rsidR="006C0C72" w:rsidRPr="005A05E8" w:rsidRDefault="006C0C72">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拠点</w:t>
            </w:r>
          </w:p>
        </w:tc>
        <w:tc>
          <w:tcPr>
            <w:tcW w:w="1978" w:type="dxa"/>
            <w:gridSpan w:val="2"/>
            <w:tcBorders>
              <w:left w:val="single" w:sz="4" w:space="0" w:color="auto"/>
              <w:right w:val="single" w:sz="4" w:space="0" w:color="auto"/>
            </w:tcBorders>
          </w:tcPr>
          <w:p w:rsidR="006C0C72" w:rsidRDefault="006C0C72">
            <w:pPr>
              <w:spacing w:line="296" w:lineRule="atLeast"/>
              <w:rPr>
                <w:rFonts w:ascii="ＭＳ ゴシック" w:eastAsia="ＭＳ ゴシック" w:hAnsi="ＭＳ ゴシック"/>
                <w:color w:val="000000"/>
                <w:spacing w:val="-6"/>
              </w:rPr>
            </w:pPr>
            <w:r>
              <w:rPr>
                <w:rFonts w:ascii="ＭＳ ゴシック" w:eastAsia="ＭＳ ゴシック" w:hAnsi="ＭＳ ゴシック" w:hint="eastAsia"/>
                <w:color w:val="000000"/>
                <w:spacing w:val="-6"/>
              </w:rPr>
              <w:t>慶應義塾大学</w:t>
            </w:r>
          </w:p>
          <w:p w:rsidR="006C0C72" w:rsidRPr="005A05E8" w:rsidRDefault="006C0C72">
            <w:pPr>
              <w:spacing w:line="296" w:lineRule="atLeast"/>
              <w:rPr>
                <w:rFonts w:ascii="ＭＳ ゴシック" w:eastAsia="ＭＳ ゴシック" w:hAnsi="ＭＳ ゴシック"/>
                <w:color w:val="000000"/>
                <w:spacing w:val="-6"/>
              </w:rPr>
            </w:pPr>
            <w:r>
              <w:rPr>
                <w:rFonts w:ascii="ＭＳ ゴシック" w:eastAsia="ＭＳ ゴシック" w:hAnsi="ＭＳ ゴシック" w:hint="eastAsia"/>
                <w:color w:val="000000"/>
                <w:spacing w:val="-6"/>
              </w:rPr>
              <w:t>（</w:t>
            </w:r>
            <w:r>
              <w:rPr>
                <w:rFonts w:ascii="ＭＳ ゴシック" w:eastAsia="ＭＳ ゴシック" w:hAnsi="ＭＳ ゴシック"/>
                <w:color w:val="000000"/>
                <w:spacing w:val="-6"/>
              </w:rPr>
              <w:t>副島　研</w:t>
            </w:r>
            <w:r>
              <w:rPr>
                <w:rFonts w:ascii="ＭＳ ゴシック" w:eastAsia="ＭＳ ゴシック" w:hAnsi="ＭＳ ゴシック" w:hint="eastAsia"/>
                <w:color w:val="000000"/>
                <w:spacing w:val="-6"/>
              </w:rPr>
              <w:t>造）</w:t>
            </w:r>
          </w:p>
          <w:p w:rsidR="006C0C72" w:rsidRPr="005A05E8" w:rsidRDefault="006C0C72">
            <w:pPr>
              <w:spacing w:line="296" w:lineRule="atLeast"/>
              <w:rPr>
                <w:rFonts w:ascii="ＭＳ ゴシック" w:eastAsia="ＭＳ ゴシック" w:hAnsi="ＭＳ ゴシック"/>
                <w:color w:val="000000"/>
                <w:spacing w:val="-6"/>
              </w:rPr>
            </w:pPr>
          </w:p>
        </w:tc>
        <w:tc>
          <w:tcPr>
            <w:tcW w:w="1545" w:type="dxa"/>
            <w:tcBorders>
              <w:left w:val="single" w:sz="4" w:space="0" w:color="auto"/>
              <w:right w:val="single" w:sz="4" w:space="0" w:color="auto"/>
            </w:tcBorders>
          </w:tcPr>
          <w:p w:rsidR="006C0C72" w:rsidRPr="005A05E8" w:rsidRDefault="00CE4830">
            <w:pPr>
              <w:spacing w:line="296" w:lineRule="atLeast"/>
              <w:rPr>
                <w:rFonts w:ascii="ＭＳ ゴシック" w:eastAsia="ＭＳ ゴシック" w:hAnsi="ＭＳ ゴシック"/>
                <w:color w:val="000000"/>
                <w:spacing w:val="-6"/>
              </w:rPr>
            </w:pPr>
            <w:r>
              <w:rPr>
                <w:rFonts w:ascii="ＭＳ ゴシック" w:eastAsia="ＭＳ ゴシック" w:hAnsi="ＭＳ ゴシック" w:hint="eastAsia"/>
                <w:noProof/>
                <w:color w:val="000000"/>
                <w:spacing w:val="-6"/>
              </w:rPr>
              <mc:AlternateContent>
                <mc:Choice Requires="wps">
                  <w:drawing>
                    <wp:anchor distT="0" distB="0" distL="114300" distR="114300" simplePos="0" relativeHeight="251652096" behindDoc="0" locked="0" layoutInCell="1" allowOverlap="1">
                      <wp:simplePos x="0" y="0"/>
                      <wp:positionH relativeFrom="column">
                        <wp:posOffset>165735</wp:posOffset>
                      </wp:positionH>
                      <wp:positionV relativeFrom="paragraph">
                        <wp:posOffset>475615</wp:posOffset>
                      </wp:positionV>
                      <wp:extent cx="3233420" cy="1579245"/>
                      <wp:effectExtent l="5715" t="6985" r="8890" b="1397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579245"/>
                              </a:xfrm>
                              <a:prstGeom prst="rect">
                                <a:avLst/>
                              </a:prstGeom>
                              <a:solidFill>
                                <a:srgbClr val="DBE5F1"/>
                              </a:solidFill>
                              <a:ln w="9525">
                                <a:solidFill>
                                  <a:srgbClr val="000000"/>
                                </a:solidFill>
                                <a:miter lim="800000"/>
                                <a:headEnd/>
                                <a:tailEnd/>
                              </a:ln>
                            </wps:spPr>
                            <wps:txbx>
                              <w:txbxContent>
                                <w:p w:rsidR="00CA140E" w:rsidRPr="006C0C72" w:rsidRDefault="00CA140E" w:rsidP="006C0C72">
                                  <w:pPr>
                                    <w:rPr>
                                      <w:i/>
                                      <w:color w:val="FF0000"/>
                                    </w:rPr>
                                  </w:pPr>
                                  <w:r w:rsidRPr="006C0C72">
                                    <w:rPr>
                                      <w:rFonts w:hint="eastAsia"/>
                                      <w:i/>
                                      <w:color w:val="FF0000"/>
                                    </w:rPr>
                                    <w:t>代表研究機関と分担研究機関の合計は、</w:t>
                                  </w:r>
                                  <w:r>
                                    <w:rPr>
                                      <w:rFonts w:hint="eastAsia"/>
                                      <w:i/>
                                      <w:color w:val="FF0000"/>
                                    </w:rPr>
                                    <w:t>次の</w:t>
                                  </w:r>
                                  <w:r>
                                    <w:rPr>
                                      <w:i/>
                                      <w:color w:val="FF0000"/>
                                    </w:rPr>
                                    <w:t>通りとしてください。</w:t>
                                  </w:r>
                                </w:p>
                                <w:p w:rsidR="00CA140E" w:rsidRPr="006C0C72" w:rsidRDefault="00CA140E" w:rsidP="006C0C72">
                                  <w:pPr>
                                    <w:rPr>
                                      <w:i/>
                                      <w:color w:val="FF0000"/>
                                    </w:rPr>
                                  </w:pPr>
                                  <w:r w:rsidRPr="006C0C72">
                                    <w:rPr>
                                      <w:rFonts w:hint="eastAsia"/>
                                      <w:i/>
                                      <w:color w:val="FF0000"/>
                                    </w:rPr>
                                    <w:t>シーズ</w:t>
                                  </w:r>
                                  <w:r w:rsidRPr="006C0C72">
                                    <w:rPr>
                                      <w:rFonts w:hint="eastAsia"/>
                                      <w:i/>
                                      <w:color w:val="FF0000"/>
                                    </w:rPr>
                                    <w:t>B</w:t>
                                  </w:r>
                                  <w:r w:rsidRPr="006C0C72">
                                    <w:rPr>
                                      <w:rFonts w:hint="eastAsia"/>
                                      <w:i/>
                                      <w:color w:val="FF0000"/>
                                    </w:rPr>
                                    <w:t>：最大</w:t>
                                  </w:r>
                                  <w:r>
                                    <w:rPr>
                                      <w:i/>
                                      <w:color w:val="FF0000"/>
                                    </w:rPr>
                                    <w:t>53,846</w:t>
                                  </w:r>
                                  <w:r w:rsidRPr="006C0C72">
                                    <w:rPr>
                                      <w:rFonts w:hint="eastAsia"/>
                                      <w:i/>
                                      <w:color w:val="FF0000"/>
                                    </w:rPr>
                                    <w:t>千円</w:t>
                                  </w:r>
                                  <w:r w:rsidRPr="006C0C72">
                                    <w:rPr>
                                      <w:rFonts w:hint="eastAsia"/>
                                      <w:i/>
                                      <w:color w:val="FF0000"/>
                                    </w:rPr>
                                    <w:t>/</w:t>
                                  </w:r>
                                  <w:r w:rsidRPr="006C0C72">
                                    <w:rPr>
                                      <w:rFonts w:hint="eastAsia"/>
                                      <w:i/>
                                      <w:color w:val="FF0000"/>
                                    </w:rPr>
                                    <w:t>年</w:t>
                                  </w:r>
                                </w:p>
                                <w:p w:rsidR="00CA140E" w:rsidRPr="006C0C72" w:rsidRDefault="00CA140E" w:rsidP="006C0C72">
                                  <w:pPr>
                                    <w:rPr>
                                      <w:i/>
                                      <w:color w:val="FF0000"/>
                                    </w:rPr>
                                  </w:pPr>
                                  <w:r w:rsidRPr="006C0C72">
                                    <w:rPr>
                                      <w:rFonts w:hint="eastAsia"/>
                                      <w:i/>
                                      <w:color w:val="FF0000"/>
                                    </w:rPr>
                                    <w:t>シーズ</w:t>
                                  </w:r>
                                  <w:r w:rsidRPr="006C0C72">
                                    <w:rPr>
                                      <w:rFonts w:hint="eastAsia"/>
                                      <w:i/>
                                      <w:color w:val="FF0000"/>
                                    </w:rPr>
                                    <w:t>C</w:t>
                                  </w:r>
                                  <w:r w:rsidRPr="006C0C72">
                                    <w:rPr>
                                      <w:rFonts w:hint="eastAsia"/>
                                      <w:i/>
                                      <w:color w:val="FF0000"/>
                                    </w:rPr>
                                    <w:t>：最大</w:t>
                                  </w:r>
                                  <w:r>
                                    <w:rPr>
                                      <w:i/>
                                      <w:color w:val="FF0000"/>
                                    </w:rPr>
                                    <w:t>76,923</w:t>
                                  </w:r>
                                  <w:r w:rsidRPr="006C0C72">
                                    <w:rPr>
                                      <w:rFonts w:hint="eastAsia"/>
                                      <w:i/>
                                      <w:color w:val="FF0000"/>
                                    </w:rPr>
                                    <w:t>千円</w:t>
                                  </w:r>
                                  <w:r w:rsidRPr="006C0C72">
                                    <w:rPr>
                                      <w:rFonts w:hint="eastAsia"/>
                                      <w:i/>
                                      <w:color w:val="FF0000"/>
                                    </w:rPr>
                                    <w:t>/</w:t>
                                  </w:r>
                                  <w:r w:rsidRPr="006C0C72">
                                    <w:rPr>
                                      <w:rFonts w:hint="eastAsia"/>
                                      <w:i/>
                                      <w:color w:val="FF0000"/>
                                    </w:rPr>
                                    <w:t>年</w:t>
                                  </w:r>
                                </w:p>
                                <w:p w:rsidR="00CA140E" w:rsidRPr="006C0C72" w:rsidRDefault="00CA140E" w:rsidP="006C0C72">
                                  <w:pPr>
                                    <w:rPr>
                                      <w:i/>
                                      <w:color w:val="FF0000"/>
                                    </w:rPr>
                                  </w:pPr>
                                  <w:r w:rsidRPr="006C0C72">
                                    <w:rPr>
                                      <w:rFonts w:hint="eastAsia"/>
                                      <w:i/>
                                      <w:color w:val="FF0000"/>
                                    </w:rPr>
                                    <w:t>※</w:t>
                                  </w:r>
                                  <w:r>
                                    <w:rPr>
                                      <w:rFonts w:hint="eastAsia"/>
                                      <w:i/>
                                      <w:color w:val="FF0000"/>
                                    </w:rPr>
                                    <w:t>上記</w:t>
                                  </w:r>
                                  <w:r>
                                    <w:rPr>
                                      <w:i/>
                                      <w:color w:val="FF0000"/>
                                    </w:rPr>
                                    <w:t>に加え、別途</w:t>
                                  </w:r>
                                  <w:r>
                                    <w:rPr>
                                      <w:i/>
                                      <w:color w:val="FF0000"/>
                                    </w:rPr>
                                    <w:t>30</w:t>
                                  </w:r>
                                  <w:r>
                                    <w:rPr>
                                      <w:i/>
                                      <w:color w:val="FF0000"/>
                                    </w:rPr>
                                    <w:t>％の</w:t>
                                  </w:r>
                                  <w:r>
                                    <w:rPr>
                                      <w:rFonts w:hint="eastAsia"/>
                                      <w:i/>
                                      <w:color w:val="FF0000"/>
                                    </w:rPr>
                                    <w:t>間接</w:t>
                                  </w:r>
                                  <w:r>
                                    <w:rPr>
                                      <w:i/>
                                      <w:color w:val="FF0000"/>
                                    </w:rPr>
                                    <w:t>経費が機関に付与されます。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05pt;margin-top:37.45pt;width:254.6pt;height:124.3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" fillcolor="#dbe5f1">
                      <v:textbox style="mso-fit-shape-to-text:t">
                        <w:txbxContent>
                          <w:p w:rsidR="00CA140E" w:rsidRPr="006C0C72" w:rsidRDefault="00CA140E" w:rsidP="006C0C72">
                            <w:pPr>
                              <w:rPr>
                                <w:i/>
                                <w:color w:val="FF0000"/>
                              </w:rPr>
                            </w:pPr>
                            <w:r w:rsidRPr="006C0C72">
                              <w:rPr>
                                <w:rFonts w:hint="eastAsia"/>
                                <w:i/>
                                <w:color w:val="FF0000"/>
                              </w:rPr>
                              <w:t>代表研究機関と分担研究機関の合計は、</w:t>
                            </w:r>
                            <w:r>
                              <w:rPr>
                                <w:rFonts w:hint="eastAsia"/>
                                <w:i/>
                                <w:color w:val="FF0000"/>
                              </w:rPr>
                              <w:t>次の</w:t>
                            </w:r>
                            <w:r>
                              <w:rPr>
                                <w:i/>
                                <w:color w:val="FF0000"/>
                              </w:rPr>
                              <w:t>通りとしてください。</w:t>
                            </w:r>
                          </w:p>
                          <w:p w:rsidR="00CA140E" w:rsidRPr="006C0C72" w:rsidRDefault="00CA140E" w:rsidP="006C0C72">
                            <w:pPr>
                              <w:rPr>
                                <w:i/>
                                <w:color w:val="FF0000"/>
                              </w:rPr>
                            </w:pPr>
                            <w:r w:rsidRPr="006C0C72">
                              <w:rPr>
                                <w:rFonts w:hint="eastAsia"/>
                                <w:i/>
                                <w:color w:val="FF0000"/>
                              </w:rPr>
                              <w:t>シーズ</w:t>
                            </w:r>
                            <w:r w:rsidRPr="006C0C72">
                              <w:rPr>
                                <w:rFonts w:hint="eastAsia"/>
                                <w:i/>
                                <w:color w:val="FF0000"/>
                              </w:rPr>
                              <w:t>B</w:t>
                            </w:r>
                            <w:r w:rsidRPr="006C0C72">
                              <w:rPr>
                                <w:rFonts w:hint="eastAsia"/>
                                <w:i/>
                                <w:color w:val="FF0000"/>
                              </w:rPr>
                              <w:t>：最大</w:t>
                            </w:r>
                            <w:r>
                              <w:rPr>
                                <w:i/>
                                <w:color w:val="FF0000"/>
                              </w:rPr>
                              <w:t>53,846</w:t>
                            </w:r>
                            <w:r w:rsidRPr="006C0C72">
                              <w:rPr>
                                <w:rFonts w:hint="eastAsia"/>
                                <w:i/>
                                <w:color w:val="FF0000"/>
                              </w:rPr>
                              <w:t>千円</w:t>
                            </w:r>
                            <w:r w:rsidRPr="006C0C72">
                              <w:rPr>
                                <w:rFonts w:hint="eastAsia"/>
                                <w:i/>
                                <w:color w:val="FF0000"/>
                              </w:rPr>
                              <w:t>/</w:t>
                            </w:r>
                            <w:r w:rsidRPr="006C0C72">
                              <w:rPr>
                                <w:rFonts w:hint="eastAsia"/>
                                <w:i/>
                                <w:color w:val="FF0000"/>
                              </w:rPr>
                              <w:t>年</w:t>
                            </w:r>
                          </w:p>
                          <w:p w:rsidR="00CA140E" w:rsidRPr="006C0C72" w:rsidRDefault="00CA140E" w:rsidP="006C0C72">
                            <w:pPr>
                              <w:rPr>
                                <w:i/>
                                <w:color w:val="FF0000"/>
                              </w:rPr>
                            </w:pPr>
                            <w:r w:rsidRPr="006C0C72">
                              <w:rPr>
                                <w:rFonts w:hint="eastAsia"/>
                                <w:i/>
                                <w:color w:val="FF0000"/>
                              </w:rPr>
                              <w:t>シーズ</w:t>
                            </w:r>
                            <w:r w:rsidRPr="006C0C72">
                              <w:rPr>
                                <w:rFonts w:hint="eastAsia"/>
                                <w:i/>
                                <w:color w:val="FF0000"/>
                              </w:rPr>
                              <w:t>C</w:t>
                            </w:r>
                            <w:r w:rsidRPr="006C0C72">
                              <w:rPr>
                                <w:rFonts w:hint="eastAsia"/>
                                <w:i/>
                                <w:color w:val="FF0000"/>
                              </w:rPr>
                              <w:t>：最大</w:t>
                            </w:r>
                            <w:r>
                              <w:rPr>
                                <w:i/>
                                <w:color w:val="FF0000"/>
                              </w:rPr>
                              <w:t>76,923</w:t>
                            </w:r>
                            <w:r w:rsidRPr="006C0C72">
                              <w:rPr>
                                <w:rFonts w:hint="eastAsia"/>
                                <w:i/>
                                <w:color w:val="FF0000"/>
                              </w:rPr>
                              <w:t>千円</w:t>
                            </w:r>
                            <w:r w:rsidRPr="006C0C72">
                              <w:rPr>
                                <w:rFonts w:hint="eastAsia"/>
                                <w:i/>
                                <w:color w:val="FF0000"/>
                              </w:rPr>
                              <w:t>/</w:t>
                            </w:r>
                            <w:r w:rsidRPr="006C0C72">
                              <w:rPr>
                                <w:rFonts w:hint="eastAsia"/>
                                <w:i/>
                                <w:color w:val="FF0000"/>
                              </w:rPr>
                              <w:t>年</w:t>
                            </w:r>
                          </w:p>
                          <w:p w:rsidR="00CA140E" w:rsidRPr="006C0C72" w:rsidRDefault="00CA140E" w:rsidP="006C0C72">
                            <w:pPr>
                              <w:rPr>
                                <w:i/>
                                <w:color w:val="FF0000"/>
                              </w:rPr>
                            </w:pPr>
                            <w:r w:rsidRPr="006C0C72">
                              <w:rPr>
                                <w:rFonts w:hint="eastAsia"/>
                                <w:i/>
                                <w:color w:val="FF0000"/>
                              </w:rPr>
                              <w:t>※</w:t>
                            </w:r>
                            <w:r>
                              <w:rPr>
                                <w:rFonts w:hint="eastAsia"/>
                                <w:i/>
                                <w:color w:val="FF0000"/>
                              </w:rPr>
                              <w:t>上記</w:t>
                            </w:r>
                            <w:r>
                              <w:rPr>
                                <w:i/>
                                <w:color w:val="FF0000"/>
                              </w:rPr>
                              <w:t>に加え、別途</w:t>
                            </w:r>
                            <w:r>
                              <w:rPr>
                                <w:i/>
                                <w:color w:val="FF0000"/>
                              </w:rPr>
                              <w:t>30</w:t>
                            </w:r>
                            <w:r>
                              <w:rPr>
                                <w:i/>
                                <w:color w:val="FF0000"/>
                              </w:rPr>
                              <w:t>％の</w:t>
                            </w:r>
                            <w:r>
                              <w:rPr>
                                <w:rFonts w:hint="eastAsia"/>
                                <w:i/>
                                <w:color w:val="FF0000"/>
                              </w:rPr>
                              <w:t>間接</w:t>
                            </w:r>
                            <w:r>
                              <w:rPr>
                                <w:i/>
                                <w:color w:val="FF0000"/>
                              </w:rPr>
                              <w:t>経費が機関に付与されます。</w:t>
                            </w:r>
                          </w:p>
                        </w:txbxContent>
                      </v:textbox>
                    </v:shape>
                  </w:pict>
                </mc:Fallback>
              </mc:AlternateContent>
            </w:r>
          </w:p>
        </w:tc>
        <w:tc>
          <w:tcPr>
            <w:tcW w:w="1485" w:type="dxa"/>
            <w:gridSpan w:val="2"/>
            <w:tcBorders>
              <w:left w:val="single" w:sz="4" w:space="0" w:color="auto"/>
              <w:right w:val="single" w:sz="4" w:space="0" w:color="auto"/>
            </w:tcBorders>
          </w:tcPr>
          <w:p w:rsidR="006C0C72" w:rsidRPr="005A05E8" w:rsidRDefault="006C0C72">
            <w:pPr>
              <w:spacing w:line="296" w:lineRule="atLeast"/>
              <w:rPr>
                <w:rFonts w:ascii="ＭＳ ゴシック" w:eastAsia="ＭＳ ゴシック" w:hAnsi="ＭＳ ゴシック"/>
                <w:color w:val="000000"/>
                <w:spacing w:val="-6"/>
              </w:rPr>
            </w:pPr>
          </w:p>
        </w:tc>
        <w:tc>
          <w:tcPr>
            <w:tcW w:w="1506" w:type="dxa"/>
            <w:gridSpan w:val="2"/>
            <w:tcBorders>
              <w:left w:val="single" w:sz="4" w:space="0" w:color="auto"/>
              <w:right w:val="single" w:sz="4" w:space="0" w:color="auto"/>
            </w:tcBorders>
          </w:tcPr>
          <w:p w:rsidR="006C0C72" w:rsidRPr="005A05E8" w:rsidRDefault="006C0C72">
            <w:pPr>
              <w:spacing w:line="296" w:lineRule="atLeast"/>
              <w:rPr>
                <w:rFonts w:ascii="ＭＳ ゴシック" w:eastAsia="ＭＳ ゴシック" w:hAnsi="ＭＳ ゴシック"/>
                <w:color w:val="000000"/>
                <w:spacing w:val="-6"/>
              </w:rPr>
            </w:pPr>
          </w:p>
        </w:tc>
        <w:tc>
          <w:tcPr>
            <w:tcW w:w="1701" w:type="dxa"/>
            <w:tcBorders>
              <w:left w:val="single" w:sz="4" w:space="0" w:color="auto"/>
              <w:right w:val="single" w:sz="12" w:space="0" w:color="auto"/>
            </w:tcBorders>
          </w:tcPr>
          <w:p w:rsidR="006C0C72" w:rsidRPr="005A05E8" w:rsidRDefault="006C0C72">
            <w:pPr>
              <w:spacing w:line="296" w:lineRule="atLeast"/>
              <w:rPr>
                <w:rFonts w:ascii="ＭＳ ゴシック" w:eastAsia="ＭＳ ゴシック" w:hAnsi="ＭＳ ゴシック"/>
                <w:color w:val="000000"/>
                <w:spacing w:val="-6"/>
              </w:rPr>
            </w:pPr>
          </w:p>
        </w:tc>
      </w:tr>
      <w:tr w:rsidR="006C0C72" w:rsidRPr="005A05E8" w:rsidTr="006C0C72">
        <w:trPr>
          <w:cantSplit/>
          <w:trHeight w:val="615"/>
        </w:trPr>
        <w:tc>
          <w:tcPr>
            <w:tcW w:w="1276" w:type="dxa"/>
            <w:vMerge/>
            <w:tcBorders>
              <w:left w:val="single" w:sz="12" w:space="0" w:color="auto"/>
              <w:right w:val="single" w:sz="6" w:space="0" w:color="auto"/>
            </w:tcBorders>
          </w:tcPr>
          <w:p w:rsidR="006C0C72" w:rsidRPr="005A05E8" w:rsidRDefault="006C0C72">
            <w:pPr>
              <w:spacing w:line="296" w:lineRule="atLeast"/>
              <w:jc w:val="center"/>
              <w:rPr>
                <w:rFonts w:ascii="ＭＳ ゴシック" w:eastAsia="ＭＳ ゴシック" w:hAnsi="ＭＳ ゴシック"/>
                <w:color w:val="000000"/>
              </w:rPr>
            </w:pPr>
          </w:p>
        </w:tc>
        <w:tc>
          <w:tcPr>
            <w:tcW w:w="432" w:type="dxa"/>
            <w:tcBorders>
              <w:top w:val="single" w:sz="6" w:space="0" w:color="auto"/>
              <w:left w:val="single" w:sz="6" w:space="0" w:color="auto"/>
              <w:bottom w:val="single" w:sz="6" w:space="0" w:color="auto"/>
              <w:right w:val="single" w:sz="6" w:space="0" w:color="auto"/>
            </w:tcBorders>
          </w:tcPr>
          <w:p w:rsidR="006C0C72" w:rsidRPr="005A05E8" w:rsidRDefault="006C0C72">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代表研究機関</w:t>
            </w:r>
          </w:p>
        </w:tc>
        <w:tc>
          <w:tcPr>
            <w:tcW w:w="1978" w:type="dxa"/>
            <w:gridSpan w:val="2"/>
            <w:tcBorders>
              <w:top w:val="single" w:sz="6" w:space="0" w:color="auto"/>
              <w:left w:val="single" w:sz="6" w:space="0" w:color="auto"/>
              <w:bottom w:val="single" w:sz="6" w:space="0" w:color="auto"/>
              <w:right w:val="single" w:sz="6" w:space="0" w:color="auto"/>
            </w:tcBorders>
          </w:tcPr>
          <w:p w:rsidR="006C0C72" w:rsidRPr="002F049F" w:rsidRDefault="006C0C72" w:rsidP="002F049F">
            <w:pPr>
              <w:spacing w:line="296" w:lineRule="atLeast"/>
              <w:rPr>
                <w:rFonts w:ascii="ＭＳ ゴシック" w:eastAsia="ＭＳ ゴシック" w:hAnsi="ＭＳ ゴシック"/>
                <w:color w:val="000000"/>
                <w:spacing w:val="-6"/>
              </w:rPr>
            </w:pPr>
          </w:p>
        </w:tc>
        <w:tc>
          <w:tcPr>
            <w:tcW w:w="1545" w:type="dxa"/>
            <w:tcBorders>
              <w:top w:val="single" w:sz="6" w:space="0" w:color="auto"/>
              <w:left w:val="single" w:sz="6" w:space="0" w:color="auto"/>
              <w:bottom w:val="single" w:sz="6" w:space="0" w:color="auto"/>
              <w:right w:val="single" w:sz="4" w:space="0" w:color="auto"/>
            </w:tcBorders>
          </w:tcPr>
          <w:p w:rsidR="006C0C72" w:rsidRPr="006C0C72" w:rsidRDefault="006C0C72">
            <w:pPr>
              <w:spacing w:line="296" w:lineRule="atLeast"/>
              <w:rPr>
                <w:rFonts w:ascii="ＭＳ ゴシック" w:eastAsia="ＭＳ ゴシック" w:hAnsi="ＭＳ ゴシック"/>
                <w:i/>
                <w:color w:val="FF0000"/>
                <w:spacing w:val="-6"/>
                <w:sz w:val="18"/>
                <w:szCs w:val="18"/>
              </w:rPr>
            </w:pPr>
          </w:p>
        </w:tc>
        <w:tc>
          <w:tcPr>
            <w:tcW w:w="1485" w:type="dxa"/>
            <w:gridSpan w:val="2"/>
            <w:tcBorders>
              <w:top w:val="single" w:sz="6" w:space="0" w:color="auto"/>
              <w:left w:val="single" w:sz="4" w:space="0" w:color="auto"/>
              <w:bottom w:val="single" w:sz="6" w:space="0" w:color="auto"/>
              <w:right w:val="single" w:sz="4" w:space="0" w:color="auto"/>
            </w:tcBorders>
          </w:tcPr>
          <w:p w:rsidR="006C0C72" w:rsidRPr="002F049F" w:rsidRDefault="006C0C72">
            <w:pPr>
              <w:spacing w:line="296" w:lineRule="atLeast"/>
              <w:rPr>
                <w:rFonts w:ascii="ＭＳ ゴシック" w:eastAsia="ＭＳ ゴシック" w:hAnsi="ＭＳ ゴシック"/>
                <w:i/>
                <w:color w:val="FF0000"/>
                <w:spacing w:val="-6"/>
                <w:sz w:val="18"/>
                <w:szCs w:val="18"/>
              </w:rPr>
            </w:pPr>
          </w:p>
        </w:tc>
        <w:tc>
          <w:tcPr>
            <w:tcW w:w="1506" w:type="dxa"/>
            <w:gridSpan w:val="2"/>
            <w:tcBorders>
              <w:top w:val="single" w:sz="6" w:space="0" w:color="auto"/>
              <w:left w:val="single" w:sz="4" w:space="0" w:color="auto"/>
              <w:bottom w:val="single" w:sz="6" w:space="0" w:color="auto"/>
              <w:right w:val="single" w:sz="4" w:space="0" w:color="auto"/>
            </w:tcBorders>
          </w:tcPr>
          <w:p w:rsidR="006C0C72" w:rsidRPr="002F049F" w:rsidRDefault="006C0C72">
            <w:pPr>
              <w:spacing w:line="296" w:lineRule="atLeast"/>
              <w:rPr>
                <w:rFonts w:ascii="ＭＳ ゴシック" w:eastAsia="ＭＳ ゴシック" w:hAnsi="ＭＳ ゴシック"/>
                <w:i/>
                <w:color w:val="FF0000"/>
                <w:spacing w:val="-6"/>
                <w:sz w:val="18"/>
                <w:szCs w:val="18"/>
              </w:rPr>
            </w:pPr>
          </w:p>
        </w:tc>
        <w:tc>
          <w:tcPr>
            <w:tcW w:w="1701" w:type="dxa"/>
            <w:tcBorders>
              <w:top w:val="single" w:sz="6" w:space="0" w:color="auto"/>
              <w:left w:val="single" w:sz="4" w:space="0" w:color="auto"/>
              <w:bottom w:val="single" w:sz="6" w:space="0" w:color="auto"/>
              <w:right w:val="single" w:sz="12" w:space="0" w:color="auto"/>
            </w:tcBorders>
          </w:tcPr>
          <w:p w:rsidR="006C0C72" w:rsidRPr="002F049F" w:rsidRDefault="006C0C72">
            <w:pPr>
              <w:spacing w:line="296" w:lineRule="atLeast"/>
              <w:rPr>
                <w:rFonts w:ascii="ＭＳ ゴシック" w:eastAsia="ＭＳ ゴシック" w:hAnsi="ＭＳ ゴシック"/>
                <w:i/>
                <w:color w:val="FF0000"/>
                <w:spacing w:val="-6"/>
                <w:sz w:val="18"/>
                <w:szCs w:val="18"/>
              </w:rPr>
            </w:pPr>
          </w:p>
        </w:tc>
      </w:tr>
      <w:tr w:rsidR="006C0C72" w:rsidRPr="005A05E8" w:rsidTr="006C0C72">
        <w:trPr>
          <w:cantSplit/>
          <w:trHeight w:val="555"/>
        </w:trPr>
        <w:tc>
          <w:tcPr>
            <w:tcW w:w="1276" w:type="dxa"/>
            <w:vMerge/>
            <w:tcBorders>
              <w:left w:val="single" w:sz="12" w:space="0" w:color="auto"/>
              <w:right w:val="single" w:sz="6" w:space="0" w:color="auto"/>
            </w:tcBorders>
            <w:shd w:val="clear" w:color="auto" w:fill="auto"/>
          </w:tcPr>
          <w:p w:rsidR="006C0C72" w:rsidRPr="005A05E8" w:rsidRDefault="006C0C72">
            <w:pPr>
              <w:spacing w:line="296" w:lineRule="atLeast"/>
              <w:jc w:val="center"/>
              <w:rPr>
                <w:rFonts w:ascii="ＭＳ ゴシック" w:eastAsia="ＭＳ ゴシック" w:hAnsi="ＭＳ ゴシック"/>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6C0C72" w:rsidRPr="005A05E8" w:rsidRDefault="006C0C72">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分担研究機関</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C0C72" w:rsidRPr="005A05E8" w:rsidRDefault="006C0C72">
            <w:pPr>
              <w:spacing w:line="296" w:lineRule="atLeast"/>
              <w:rPr>
                <w:rFonts w:ascii="ＭＳ ゴシック" w:eastAsia="ＭＳ ゴシック" w:hAnsi="ＭＳ ゴシック"/>
                <w:color w:val="000000"/>
                <w:spacing w:val="-6"/>
              </w:rPr>
            </w:pPr>
          </w:p>
        </w:tc>
        <w:tc>
          <w:tcPr>
            <w:tcW w:w="1545" w:type="dxa"/>
            <w:tcBorders>
              <w:top w:val="single" w:sz="6" w:space="0" w:color="auto"/>
              <w:left w:val="single" w:sz="6" w:space="0" w:color="auto"/>
              <w:bottom w:val="single" w:sz="6" w:space="0" w:color="auto"/>
              <w:right w:val="single" w:sz="4" w:space="0" w:color="auto"/>
            </w:tcBorders>
            <w:shd w:val="clear" w:color="auto" w:fill="FFFFFF"/>
          </w:tcPr>
          <w:p w:rsidR="006C0C72" w:rsidRPr="005A05E8" w:rsidRDefault="00CE4830">
            <w:pPr>
              <w:spacing w:line="296" w:lineRule="atLeast"/>
              <w:rPr>
                <w:rFonts w:ascii="ＭＳ ゴシック" w:eastAsia="ＭＳ ゴシック" w:hAnsi="ＭＳ ゴシック"/>
                <w:color w:val="000000"/>
                <w:spacing w:val="-6"/>
              </w:rPr>
            </w:pPr>
            <w:r>
              <w:rPr>
                <w:rFonts w:ascii="ＭＳ ゴシック" w:eastAsia="ＭＳ ゴシック" w:hAnsi="ＭＳ ゴシック" w:hint="eastAsia"/>
                <w:i/>
                <w:noProof/>
                <w:color w:val="FF0000"/>
                <w:spacing w:val="-6"/>
                <w:sz w:val="18"/>
                <w:szCs w:val="18"/>
              </w:rPr>
              <mc:AlternateContent>
                <mc:Choice Requires="wps">
                  <w:drawing>
                    <wp:anchor distT="0" distB="0" distL="114300" distR="114300" simplePos="0" relativeHeight="251684864" behindDoc="0" locked="0" layoutInCell="1" allowOverlap="1">
                      <wp:simplePos x="0" y="0"/>
                      <wp:positionH relativeFrom="column">
                        <wp:posOffset>163830</wp:posOffset>
                      </wp:positionH>
                      <wp:positionV relativeFrom="paragraph">
                        <wp:posOffset>375285</wp:posOffset>
                      </wp:positionV>
                      <wp:extent cx="3235325" cy="1024890"/>
                      <wp:effectExtent l="11430" t="9525" r="10795" b="1333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024890"/>
                              </a:xfrm>
                              <a:prstGeom prst="rect">
                                <a:avLst/>
                              </a:prstGeom>
                              <a:solidFill>
                                <a:srgbClr val="DBE5F1"/>
                              </a:solidFill>
                              <a:ln w="9525">
                                <a:solidFill>
                                  <a:srgbClr val="000000"/>
                                </a:solidFill>
                                <a:miter lim="800000"/>
                                <a:headEnd/>
                                <a:tailEnd/>
                              </a:ln>
                            </wps:spPr>
                            <wps:txbx>
                              <w:txbxContent>
                                <w:p w:rsidR="00CA140E" w:rsidRDefault="00CA140E" w:rsidP="00763EAD">
                                  <w:pPr>
                                    <w:rPr>
                                      <w:i/>
                                      <w:color w:val="FF0000"/>
                                    </w:rPr>
                                  </w:pPr>
                                  <w:r>
                                    <w:rPr>
                                      <w:rFonts w:hint="eastAsia"/>
                                      <w:i/>
                                      <w:color w:val="FF0000"/>
                                    </w:rPr>
                                    <w:t>研究医開目的を達成するために必要となる期間で申請してください。</w:t>
                                  </w:r>
                                </w:p>
                                <w:p w:rsidR="00CA140E" w:rsidRPr="00CF36A7" w:rsidRDefault="00CA140E" w:rsidP="00763EAD">
                                  <w:pPr>
                                    <w:rPr>
                                      <w:i/>
                                      <w:color w:val="FF0000"/>
                                    </w:rPr>
                                  </w:pPr>
                                  <w:r>
                                    <w:rPr>
                                      <w:rFonts w:hint="eastAsia"/>
                                      <w:i/>
                                      <w:color w:val="FF0000"/>
                                    </w:rPr>
                                    <w:t>29</w:t>
                                  </w:r>
                                  <w:r>
                                    <w:rPr>
                                      <w:rFonts w:hint="eastAsia"/>
                                      <w:i/>
                                      <w:color w:val="FF0000"/>
                                    </w:rPr>
                                    <w:t>年度のみで達成できる研究計画でしたら、</w:t>
                                  </w:r>
                                  <w:r>
                                    <w:rPr>
                                      <w:rFonts w:hint="eastAsia"/>
                                      <w:i/>
                                      <w:color w:val="FF0000"/>
                                    </w:rPr>
                                    <w:t>AMED</w:t>
                                  </w:r>
                                  <w:r>
                                    <w:rPr>
                                      <w:rFonts w:hint="eastAsia"/>
                                      <w:i/>
                                      <w:color w:val="FF0000"/>
                                    </w:rPr>
                                    <w:t>には単年度シーズという枠（通常のシーズ</w:t>
                                  </w:r>
                                  <w:r>
                                    <w:rPr>
                                      <w:rFonts w:hint="eastAsia"/>
                                      <w:i/>
                                      <w:color w:val="FF0000"/>
                                    </w:rPr>
                                    <w:t>BC</w:t>
                                  </w:r>
                                  <w:r>
                                    <w:rPr>
                                      <w:rFonts w:hint="eastAsia"/>
                                      <w:i/>
                                      <w:color w:val="FF0000"/>
                                    </w:rPr>
                                    <w:t>とは別枠）で申請できる可能性があります。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9pt;margin-top:29.55pt;width:254.75pt;height:80.7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" fillcolor="#dbe5f1">
                      <v:textbox style="mso-fit-shape-to-text:t">
                        <w:txbxContent>
                          <w:p w:rsidR="00CA140E" w:rsidRDefault="00CA140E" w:rsidP="00763EAD">
                            <w:pPr>
                              <w:rPr>
                                <w:i/>
                                <w:color w:val="FF0000"/>
                              </w:rPr>
                            </w:pPr>
                            <w:r>
                              <w:rPr>
                                <w:rFonts w:hint="eastAsia"/>
                                <w:i/>
                                <w:color w:val="FF0000"/>
                              </w:rPr>
                              <w:t>研究医開目的を達成するために必要となる期間で申請してください。</w:t>
                            </w:r>
                          </w:p>
                          <w:p w:rsidR="00CA140E" w:rsidRPr="00CF36A7" w:rsidRDefault="00CA140E" w:rsidP="00763EAD">
                            <w:pPr>
                              <w:rPr>
                                <w:i/>
                                <w:color w:val="FF0000"/>
                              </w:rPr>
                            </w:pPr>
                            <w:r>
                              <w:rPr>
                                <w:rFonts w:hint="eastAsia"/>
                                <w:i/>
                                <w:color w:val="FF0000"/>
                              </w:rPr>
                              <w:t>29</w:t>
                            </w:r>
                            <w:r>
                              <w:rPr>
                                <w:rFonts w:hint="eastAsia"/>
                                <w:i/>
                                <w:color w:val="FF0000"/>
                              </w:rPr>
                              <w:t>年度のみで達成できる研究計画でしたら、</w:t>
                            </w:r>
                            <w:r>
                              <w:rPr>
                                <w:rFonts w:hint="eastAsia"/>
                                <w:i/>
                                <w:color w:val="FF0000"/>
                              </w:rPr>
                              <w:t>AMED</w:t>
                            </w:r>
                            <w:r>
                              <w:rPr>
                                <w:rFonts w:hint="eastAsia"/>
                                <w:i/>
                                <w:color w:val="FF0000"/>
                              </w:rPr>
                              <w:t>には単年度シーズという枠（通常のシーズ</w:t>
                            </w:r>
                            <w:r>
                              <w:rPr>
                                <w:rFonts w:hint="eastAsia"/>
                                <w:i/>
                                <w:color w:val="FF0000"/>
                              </w:rPr>
                              <w:t>BC</w:t>
                            </w:r>
                            <w:r>
                              <w:rPr>
                                <w:rFonts w:hint="eastAsia"/>
                                <w:i/>
                                <w:color w:val="FF0000"/>
                              </w:rPr>
                              <w:t>とは別枠）で申請できる可能性があります。</w:t>
                            </w:r>
                          </w:p>
                        </w:txbxContent>
                      </v:textbox>
                    </v:shape>
                  </w:pict>
                </mc:Fallback>
              </mc:AlternateContent>
            </w:r>
          </w:p>
        </w:tc>
        <w:tc>
          <w:tcPr>
            <w:tcW w:w="1485" w:type="dxa"/>
            <w:gridSpan w:val="2"/>
            <w:tcBorders>
              <w:top w:val="single" w:sz="6" w:space="0" w:color="auto"/>
              <w:left w:val="single" w:sz="4" w:space="0" w:color="auto"/>
              <w:bottom w:val="single" w:sz="6" w:space="0" w:color="auto"/>
              <w:right w:val="single" w:sz="4" w:space="0" w:color="auto"/>
            </w:tcBorders>
            <w:shd w:val="clear" w:color="auto" w:fill="FFFFFF"/>
          </w:tcPr>
          <w:p w:rsidR="006C0C72" w:rsidRPr="005A05E8" w:rsidRDefault="006C0C72">
            <w:pPr>
              <w:spacing w:line="296" w:lineRule="atLeast"/>
              <w:rPr>
                <w:rFonts w:ascii="ＭＳ ゴシック" w:eastAsia="ＭＳ ゴシック" w:hAnsi="ＭＳ ゴシック"/>
                <w:color w:val="000000"/>
                <w:spacing w:val="-6"/>
              </w:rPr>
            </w:pPr>
          </w:p>
        </w:tc>
        <w:tc>
          <w:tcPr>
            <w:tcW w:w="1506" w:type="dxa"/>
            <w:gridSpan w:val="2"/>
            <w:tcBorders>
              <w:top w:val="single" w:sz="6" w:space="0" w:color="auto"/>
              <w:left w:val="single" w:sz="4" w:space="0" w:color="auto"/>
              <w:bottom w:val="single" w:sz="6" w:space="0" w:color="auto"/>
              <w:right w:val="single" w:sz="4" w:space="0" w:color="auto"/>
            </w:tcBorders>
            <w:shd w:val="clear" w:color="auto" w:fill="FFFFFF"/>
          </w:tcPr>
          <w:p w:rsidR="006C0C72" w:rsidRPr="005A05E8" w:rsidRDefault="006C0C72">
            <w:pPr>
              <w:spacing w:line="296" w:lineRule="atLeast"/>
              <w:rPr>
                <w:rFonts w:ascii="ＭＳ ゴシック" w:eastAsia="ＭＳ ゴシック" w:hAnsi="ＭＳ ゴシック"/>
                <w:color w:val="000000"/>
                <w:spacing w:val="-6"/>
              </w:rPr>
            </w:pPr>
          </w:p>
        </w:tc>
        <w:tc>
          <w:tcPr>
            <w:tcW w:w="1701" w:type="dxa"/>
            <w:tcBorders>
              <w:top w:val="single" w:sz="6" w:space="0" w:color="auto"/>
              <w:left w:val="single" w:sz="4" w:space="0" w:color="auto"/>
              <w:bottom w:val="single" w:sz="6" w:space="0" w:color="auto"/>
              <w:right w:val="single" w:sz="12" w:space="0" w:color="auto"/>
            </w:tcBorders>
            <w:shd w:val="clear" w:color="auto" w:fill="FFFFFF"/>
          </w:tcPr>
          <w:p w:rsidR="006C0C72" w:rsidRPr="005A05E8" w:rsidRDefault="006C0C72">
            <w:pPr>
              <w:spacing w:line="296" w:lineRule="atLeast"/>
              <w:rPr>
                <w:rFonts w:ascii="ＭＳ ゴシック" w:eastAsia="ＭＳ ゴシック" w:hAnsi="ＭＳ ゴシック"/>
                <w:color w:val="000000"/>
                <w:spacing w:val="-6"/>
              </w:rPr>
            </w:pPr>
          </w:p>
        </w:tc>
      </w:tr>
      <w:tr w:rsidR="006C0C72" w:rsidRPr="005A05E8" w:rsidTr="006C0C72">
        <w:trPr>
          <w:cantSplit/>
          <w:trHeight w:val="270"/>
        </w:trPr>
        <w:tc>
          <w:tcPr>
            <w:tcW w:w="1276" w:type="dxa"/>
            <w:vMerge/>
            <w:tcBorders>
              <w:left w:val="single" w:sz="12" w:space="0" w:color="auto"/>
              <w:bottom w:val="single" w:sz="12" w:space="0" w:color="auto"/>
              <w:right w:val="single" w:sz="6" w:space="0" w:color="auto"/>
            </w:tcBorders>
          </w:tcPr>
          <w:p w:rsidR="006C0C72" w:rsidRPr="005A05E8" w:rsidRDefault="006C0C72">
            <w:pPr>
              <w:spacing w:line="296" w:lineRule="atLeast"/>
              <w:jc w:val="center"/>
              <w:rPr>
                <w:rFonts w:ascii="ＭＳ ゴシック" w:eastAsia="ＭＳ ゴシック" w:hAnsi="ＭＳ ゴシック"/>
                <w:color w:val="000000"/>
              </w:rPr>
            </w:pPr>
          </w:p>
        </w:tc>
        <w:tc>
          <w:tcPr>
            <w:tcW w:w="2410" w:type="dxa"/>
            <w:gridSpan w:val="3"/>
            <w:tcBorders>
              <w:top w:val="single" w:sz="6" w:space="0" w:color="auto"/>
              <w:left w:val="single" w:sz="6" w:space="0" w:color="auto"/>
              <w:bottom w:val="single" w:sz="12" w:space="0" w:color="auto"/>
              <w:right w:val="single" w:sz="6" w:space="0" w:color="auto"/>
            </w:tcBorders>
          </w:tcPr>
          <w:p w:rsidR="006C0C72" w:rsidRPr="005A05E8" w:rsidRDefault="006C0C72">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計</w:t>
            </w:r>
          </w:p>
        </w:tc>
        <w:tc>
          <w:tcPr>
            <w:tcW w:w="1545" w:type="dxa"/>
            <w:tcBorders>
              <w:top w:val="single" w:sz="6" w:space="0" w:color="auto"/>
              <w:left w:val="single" w:sz="6" w:space="0" w:color="auto"/>
              <w:bottom w:val="single" w:sz="12" w:space="0" w:color="auto"/>
              <w:right w:val="single" w:sz="4" w:space="0" w:color="auto"/>
            </w:tcBorders>
          </w:tcPr>
          <w:p w:rsidR="006C0C72" w:rsidRPr="005A05E8" w:rsidRDefault="006C0C72">
            <w:pPr>
              <w:spacing w:line="296" w:lineRule="atLeast"/>
              <w:rPr>
                <w:rFonts w:ascii="ＭＳ ゴシック" w:eastAsia="ＭＳ ゴシック" w:hAnsi="ＭＳ ゴシック"/>
                <w:color w:val="000000"/>
                <w:spacing w:val="-6"/>
              </w:rPr>
            </w:pPr>
          </w:p>
        </w:tc>
        <w:tc>
          <w:tcPr>
            <w:tcW w:w="1485" w:type="dxa"/>
            <w:gridSpan w:val="2"/>
            <w:tcBorders>
              <w:top w:val="single" w:sz="6" w:space="0" w:color="auto"/>
              <w:left w:val="single" w:sz="4" w:space="0" w:color="auto"/>
              <w:bottom w:val="single" w:sz="12" w:space="0" w:color="auto"/>
              <w:right w:val="single" w:sz="4" w:space="0" w:color="auto"/>
            </w:tcBorders>
          </w:tcPr>
          <w:p w:rsidR="006C0C72" w:rsidRPr="005A05E8" w:rsidRDefault="006C0C72">
            <w:pPr>
              <w:spacing w:line="296" w:lineRule="atLeast"/>
              <w:rPr>
                <w:rFonts w:ascii="ＭＳ ゴシック" w:eastAsia="ＭＳ ゴシック" w:hAnsi="ＭＳ ゴシック"/>
                <w:color w:val="000000"/>
                <w:spacing w:val="-6"/>
              </w:rPr>
            </w:pPr>
          </w:p>
        </w:tc>
        <w:tc>
          <w:tcPr>
            <w:tcW w:w="1506" w:type="dxa"/>
            <w:gridSpan w:val="2"/>
            <w:tcBorders>
              <w:top w:val="single" w:sz="6" w:space="0" w:color="auto"/>
              <w:left w:val="single" w:sz="4" w:space="0" w:color="auto"/>
              <w:bottom w:val="single" w:sz="12" w:space="0" w:color="auto"/>
              <w:right w:val="single" w:sz="4" w:space="0" w:color="auto"/>
            </w:tcBorders>
          </w:tcPr>
          <w:p w:rsidR="006C0C72" w:rsidRPr="005A05E8" w:rsidRDefault="006C0C72">
            <w:pPr>
              <w:spacing w:line="296" w:lineRule="atLeast"/>
              <w:rPr>
                <w:rFonts w:ascii="ＭＳ ゴシック" w:eastAsia="ＭＳ ゴシック" w:hAnsi="ＭＳ ゴシック"/>
                <w:color w:val="000000"/>
                <w:spacing w:val="-6"/>
              </w:rPr>
            </w:pPr>
          </w:p>
        </w:tc>
        <w:tc>
          <w:tcPr>
            <w:tcW w:w="1701" w:type="dxa"/>
            <w:tcBorders>
              <w:top w:val="single" w:sz="6" w:space="0" w:color="auto"/>
              <w:left w:val="single" w:sz="4" w:space="0" w:color="auto"/>
              <w:bottom w:val="single" w:sz="12" w:space="0" w:color="auto"/>
              <w:right w:val="single" w:sz="12" w:space="0" w:color="auto"/>
            </w:tcBorders>
          </w:tcPr>
          <w:p w:rsidR="006C0C72" w:rsidRPr="005A05E8" w:rsidRDefault="006C0C72">
            <w:pPr>
              <w:spacing w:line="296" w:lineRule="atLeast"/>
              <w:rPr>
                <w:rFonts w:ascii="ＭＳ ゴシック" w:eastAsia="ＭＳ ゴシック" w:hAnsi="ＭＳ ゴシック"/>
                <w:color w:val="000000"/>
                <w:spacing w:val="-6"/>
              </w:rPr>
            </w:pPr>
          </w:p>
        </w:tc>
      </w:tr>
    </w:tbl>
    <w:p w:rsidR="00B135FC" w:rsidRDefault="00CE4830">
      <w:pPr>
        <w:ind w:left="371" w:hangingChars="200" w:hanging="371"/>
        <w:rPr>
          <w:rFonts w:ascii="ＭＳ ゴシック" w:eastAsia="ＭＳ ゴシック" w:hAnsi="ＭＳ ゴシック"/>
          <w:color w:val="000000"/>
        </w:rPr>
      </w:pPr>
      <w:r>
        <w:rPr>
          <w:rFonts w:ascii="ＭＳ ゴシック" w:eastAsia="ＭＳ ゴシック" w:hAnsi="ＭＳ ゴシック" w:hint="eastAsia"/>
          <w:i/>
          <w:noProof/>
          <w:color w:val="FF0000"/>
          <w:spacing w:val="-6"/>
          <w:sz w:val="18"/>
          <w:szCs w:val="18"/>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-6480810</wp:posOffset>
                </wp:positionV>
                <wp:extent cx="6443345" cy="6534785"/>
                <wp:effectExtent l="15240" t="18415" r="18415" b="9525"/>
                <wp:wrapNone/>
                <wp:docPr id="4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6534785"/>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F90A6" id="Rectangle 106" o:spid="_x0000_s1026" style="position:absolute;left:0;text-align:left;margin-left:-5.25pt;margin-top:-510.3pt;width:507.35pt;height:5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" filled="f" strokecolor="#0070c0" strokeweight="1.5pt">
                <v:textbox inset="5.85pt,.7pt,5.85pt,.7pt"/>
              </v:rect>
            </w:pict>
          </mc:Fallback>
        </mc:AlternateContent>
      </w:r>
      <w:r w:rsidR="00B135FC" w:rsidRPr="005A05E8">
        <w:rPr>
          <w:rFonts w:ascii="ＭＳ ゴシック" w:eastAsia="ＭＳ ゴシック" w:hAnsi="ＭＳ ゴシック" w:hint="eastAsia"/>
          <w:color w:val="000000"/>
        </w:rPr>
        <w:t>※１　○についてはいずれか１つを選択し、該当する区分の○を●として下さい。□については、</w:t>
      </w:r>
      <w:r w:rsidR="00D03313" w:rsidRPr="005A05E8">
        <w:rPr>
          <w:rFonts w:ascii="ＭＳ ゴシック" w:eastAsia="ＭＳ ゴシック" w:hAnsi="ＭＳ ゴシック" w:hint="eastAsia"/>
          <w:color w:val="000000"/>
        </w:rPr>
        <w:t>特段の事情により上限額を超えて増額を申請する場合</w:t>
      </w:r>
      <w:r w:rsidR="00D03313">
        <w:rPr>
          <w:rFonts w:ascii="ＭＳ ゴシック" w:eastAsia="ＭＳ ゴシック" w:hAnsi="ＭＳ ゴシック" w:hint="eastAsia"/>
          <w:color w:val="000000"/>
        </w:rPr>
        <w:t>に</w:t>
      </w:r>
      <w:r w:rsidR="00B135FC" w:rsidRPr="005A05E8">
        <w:rPr>
          <w:rFonts w:ascii="ＭＳ ゴシック" w:eastAsia="ＭＳ ゴシック" w:hAnsi="ＭＳ ゴシック" w:hint="eastAsia"/>
          <w:color w:val="000000"/>
        </w:rPr>
        <w:t>□を■として下さい。</w:t>
      </w:r>
    </w:p>
    <w:p w:rsidR="00B3052A" w:rsidRPr="00731CC9" w:rsidRDefault="00B3052A" w:rsidP="00731CC9">
      <w:pPr>
        <w:ind w:left="431" w:hangingChars="200" w:hanging="431"/>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Pr="00F633C8">
        <w:rPr>
          <w:rFonts w:ascii="ＭＳ ゴシック" w:eastAsia="ＭＳ ゴシック" w:hAnsi="ＭＳ ゴシック" w:hint="eastAsia"/>
          <w:color w:val="000000"/>
        </w:rPr>
        <w:t>募集要領15ページ「Ⅶ．２．（１）申請書類の作成」に記</w:t>
      </w:r>
      <w:r>
        <w:rPr>
          <w:rFonts w:ascii="ＭＳ ゴシック" w:eastAsia="ＭＳ ゴシック" w:hAnsi="ＭＳ ゴシック" w:hint="eastAsia"/>
          <w:color w:val="000000"/>
        </w:rPr>
        <w:t>載の内容に従って、シーズ番号（（シーズ種別）－（申請拠点）－（通し番号））を記入して下さい。</w:t>
      </w:r>
    </w:p>
    <w:p w:rsidR="00C12373" w:rsidRPr="005A05E8" w:rsidRDefault="00227289">
      <w:pPr>
        <w:ind w:left="431" w:hangingChars="200" w:hanging="431"/>
        <w:rPr>
          <w:rFonts w:ascii="ＭＳ ゴシック" w:eastAsia="ＭＳ ゴシック" w:hAnsi="ＭＳ ゴシック"/>
          <w:color w:val="000000"/>
        </w:rPr>
      </w:pPr>
      <w:r w:rsidRPr="005A05E8">
        <w:rPr>
          <w:rFonts w:ascii="ＭＳ ゴシック" w:eastAsia="ＭＳ ゴシック" w:hAnsi="ＭＳ ゴシック" w:hint="eastAsia"/>
          <w:color w:val="000000"/>
        </w:rPr>
        <w:t>※</w:t>
      </w:r>
      <w:r w:rsidR="00B3052A">
        <w:rPr>
          <w:rFonts w:ascii="ＭＳ ゴシック" w:eastAsia="ＭＳ ゴシック" w:hAnsi="ＭＳ ゴシック" w:hint="eastAsia"/>
          <w:color w:val="000000"/>
        </w:rPr>
        <w:t>３</w:t>
      </w:r>
      <w:r w:rsidRPr="005A05E8">
        <w:rPr>
          <w:rFonts w:ascii="ＭＳ ゴシック" w:eastAsia="ＭＳ ゴシック" w:hAnsi="ＭＳ ゴシック" w:hint="eastAsia"/>
          <w:color w:val="000000"/>
        </w:rPr>
        <w:t xml:space="preserve">　「分担研究機関」とは、共同研究を行うための機関のことを指</w:t>
      </w:r>
      <w:r w:rsidR="00C12373" w:rsidRPr="005A05E8">
        <w:rPr>
          <w:rFonts w:ascii="ＭＳ ゴシック" w:eastAsia="ＭＳ ゴシック" w:hAnsi="ＭＳ ゴシック" w:hint="eastAsia"/>
          <w:color w:val="000000"/>
        </w:rPr>
        <w:t>します</w:t>
      </w:r>
      <w:r w:rsidRPr="005A05E8">
        <w:rPr>
          <w:rFonts w:ascii="ＭＳ ゴシック" w:eastAsia="ＭＳ ゴシック" w:hAnsi="ＭＳ ゴシック" w:hint="eastAsia"/>
          <w:color w:val="000000"/>
        </w:rPr>
        <w:t>。</w:t>
      </w:r>
    </w:p>
    <w:p w:rsidR="00C12373" w:rsidRPr="005A05E8" w:rsidRDefault="00227289" w:rsidP="005A05E8">
      <w:pPr>
        <w:ind w:leftChars="200" w:left="431" w:firstLineChars="100" w:firstLine="216"/>
        <w:rPr>
          <w:rFonts w:ascii="ＭＳ ゴシック" w:eastAsia="ＭＳ ゴシック" w:hAnsi="ＭＳ ゴシック"/>
          <w:color w:val="000000"/>
        </w:rPr>
      </w:pPr>
      <w:r w:rsidRPr="005A05E8">
        <w:rPr>
          <w:rFonts w:ascii="ＭＳ ゴシック" w:eastAsia="ＭＳ ゴシック" w:hAnsi="ＭＳ ゴシック" w:hint="eastAsia"/>
          <w:color w:val="000000"/>
        </w:rPr>
        <w:t>分担研究機関にかかる欄は、分担研究機関がない場合は記載の必要はありません。一方、分担研究機関が複数ある場合、適宜欄を追加し記載してください。</w:t>
      </w:r>
    </w:p>
    <w:p w:rsidR="00227289" w:rsidRPr="005A05E8" w:rsidRDefault="00C12373" w:rsidP="005A05E8">
      <w:pPr>
        <w:ind w:left="425" w:hangingChars="197" w:hanging="425"/>
        <w:rPr>
          <w:rFonts w:ascii="ＭＳ ゴシック" w:eastAsia="ＭＳ ゴシック" w:hAnsi="ＭＳ ゴシック"/>
          <w:sz w:val="24"/>
        </w:rPr>
      </w:pPr>
      <w:r w:rsidRPr="005A05E8">
        <w:rPr>
          <w:rFonts w:ascii="ＭＳ ゴシック" w:eastAsia="ＭＳ ゴシック" w:hAnsi="ＭＳ ゴシック" w:hint="eastAsia"/>
          <w:color w:val="000000"/>
        </w:rPr>
        <w:t>※</w:t>
      </w:r>
      <w:r w:rsidR="00B3052A">
        <w:rPr>
          <w:rFonts w:ascii="ＭＳ ゴシック" w:eastAsia="ＭＳ ゴシック" w:hAnsi="ＭＳ ゴシック" w:hint="eastAsia"/>
          <w:color w:val="000000"/>
        </w:rPr>
        <w:t>４</w:t>
      </w:r>
      <w:r w:rsidRPr="005A05E8">
        <w:rPr>
          <w:rFonts w:ascii="ＭＳ ゴシック" w:eastAsia="ＭＳ ゴシック" w:hAnsi="ＭＳ ゴシック" w:hint="eastAsia"/>
          <w:color w:val="000000"/>
        </w:rPr>
        <w:t xml:space="preserve">　</w:t>
      </w:r>
      <w:r w:rsidR="00923003" w:rsidRPr="005A05E8">
        <w:rPr>
          <w:rFonts w:ascii="ＭＳ ゴシック" w:eastAsia="ＭＳ ゴシック" w:hAnsi="ＭＳ ゴシック" w:hint="eastAsia"/>
          <w:color w:val="000000"/>
        </w:rPr>
        <w:t>特段の事情により上限額を超えて</w:t>
      </w:r>
      <w:r w:rsidR="00B135FC" w:rsidRPr="005A05E8">
        <w:rPr>
          <w:rFonts w:ascii="ＭＳ ゴシック" w:eastAsia="ＭＳ ゴシック" w:hAnsi="ＭＳ ゴシック" w:hint="eastAsia"/>
          <w:color w:val="000000"/>
        </w:rPr>
        <w:t>増額を</w:t>
      </w:r>
      <w:r w:rsidRPr="005A05E8">
        <w:rPr>
          <w:rFonts w:ascii="ＭＳ ゴシック" w:eastAsia="ＭＳ ゴシック" w:hAnsi="ＭＳ ゴシック" w:hint="eastAsia"/>
          <w:color w:val="000000"/>
        </w:rPr>
        <w:t>申請する場合、上限額の範囲内での所要見込み額を記載の上、（　）にて</w:t>
      </w:r>
      <w:r w:rsidR="00923003" w:rsidRPr="005A05E8">
        <w:rPr>
          <w:rFonts w:ascii="ＭＳ ゴシック" w:eastAsia="ＭＳ ゴシック" w:hAnsi="ＭＳ ゴシック" w:hint="eastAsia"/>
          <w:color w:val="000000"/>
        </w:rPr>
        <w:t>増額分のみ</w:t>
      </w:r>
      <w:r w:rsidRPr="005A05E8">
        <w:rPr>
          <w:rFonts w:ascii="ＭＳ ゴシック" w:eastAsia="ＭＳ ゴシック" w:hAnsi="ＭＳ ゴシック" w:hint="eastAsia"/>
          <w:color w:val="000000"/>
        </w:rPr>
        <w:t>の所要見込み額を記載してください。</w:t>
      </w:r>
    </w:p>
    <w:p w:rsidR="00227289" w:rsidRPr="005A05E8" w:rsidRDefault="00227289">
      <w:pPr>
        <w:wordWrap w:val="0"/>
        <w:snapToGrid w:val="0"/>
        <w:spacing w:line="269" w:lineRule="exact"/>
        <w:ind w:left="491" w:hangingChars="200" w:hanging="491"/>
        <w:rPr>
          <w:rFonts w:ascii="ＭＳ ゴシック" w:eastAsia="ＭＳ ゴシック" w:hAnsi="ＭＳ ゴシック"/>
        </w:rPr>
      </w:pPr>
      <w:r w:rsidRPr="005A05E8">
        <w:rPr>
          <w:rFonts w:ascii="ＭＳ ゴシック" w:eastAsia="ＭＳ ゴシック" w:hAnsi="ＭＳ ゴシック"/>
          <w:sz w:val="24"/>
        </w:rPr>
        <w:br w:type="page"/>
      </w:r>
      <w:r w:rsidRPr="005A05E8">
        <w:rPr>
          <w:rFonts w:ascii="ＭＳ ゴシック" w:eastAsia="ＭＳ ゴシック" w:hAnsi="ＭＳ ゴシック" w:hint="eastAsia"/>
          <w:color w:val="000000"/>
          <w:szCs w:val="21"/>
        </w:rPr>
        <w:lastRenderedPageBreak/>
        <w:t xml:space="preserve">（様式２）　</w:t>
      </w:r>
      <w:r w:rsidR="00262023">
        <w:rPr>
          <w:rFonts w:ascii="ＭＳ ゴシック" w:eastAsia="ＭＳ ゴシック" w:hAnsi="ＭＳ ゴシック" w:hint="eastAsia"/>
          <w:i/>
          <w:color w:val="FF0000"/>
          <w:spacing w:val="-6"/>
          <w:szCs w:val="21"/>
        </w:rPr>
        <w:t>項目12～18については、</w:t>
      </w:r>
      <w:r w:rsidR="006C0C72">
        <w:rPr>
          <w:rFonts w:ascii="ＭＳ ゴシック" w:eastAsia="ＭＳ ゴシック" w:hAnsi="ＭＳ ゴシック" w:hint="eastAsia"/>
          <w:i/>
          <w:color w:val="FF0000"/>
          <w:spacing w:val="-6"/>
          <w:szCs w:val="21"/>
        </w:rPr>
        <w:t>可能な範囲でご記入</w:t>
      </w:r>
      <w:r w:rsidR="006C0C72">
        <w:rPr>
          <w:rFonts w:ascii="ＭＳ ゴシック" w:eastAsia="ＭＳ ゴシック" w:hAnsi="ＭＳ ゴシック"/>
          <w:i/>
          <w:color w:val="FF0000"/>
          <w:spacing w:val="-6"/>
          <w:szCs w:val="21"/>
        </w:rPr>
        <w:t>ください</w:t>
      </w:r>
      <w:r w:rsidR="00262023">
        <w:rPr>
          <w:rFonts w:ascii="ＭＳ ゴシック" w:eastAsia="ＭＳ ゴシック" w:hAnsi="ＭＳ ゴシック" w:hint="eastAsia"/>
          <w:i/>
          <w:color w:val="FF0000"/>
          <w:spacing w:val="-6"/>
          <w:szCs w:val="21"/>
        </w:rPr>
        <w:t>。</w:t>
      </w:r>
    </w:p>
    <w:p w:rsidR="00227289" w:rsidRPr="005A05E8" w:rsidRDefault="00A64362">
      <w:pPr>
        <w:jc w:val="center"/>
        <w:rPr>
          <w:rFonts w:ascii="ＭＳ ゴシック" w:eastAsia="ＭＳ ゴシック" w:hAnsi="ＭＳ ゴシック"/>
          <w:sz w:val="24"/>
        </w:rPr>
      </w:pPr>
      <w:r>
        <w:rPr>
          <w:rFonts w:ascii="ＭＳ ゴシック" w:eastAsia="ＭＳ ゴシック" w:hAnsi="ＭＳ ゴシック" w:hint="eastAsia"/>
          <w:sz w:val="24"/>
        </w:rPr>
        <w:t>Ｒ＆Ｄ</w:t>
      </w:r>
      <w:r w:rsidR="00227289" w:rsidRPr="005A05E8">
        <w:rPr>
          <w:rFonts w:ascii="ＭＳ ゴシック" w:eastAsia="ＭＳ ゴシック" w:hAnsi="ＭＳ ゴシック" w:hint="eastAsia"/>
          <w:sz w:val="24"/>
        </w:rPr>
        <w:t>基本情報</w:t>
      </w:r>
    </w:p>
    <w:p w:rsidR="00227289" w:rsidRPr="005A05E8" w:rsidRDefault="00227289" w:rsidP="005A05E8">
      <w:pPr>
        <w:ind w:left="282" w:hangingChars="137" w:hanging="282"/>
        <w:rPr>
          <w:rFonts w:ascii="ＭＳ ゴシック" w:eastAsia="ＭＳ ゴシック" w:hAnsi="ＭＳ ゴシック"/>
          <w:sz w:val="32"/>
        </w:rPr>
      </w:pPr>
      <w:r w:rsidRPr="005A05E8">
        <w:rPr>
          <w:rFonts w:ascii="ＭＳ ゴシック" w:eastAsia="ＭＳ ゴシック" w:hAnsi="ＭＳ ゴシック" w:hint="eastAsia"/>
          <w:sz w:val="20"/>
          <w:szCs w:val="16"/>
        </w:rPr>
        <w:t>※</w:t>
      </w:r>
      <w:r w:rsidR="008B6289" w:rsidRPr="005A05E8">
        <w:rPr>
          <w:rFonts w:ascii="ＭＳ ゴシック" w:eastAsia="ＭＳ ゴシック" w:hAnsi="ＭＳ ゴシック" w:hint="eastAsia"/>
          <w:sz w:val="20"/>
          <w:szCs w:val="16"/>
        </w:rPr>
        <w:t xml:space="preserve">　○についてはいずれか１つを選択し、該当する区分の○を●として下さい。□については複数選択可能であり、該当する区分の□を■として下さい。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1"/>
        <w:gridCol w:w="1134"/>
        <w:gridCol w:w="2674"/>
        <w:gridCol w:w="1294"/>
        <w:gridCol w:w="2980"/>
      </w:tblGrid>
      <w:tr w:rsidR="00227289" w:rsidRPr="005A05E8" w:rsidTr="005A05E8">
        <w:trPr>
          <w:trHeight w:val="1091"/>
        </w:trPr>
        <w:tc>
          <w:tcPr>
            <w:tcW w:w="1841" w:type="dxa"/>
            <w:vAlign w:val="center"/>
          </w:tcPr>
          <w:p w:rsidR="00227289" w:rsidRPr="005A05E8" w:rsidRDefault="006762BB" w:rsidP="006762BB">
            <w:pPr>
              <w:ind w:left="-53" w:rightChars="-25" w:right="-54"/>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227289" w:rsidRPr="005A05E8">
              <w:rPr>
                <w:rFonts w:ascii="ＭＳ ゴシック" w:eastAsia="ＭＳ ゴシック" w:hAnsi="ＭＳ ゴシック" w:hint="eastAsia"/>
                <w:sz w:val="20"/>
                <w:szCs w:val="20"/>
              </w:rPr>
              <w:t>.試験物／技術の名称（公開可能な略称）</w:t>
            </w:r>
          </w:p>
        </w:tc>
        <w:tc>
          <w:tcPr>
            <w:tcW w:w="8082" w:type="dxa"/>
            <w:gridSpan w:val="4"/>
            <w:vAlign w:val="center"/>
          </w:tcPr>
          <w:p w:rsidR="00227289" w:rsidRPr="005A05E8" w:rsidRDefault="00227289">
            <w:pPr>
              <w:snapToGrid w:val="0"/>
              <w:rPr>
                <w:rFonts w:ascii="ＭＳ ゴシック" w:eastAsia="ＭＳ ゴシック" w:hAnsi="ＭＳ ゴシック"/>
                <w:sz w:val="20"/>
                <w:szCs w:val="20"/>
                <w:vertAlign w:val="subscript"/>
              </w:rPr>
            </w:pPr>
          </w:p>
        </w:tc>
      </w:tr>
      <w:tr w:rsidR="00227289" w:rsidRPr="005A05E8" w:rsidTr="00526A71">
        <w:trPr>
          <w:trHeight w:val="2103"/>
        </w:trPr>
        <w:tc>
          <w:tcPr>
            <w:tcW w:w="1841" w:type="dxa"/>
            <w:vAlign w:val="center"/>
          </w:tcPr>
          <w:p w:rsidR="00227289" w:rsidRDefault="006762BB" w:rsidP="00526A71">
            <w:pPr>
              <w:snapToGrid w:val="0"/>
              <w:ind w:leftChars="-11" w:left="-5" w:rightChars="-25" w:right="-54" w:hangingChars="9" w:hanging="19"/>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227289" w:rsidRPr="005A05E8">
              <w:rPr>
                <w:rFonts w:ascii="ＭＳ ゴシック" w:eastAsia="ＭＳ ゴシック" w:hAnsi="ＭＳ ゴシック" w:hint="eastAsia"/>
                <w:sz w:val="20"/>
                <w:szCs w:val="20"/>
              </w:rPr>
              <w:t>.</w:t>
            </w:r>
            <w:r w:rsidR="00526A71">
              <w:rPr>
                <w:rFonts w:ascii="ＭＳ ゴシック" w:eastAsia="ＭＳ ゴシック" w:hAnsi="ＭＳ ゴシック" w:hint="eastAsia"/>
                <w:sz w:val="20"/>
                <w:szCs w:val="20"/>
              </w:rPr>
              <w:t>薬事上</w:t>
            </w:r>
            <w:r w:rsidR="00227289" w:rsidRPr="005A05E8">
              <w:rPr>
                <w:rFonts w:ascii="ＭＳ ゴシック" w:eastAsia="ＭＳ ゴシック" w:hAnsi="ＭＳ ゴシック" w:hint="eastAsia"/>
                <w:sz w:val="20"/>
                <w:szCs w:val="20"/>
              </w:rPr>
              <w:t>の分類</w:t>
            </w:r>
          </w:p>
          <w:p w:rsidR="00526A71" w:rsidRPr="005A05E8" w:rsidRDefault="00526A71" w:rsidP="00526A71">
            <w:pPr>
              <w:snapToGrid w:val="0"/>
              <w:ind w:leftChars="-11" w:left="-9" w:rightChars="-25" w:right="-54" w:hangingChars="9" w:hanging="15"/>
              <w:rPr>
                <w:rFonts w:ascii="ＭＳ ゴシック" w:eastAsia="ＭＳ ゴシック" w:hAnsi="ＭＳ ゴシック"/>
                <w:sz w:val="20"/>
                <w:szCs w:val="20"/>
              </w:rPr>
            </w:pPr>
            <w:r w:rsidRPr="005A05E8">
              <w:rPr>
                <w:rFonts w:ascii="ＭＳ Ｐゴシック" w:eastAsia="ＭＳ Ｐゴシック" w:hAnsi="ＭＳ Ｐゴシック" w:hint="eastAsia"/>
                <w:sz w:val="16"/>
                <w:szCs w:val="16"/>
              </w:rPr>
              <w:t>※「医薬品」と「医療機器」の両者が開発物に含まれる場合や適応疾患が異なる場合には、それぞれについて本表を作成し,シーズNoに枝番（C02-1等）をお願いします。</w:t>
            </w:r>
          </w:p>
        </w:tc>
        <w:tc>
          <w:tcPr>
            <w:tcW w:w="8082" w:type="dxa"/>
            <w:gridSpan w:val="4"/>
            <w:vAlign w:val="center"/>
          </w:tcPr>
          <w:p w:rsidR="00227289" w:rsidRPr="005A05E8" w:rsidRDefault="00227289">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（薬事申請上の分類）</w:t>
            </w:r>
          </w:p>
          <w:p w:rsidR="00227289" w:rsidRPr="005A05E8" w:rsidRDefault="00227289">
            <w:pPr>
              <w:snapToGrid w:val="0"/>
              <w:rPr>
                <w:rFonts w:ascii="ＭＳ ゴシック" w:eastAsia="ＭＳ ゴシック" w:hAnsi="ＭＳ ゴシック"/>
                <w:sz w:val="20"/>
                <w:szCs w:val="20"/>
                <w:lang w:eastAsia="zh-CN"/>
              </w:rPr>
            </w:pPr>
            <w:r w:rsidRPr="005A05E8">
              <w:rPr>
                <w:rFonts w:ascii="ＭＳ ゴシック" w:eastAsia="ＭＳ ゴシック" w:hAnsi="ＭＳ ゴシック" w:hint="eastAsia"/>
                <w:sz w:val="20"/>
                <w:szCs w:val="20"/>
                <w:lang w:eastAsia="zh-CN"/>
              </w:rPr>
              <w:t>○医薬品　○医療機器　○体外診断用医薬品　○</w:t>
            </w:r>
            <w:r w:rsidRPr="005A05E8">
              <w:rPr>
                <w:rFonts w:ascii="ＭＳ ゴシック" w:eastAsia="ＭＳ ゴシック" w:hAnsi="ＭＳ ゴシック" w:hint="eastAsia"/>
                <w:sz w:val="20"/>
                <w:szCs w:val="20"/>
                <w:lang w:eastAsia="zh-TW"/>
              </w:rPr>
              <w:t>再生医療</w:t>
            </w:r>
            <w:r w:rsidRPr="005A05E8">
              <w:rPr>
                <w:rFonts w:ascii="ＭＳ ゴシック" w:eastAsia="ＭＳ ゴシック" w:hAnsi="ＭＳ ゴシック" w:hint="eastAsia"/>
                <w:sz w:val="20"/>
                <w:szCs w:val="20"/>
              </w:rPr>
              <w:t>等</w:t>
            </w:r>
            <w:r w:rsidRPr="005A05E8">
              <w:rPr>
                <w:rFonts w:ascii="ＭＳ ゴシック" w:eastAsia="ＭＳ ゴシック" w:hAnsi="ＭＳ ゴシック" w:hint="eastAsia"/>
                <w:sz w:val="20"/>
                <w:szCs w:val="20"/>
                <w:lang w:eastAsia="zh-TW"/>
              </w:rPr>
              <w:t>製品</w:t>
            </w:r>
            <w:r w:rsidRPr="005A05E8">
              <w:rPr>
                <w:rFonts w:ascii="ＭＳ ゴシック" w:eastAsia="ＭＳ ゴシック" w:hAnsi="ＭＳ ゴシック" w:hint="eastAsia"/>
                <w:sz w:val="20"/>
                <w:szCs w:val="20"/>
                <w:lang w:eastAsia="zh-CN"/>
              </w:rPr>
              <w:t xml:space="preserve">　</w:t>
            </w:r>
            <w:r w:rsidRPr="005A05E8">
              <w:rPr>
                <w:rFonts w:ascii="ＭＳ ゴシック" w:eastAsia="ＭＳ ゴシック" w:hAnsi="ＭＳ ゴシック" w:hint="eastAsia"/>
                <w:sz w:val="20"/>
                <w:szCs w:val="20"/>
              </w:rPr>
              <w:t>○</w:t>
            </w:r>
            <w:r w:rsidRPr="005A05E8">
              <w:rPr>
                <w:rFonts w:ascii="ＭＳ ゴシック" w:eastAsia="ＭＳ ゴシック" w:hAnsi="ＭＳ ゴシック" w:hint="eastAsia"/>
                <w:sz w:val="20"/>
                <w:szCs w:val="20"/>
                <w:lang w:eastAsia="zh-CN"/>
              </w:rPr>
              <w:t>未定</w:t>
            </w:r>
          </w:p>
          <w:p w:rsidR="00227289" w:rsidRPr="005A05E8" w:rsidRDefault="00227289">
            <w:pPr>
              <w:snapToGrid w:val="0"/>
              <w:rPr>
                <w:rFonts w:ascii="ＭＳ ゴシック" w:eastAsia="ＭＳ ゴシック" w:hAnsi="ＭＳ ゴシック"/>
                <w:sz w:val="20"/>
                <w:szCs w:val="20"/>
                <w:lang w:eastAsia="zh-CN"/>
              </w:rPr>
            </w:pPr>
          </w:p>
          <w:p w:rsidR="00227289" w:rsidRPr="005A05E8" w:rsidRDefault="00227289">
            <w:pPr>
              <w:snapToGrid w:val="0"/>
              <w:rPr>
                <w:rFonts w:ascii="ＭＳ ゴシック" w:eastAsia="ＭＳ ゴシック" w:hAnsi="ＭＳ ゴシック"/>
                <w:sz w:val="20"/>
                <w:szCs w:val="20"/>
                <w:lang w:eastAsia="zh-TW"/>
              </w:rPr>
            </w:pPr>
          </w:p>
        </w:tc>
      </w:tr>
      <w:tr w:rsidR="00227289" w:rsidRPr="005A05E8" w:rsidTr="003251CA">
        <w:trPr>
          <w:trHeight w:val="1612"/>
        </w:trPr>
        <w:tc>
          <w:tcPr>
            <w:tcW w:w="1841" w:type="dxa"/>
          </w:tcPr>
          <w:p w:rsidR="00227289" w:rsidRPr="005A05E8" w:rsidRDefault="00526A71" w:rsidP="00526A71">
            <w:pPr>
              <w:ind w:leftChars="-12" w:left="-24" w:rightChars="-25" w:right="-54" w:hanging="2"/>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227289" w:rsidRPr="005A05E8">
              <w:rPr>
                <w:rFonts w:ascii="ＭＳ ゴシック" w:eastAsia="ＭＳ ゴシック" w:hAnsi="ＭＳ ゴシック" w:hint="eastAsia"/>
                <w:sz w:val="20"/>
                <w:szCs w:val="20"/>
              </w:rPr>
              <w:t>.</w:t>
            </w:r>
            <w:r w:rsidR="00FE1518" w:rsidRPr="005A05E8">
              <w:rPr>
                <w:rFonts w:ascii="ＭＳ ゴシック" w:eastAsia="ＭＳ ゴシック" w:hAnsi="ＭＳ ゴシック" w:hint="eastAsia"/>
                <w:sz w:val="20"/>
                <w:szCs w:val="20"/>
              </w:rPr>
              <w:t>オリジ</w:t>
            </w:r>
            <w:r w:rsidR="00FE1518">
              <w:rPr>
                <w:rFonts w:ascii="ＭＳ ゴシック" w:eastAsia="ＭＳ ゴシック" w:hAnsi="ＭＳ ゴシック" w:hint="eastAsia"/>
                <w:sz w:val="20"/>
                <w:szCs w:val="20"/>
              </w:rPr>
              <w:t>ン</w:t>
            </w:r>
          </w:p>
          <w:p w:rsidR="00227289" w:rsidRPr="005A05E8" w:rsidRDefault="00227289" w:rsidP="005A05E8">
            <w:pPr>
              <w:ind w:left="-51" w:rightChars="-25" w:right="-54"/>
              <w:jc w:val="both"/>
              <w:rPr>
                <w:rFonts w:ascii="ＭＳ ゴシック" w:eastAsia="ＭＳ ゴシック" w:hAnsi="ＭＳ ゴシック"/>
                <w:sz w:val="16"/>
                <w:szCs w:val="16"/>
              </w:rPr>
            </w:pPr>
            <w:r w:rsidRPr="005A05E8">
              <w:rPr>
                <w:rFonts w:ascii="ＭＳ ゴシック" w:eastAsia="ＭＳ ゴシック" w:hAnsi="ＭＳ ゴシック" w:hint="eastAsia"/>
                <w:sz w:val="16"/>
                <w:szCs w:val="16"/>
              </w:rPr>
              <w:t>※本開発に必要となる特許の帰属先、特許のない場合には主たる論文の筆頭著者の帰属先</w:t>
            </w:r>
          </w:p>
        </w:tc>
        <w:tc>
          <w:tcPr>
            <w:tcW w:w="8082" w:type="dxa"/>
            <w:gridSpan w:val="4"/>
            <w:vAlign w:val="center"/>
          </w:tcPr>
          <w:p w:rsidR="00227289" w:rsidRPr="005A05E8" w:rsidRDefault="00100BC2" w:rsidP="003251CA">
            <w:pPr>
              <w:snapToGrid w:val="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27289" w:rsidRPr="005A05E8">
              <w:rPr>
                <w:rFonts w:ascii="ＭＳ ゴシック" w:eastAsia="ＭＳ ゴシック" w:hAnsi="ＭＳ ゴシック" w:hint="eastAsia"/>
                <w:sz w:val="20"/>
                <w:szCs w:val="20"/>
              </w:rPr>
              <w:t xml:space="preserve">自機関　</w:t>
            </w:r>
            <w:r>
              <w:rPr>
                <w:rFonts w:ascii="ＭＳ ゴシック" w:eastAsia="ＭＳ ゴシック" w:hAnsi="ＭＳ ゴシック" w:hint="eastAsia"/>
                <w:sz w:val="20"/>
                <w:szCs w:val="20"/>
              </w:rPr>
              <w:t>□</w:t>
            </w:r>
            <w:r w:rsidR="00227289" w:rsidRPr="005A05E8">
              <w:rPr>
                <w:rFonts w:ascii="ＭＳ ゴシック" w:eastAsia="ＭＳ ゴシック" w:hAnsi="ＭＳ ゴシック" w:hint="eastAsia"/>
                <w:sz w:val="20"/>
                <w:szCs w:val="20"/>
              </w:rPr>
              <w:t xml:space="preserve">国内他機関　</w:t>
            </w:r>
            <w:r>
              <w:rPr>
                <w:rFonts w:ascii="ＭＳ ゴシック" w:eastAsia="ＭＳ ゴシック" w:hAnsi="ＭＳ ゴシック" w:hint="eastAsia"/>
                <w:sz w:val="20"/>
                <w:szCs w:val="20"/>
              </w:rPr>
              <w:t>□</w:t>
            </w:r>
            <w:r w:rsidR="00227289" w:rsidRPr="005A05E8">
              <w:rPr>
                <w:rFonts w:ascii="ＭＳ ゴシック" w:eastAsia="ＭＳ ゴシック" w:hAnsi="ＭＳ ゴシック" w:hint="eastAsia"/>
                <w:sz w:val="20"/>
                <w:szCs w:val="20"/>
              </w:rPr>
              <w:t xml:space="preserve">国内企業　</w:t>
            </w:r>
            <w:r>
              <w:rPr>
                <w:rFonts w:ascii="ＭＳ ゴシック" w:eastAsia="ＭＳ ゴシック" w:hAnsi="ＭＳ ゴシック" w:hint="eastAsia"/>
                <w:sz w:val="20"/>
                <w:szCs w:val="20"/>
              </w:rPr>
              <w:t>□</w:t>
            </w:r>
            <w:r w:rsidR="00227289" w:rsidRPr="005A05E8">
              <w:rPr>
                <w:rFonts w:ascii="ＭＳ ゴシック" w:eastAsia="ＭＳ ゴシック" w:hAnsi="ＭＳ ゴシック" w:hint="eastAsia"/>
                <w:sz w:val="20"/>
                <w:szCs w:val="20"/>
              </w:rPr>
              <w:t xml:space="preserve">海外機関・企業　</w:t>
            </w:r>
            <w:r>
              <w:rPr>
                <w:rFonts w:ascii="ＭＳ ゴシック" w:eastAsia="ＭＳ ゴシック" w:hAnsi="ＭＳ ゴシック" w:hint="eastAsia"/>
                <w:sz w:val="20"/>
                <w:szCs w:val="20"/>
              </w:rPr>
              <w:t>□</w:t>
            </w:r>
            <w:r w:rsidR="00227289" w:rsidRPr="005A05E8">
              <w:rPr>
                <w:rFonts w:ascii="ＭＳ ゴシック" w:eastAsia="ＭＳ ゴシック" w:hAnsi="ＭＳ ゴシック" w:hint="eastAsia"/>
                <w:sz w:val="20"/>
                <w:szCs w:val="20"/>
              </w:rPr>
              <w:t>その他</w:t>
            </w:r>
          </w:p>
        </w:tc>
      </w:tr>
      <w:tr w:rsidR="00227289" w:rsidRPr="005A05E8" w:rsidTr="005A05E8">
        <w:trPr>
          <w:trHeight w:val="1678"/>
        </w:trPr>
        <w:tc>
          <w:tcPr>
            <w:tcW w:w="1841" w:type="dxa"/>
            <w:vAlign w:val="center"/>
          </w:tcPr>
          <w:p w:rsidR="00227289" w:rsidRPr="005A05E8" w:rsidRDefault="00526A71" w:rsidP="00526A71">
            <w:pPr>
              <w:adjustRightInd w:val="0"/>
              <w:ind w:leftChars="-30" w:left="1" w:hangingChars="32" w:hanging="66"/>
              <w:contextualSpacing/>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227289" w:rsidRPr="005A05E8">
              <w:rPr>
                <w:rFonts w:ascii="ＭＳ ゴシック" w:eastAsia="ＭＳ ゴシック" w:hAnsi="ＭＳ ゴシック" w:hint="eastAsia"/>
                <w:sz w:val="20"/>
                <w:szCs w:val="20"/>
              </w:rPr>
              <w:t>.開発主体者</w:t>
            </w:r>
          </w:p>
          <w:p w:rsidR="00227289" w:rsidRPr="005A05E8" w:rsidRDefault="00227289" w:rsidP="005A05E8">
            <w:pPr>
              <w:adjustRightInd w:val="0"/>
              <w:contextualSpacing/>
              <w:jc w:val="both"/>
              <w:rPr>
                <w:rFonts w:ascii="ＭＳ Ｐゴシック" w:eastAsia="ＭＳ Ｐゴシック" w:hAnsi="ＭＳ Ｐゴシック"/>
                <w:sz w:val="16"/>
                <w:szCs w:val="16"/>
              </w:rPr>
            </w:pPr>
            <w:r w:rsidRPr="005A05E8">
              <w:rPr>
                <w:rFonts w:ascii="ＭＳ Ｐゴシック" w:eastAsia="ＭＳ Ｐゴシック" w:hAnsi="ＭＳ Ｐゴシック" w:hint="eastAsia"/>
                <w:sz w:val="16"/>
                <w:szCs w:val="16"/>
              </w:rPr>
              <w:t>※特許保有者、ライセンシー、臨床試験データ保有者、実用化に向けて開発を進める主体</w:t>
            </w:r>
          </w:p>
        </w:tc>
        <w:tc>
          <w:tcPr>
            <w:tcW w:w="8082" w:type="dxa"/>
            <w:gridSpan w:val="4"/>
            <w:vAlign w:val="center"/>
          </w:tcPr>
          <w:p w:rsidR="00227289" w:rsidRPr="005A05E8" w:rsidRDefault="00227289">
            <w:pPr>
              <w:snapToGrid w:val="0"/>
              <w:rPr>
                <w:rFonts w:ascii="ＭＳ ゴシック" w:eastAsia="ＭＳ ゴシック" w:hAnsi="ＭＳ ゴシック"/>
                <w:sz w:val="20"/>
                <w:szCs w:val="20"/>
                <w:vertAlign w:val="subscript"/>
              </w:rPr>
            </w:pPr>
            <w:r w:rsidRPr="005A05E8">
              <w:rPr>
                <w:rFonts w:ascii="ＭＳ ゴシック" w:eastAsia="ＭＳ ゴシック" w:hAnsi="ＭＳ ゴシック" w:hint="eastAsia"/>
                <w:sz w:val="20"/>
                <w:szCs w:val="20"/>
              </w:rPr>
              <w:t>○自機関　○国内他機関　○国内企業　○海外機関・企業　○その他</w:t>
            </w:r>
          </w:p>
        </w:tc>
      </w:tr>
      <w:tr w:rsidR="00227289" w:rsidRPr="005A05E8" w:rsidTr="005A05E8">
        <w:trPr>
          <w:trHeight w:val="809"/>
        </w:trPr>
        <w:tc>
          <w:tcPr>
            <w:tcW w:w="1841" w:type="dxa"/>
            <w:vAlign w:val="center"/>
          </w:tcPr>
          <w:p w:rsidR="00227289" w:rsidRPr="005A05E8" w:rsidRDefault="00526A71" w:rsidP="00526A71">
            <w:pPr>
              <w:ind w:leftChars="-17" w:left="-35" w:rightChars="-25" w:right="-54" w:hanging="2"/>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00227289" w:rsidRPr="005A05E8">
              <w:rPr>
                <w:rFonts w:ascii="ＭＳ ゴシック" w:eastAsia="ＭＳ ゴシック" w:hAnsi="ＭＳ ゴシック" w:hint="eastAsia"/>
                <w:sz w:val="20"/>
                <w:szCs w:val="20"/>
              </w:rPr>
              <w:t>.対象疾患</w:t>
            </w:r>
          </w:p>
        </w:tc>
        <w:tc>
          <w:tcPr>
            <w:tcW w:w="3808" w:type="dxa"/>
            <w:gridSpan w:val="2"/>
            <w:vAlign w:val="center"/>
          </w:tcPr>
          <w:p w:rsidR="00A47FDC" w:rsidRPr="005A05E8" w:rsidRDefault="00A47FDC">
            <w:pPr>
              <w:snapToGrid w:val="0"/>
              <w:rPr>
                <w:rFonts w:ascii="ＭＳ ゴシック" w:eastAsia="ＭＳ ゴシック" w:hAnsi="ＭＳ ゴシック"/>
                <w:sz w:val="20"/>
                <w:szCs w:val="20"/>
              </w:rPr>
            </w:pPr>
          </w:p>
          <w:p w:rsidR="00227289" w:rsidRPr="005A05E8" w:rsidRDefault="00227289">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疾患名：</w:t>
            </w:r>
          </w:p>
          <w:p w:rsidR="00227289" w:rsidRPr="005A05E8" w:rsidRDefault="00227289">
            <w:pPr>
              <w:snapToGrid w:val="0"/>
              <w:rPr>
                <w:rFonts w:ascii="ＭＳ ゴシック" w:eastAsia="ＭＳ ゴシック" w:hAnsi="ＭＳ ゴシック"/>
                <w:sz w:val="20"/>
                <w:szCs w:val="20"/>
              </w:rPr>
            </w:pPr>
          </w:p>
        </w:tc>
        <w:tc>
          <w:tcPr>
            <w:tcW w:w="1294" w:type="dxa"/>
            <w:vAlign w:val="center"/>
          </w:tcPr>
          <w:p w:rsidR="00227289" w:rsidRPr="005A05E8" w:rsidRDefault="00227289">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想定する</w:t>
            </w:r>
          </w:p>
          <w:p w:rsidR="00227289" w:rsidRPr="005A05E8" w:rsidRDefault="00227289">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効能・効果</w:t>
            </w:r>
          </w:p>
        </w:tc>
        <w:tc>
          <w:tcPr>
            <w:tcW w:w="2980" w:type="dxa"/>
          </w:tcPr>
          <w:p w:rsidR="00227289" w:rsidRPr="005A05E8" w:rsidRDefault="00227289">
            <w:pPr>
              <w:snapToGrid w:val="0"/>
              <w:rPr>
                <w:rFonts w:ascii="ＭＳ ゴシック" w:eastAsia="ＭＳ ゴシック" w:hAnsi="ＭＳ ゴシック"/>
                <w:sz w:val="20"/>
                <w:szCs w:val="20"/>
              </w:rPr>
            </w:pPr>
          </w:p>
        </w:tc>
      </w:tr>
      <w:tr w:rsidR="00A64362" w:rsidRPr="005A05E8" w:rsidTr="009C7F10">
        <w:trPr>
          <w:trHeight w:val="809"/>
        </w:trPr>
        <w:tc>
          <w:tcPr>
            <w:tcW w:w="1841" w:type="dxa"/>
            <w:vAlign w:val="center"/>
          </w:tcPr>
          <w:p w:rsidR="00A64362" w:rsidRDefault="00A64362" w:rsidP="00526A71">
            <w:pPr>
              <w:ind w:leftChars="-17" w:left="-35" w:rightChars="-25" w:right="-54" w:hanging="2"/>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Pr>
                <w:rFonts w:ascii="ＭＳ ゴシック" w:eastAsia="ＭＳ ゴシック" w:hAnsi="ＭＳ ゴシック"/>
                <w:sz w:val="20"/>
                <w:szCs w:val="20"/>
              </w:rPr>
              <w:t>疾患分類</w:t>
            </w:r>
          </w:p>
        </w:tc>
        <w:tc>
          <w:tcPr>
            <w:tcW w:w="8082" w:type="dxa"/>
            <w:gridSpan w:val="4"/>
            <w:vAlign w:val="center"/>
          </w:tcPr>
          <w:p w:rsidR="00A64362" w:rsidRDefault="00A64362" w:rsidP="00A6436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□精神　□神経　□眼</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□耳鼻咽喉</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□歯</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□呼吸器</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□循環器</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□消化器</w:t>
            </w:r>
            <w:r>
              <w:rPr>
                <w:rFonts w:ascii="ＭＳ ゴシック" w:eastAsia="ＭＳ ゴシック" w:hAnsi="ＭＳ ゴシック"/>
                <w:sz w:val="20"/>
                <w:szCs w:val="20"/>
              </w:rPr>
              <w:t>系</w:t>
            </w:r>
          </w:p>
          <w:p w:rsidR="00A64362" w:rsidRDefault="00A64362" w:rsidP="00A6436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□泌尿器</w:t>
            </w:r>
            <w:r>
              <w:rPr>
                <w:rFonts w:ascii="ＭＳ ゴシック" w:eastAsia="ＭＳ ゴシック" w:hAnsi="ＭＳ ゴシック"/>
                <w:sz w:val="20"/>
                <w:szCs w:val="20"/>
              </w:rPr>
              <w:t xml:space="preserve">系　生殖器系　</w:t>
            </w:r>
            <w:r>
              <w:rPr>
                <w:rFonts w:ascii="ＭＳ ゴシック" w:eastAsia="ＭＳ ゴシック" w:hAnsi="ＭＳ ゴシック" w:hint="eastAsia"/>
                <w:sz w:val="20"/>
                <w:szCs w:val="20"/>
              </w:rPr>
              <w:t>□血液</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□筋・</w:t>
            </w:r>
            <w:r>
              <w:rPr>
                <w:rFonts w:ascii="ＭＳ ゴシック" w:eastAsia="ＭＳ ゴシック" w:hAnsi="ＭＳ ゴシック"/>
                <w:sz w:val="20"/>
                <w:szCs w:val="20"/>
              </w:rPr>
              <w:t xml:space="preserve">骨格　</w:t>
            </w:r>
            <w:r>
              <w:rPr>
                <w:rFonts w:ascii="ＭＳ ゴシック" w:eastAsia="ＭＳ ゴシック" w:hAnsi="ＭＳ ゴシック" w:hint="eastAsia"/>
                <w:sz w:val="20"/>
                <w:szCs w:val="20"/>
              </w:rPr>
              <w:t>□皮膚</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□免疫</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□内分泌</w:t>
            </w:r>
            <w:r>
              <w:rPr>
                <w:rFonts w:ascii="ＭＳ ゴシック" w:eastAsia="ＭＳ ゴシック" w:hAnsi="ＭＳ ゴシック"/>
                <w:sz w:val="20"/>
                <w:szCs w:val="20"/>
              </w:rPr>
              <w:t>・代謝</w:t>
            </w:r>
            <w:r>
              <w:rPr>
                <w:rFonts w:ascii="ＭＳ ゴシック" w:eastAsia="ＭＳ ゴシック" w:hAnsi="ＭＳ ゴシック" w:hint="eastAsia"/>
                <w:sz w:val="20"/>
                <w:szCs w:val="20"/>
              </w:rPr>
              <w:t xml:space="preserve">　</w:t>
            </w:r>
          </w:p>
          <w:p w:rsidR="00A64362" w:rsidRPr="00A64362" w:rsidRDefault="00A64362" w:rsidP="00A6436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□がん</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□感染</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□疼痛</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□小児</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□その他</w:t>
            </w:r>
          </w:p>
        </w:tc>
      </w:tr>
      <w:tr w:rsidR="00227289" w:rsidRPr="005A05E8" w:rsidTr="005A05E8">
        <w:trPr>
          <w:trHeight w:val="1061"/>
        </w:trPr>
        <w:tc>
          <w:tcPr>
            <w:tcW w:w="1841" w:type="dxa"/>
          </w:tcPr>
          <w:p w:rsidR="00227289" w:rsidRPr="005A05E8" w:rsidRDefault="00A64362" w:rsidP="00526A71">
            <w:pPr>
              <w:ind w:left="-51" w:rightChars="-25" w:right="-54"/>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227289" w:rsidRPr="005A05E8">
              <w:rPr>
                <w:rFonts w:ascii="ＭＳ ゴシック" w:eastAsia="ＭＳ ゴシック" w:hAnsi="ＭＳ ゴシック" w:hint="eastAsia"/>
                <w:sz w:val="20"/>
                <w:szCs w:val="20"/>
              </w:rPr>
              <w:t>.開発目標へ至る現在のハードル</w:t>
            </w:r>
          </w:p>
        </w:tc>
        <w:tc>
          <w:tcPr>
            <w:tcW w:w="8082" w:type="dxa"/>
            <w:gridSpan w:val="4"/>
          </w:tcPr>
          <w:p w:rsidR="00227289" w:rsidRPr="005A05E8" w:rsidRDefault="00227289">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ⅰ</w:t>
            </w:r>
          </w:p>
          <w:p w:rsidR="00227289" w:rsidRPr="005A05E8" w:rsidRDefault="00227289">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ⅱ</w:t>
            </w:r>
          </w:p>
          <w:p w:rsidR="00227289" w:rsidRPr="005A05E8" w:rsidRDefault="00227289">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ⅲ</w:t>
            </w:r>
          </w:p>
        </w:tc>
      </w:tr>
      <w:tr w:rsidR="00227289" w:rsidRPr="005A05E8" w:rsidTr="005A05E8">
        <w:trPr>
          <w:trHeight w:val="3020"/>
        </w:trPr>
        <w:tc>
          <w:tcPr>
            <w:tcW w:w="1841" w:type="dxa"/>
          </w:tcPr>
          <w:p w:rsidR="00227289" w:rsidRPr="005A05E8" w:rsidRDefault="00A64362" w:rsidP="00526A71">
            <w:pPr>
              <w:ind w:left="-51" w:rightChars="-25" w:right="-54"/>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227289" w:rsidRPr="005A05E8">
              <w:rPr>
                <w:rFonts w:ascii="ＭＳ ゴシック" w:eastAsia="ＭＳ ゴシック" w:hAnsi="ＭＳ ゴシック" w:hint="eastAsia"/>
                <w:sz w:val="20"/>
                <w:szCs w:val="20"/>
              </w:rPr>
              <w:t>.申請時点までの達成事項</w:t>
            </w:r>
          </w:p>
        </w:tc>
        <w:tc>
          <w:tcPr>
            <w:tcW w:w="8082" w:type="dxa"/>
            <w:gridSpan w:val="4"/>
          </w:tcPr>
          <w:p w:rsidR="00227289" w:rsidRPr="005A05E8" w:rsidRDefault="00227289">
            <w:pPr>
              <w:snapToGrid w:val="0"/>
              <w:rPr>
                <w:rFonts w:ascii="ＭＳ ゴシック" w:eastAsia="ＭＳ ゴシック" w:hAnsi="ＭＳ ゴシック"/>
                <w:sz w:val="20"/>
                <w:szCs w:val="20"/>
                <w:lang w:eastAsia="zh-TW"/>
              </w:rPr>
            </w:pPr>
            <w:r w:rsidRPr="005A05E8">
              <w:rPr>
                <w:rFonts w:ascii="ＭＳ ゴシック" w:eastAsia="ＭＳ ゴシック" w:hAnsi="ＭＳ ゴシック" w:hint="eastAsia"/>
                <w:sz w:val="20"/>
                <w:szCs w:val="20"/>
                <w:lang w:eastAsia="zh-TW"/>
              </w:rPr>
              <w:t xml:space="preserve">□主要特許出願　　（20**年**月）　</w:t>
            </w:r>
            <w:r w:rsidR="004823D2">
              <w:rPr>
                <w:rFonts w:ascii="ＭＳ ゴシック" w:eastAsia="ＭＳ ゴシック" w:hAnsi="ＭＳ ゴシック" w:hint="eastAsia"/>
                <w:sz w:val="20"/>
                <w:szCs w:val="20"/>
                <w:lang w:eastAsia="zh-TW"/>
              </w:rPr>
              <w:t xml:space="preserve">　　</w:t>
            </w:r>
            <w:r w:rsidR="00E07250" w:rsidRPr="005A05E8">
              <w:rPr>
                <w:rFonts w:ascii="ＭＳ ゴシック" w:eastAsia="ＭＳ ゴシック" w:hAnsi="ＭＳ ゴシック" w:hint="eastAsia"/>
                <w:sz w:val="20"/>
                <w:szCs w:val="20"/>
                <w:lang w:eastAsia="zh-TW"/>
              </w:rPr>
              <w:t>□非臨床POC取得　（20**年**月）</w:t>
            </w:r>
          </w:p>
          <w:p w:rsidR="00227289" w:rsidRPr="005A05E8" w:rsidRDefault="00227289">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 xml:space="preserve">□試験物の規格決定（20**年**月）　</w:t>
            </w:r>
            <w:r w:rsidR="004823D2">
              <w:rPr>
                <w:rFonts w:ascii="ＭＳ ゴシック" w:eastAsia="ＭＳ ゴシック" w:hAnsi="ＭＳ ゴシック" w:hint="eastAsia"/>
                <w:sz w:val="20"/>
                <w:szCs w:val="20"/>
              </w:rPr>
              <w:t xml:space="preserve">　　</w:t>
            </w:r>
            <w:r w:rsidRPr="005A05E8">
              <w:rPr>
                <w:rFonts w:ascii="ＭＳ ゴシック" w:eastAsia="ＭＳ ゴシック" w:hAnsi="ＭＳ ゴシック" w:hint="eastAsia"/>
                <w:sz w:val="20"/>
                <w:szCs w:val="20"/>
              </w:rPr>
              <w:t>□試験物の製造体制整備（20**年**月）</w:t>
            </w:r>
          </w:p>
          <w:p w:rsidR="00227289" w:rsidRPr="005A05E8" w:rsidRDefault="00227289">
            <w:pPr>
              <w:snapToGrid w:val="0"/>
              <w:rPr>
                <w:rFonts w:ascii="ＭＳ ゴシック" w:eastAsia="ＭＳ ゴシック" w:hAnsi="ＭＳ ゴシック"/>
                <w:sz w:val="20"/>
                <w:szCs w:val="20"/>
                <w:lang w:eastAsia="zh-TW"/>
              </w:rPr>
            </w:pPr>
            <w:r w:rsidRPr="005A05E8">
              <w:rPr>
                <w:rFonts w:ascii="ＭＳ ゴシック" w:eastAsia="ＭＳ ゴシック" w:hAnsi="ＭＳ ゴシック" w:hint="eastAsia"/>
                <w:sz w:val="20"/>
                <w:szCs w:val="20"/>
                <w:lang w:eastAsia="zh-TW"/>
              </w:rPr>
              <w:t>□非臨床安全性評価終了（20**年**月）</w:t>
            </w:r>
          </w:p>
          <w:p w:rsidR="00227289" w:rsidRPr="005A05E8" w:rsidRDefault="00227289">
            <w:pPr>
              <w:snapToGrid w:val="0"/>
              <w:rPr>
                <w:rFonts w:ascii="ＭＳ ゴシック" w:eastAsia="ＭＳ ゴシック" w:hAnsi="ＭＳ ゴシック"/>
                <w:sz w:val="20"/>
                <w:szCs w:val="20"/>
                <w:lang w:eastAsia="zh-TW"/>
              </w:rPr>
            </w:pPr>
            <w:r w:rsidRPr="005A05E8">
              <w:rPr>
                <w:rFonts w:ascii="ＭＳ ゴシック" w:eastAsia="ＭＳ ゴシック" w:hAnsi="ＭＳ ゴシック" w:hint="eastAsia"/>
                <w:sz w:val="20"/>
                <w:szCs w:val="20"/>
                <w:lang w:eastAsia="zh-TW"/>
              </w:rPr>
              <w:t>□医師主導</w:t>
            </w:r>
            <w:r w:rsidR="00373486" w:rsidRPr="005A05E8">
              <w:rPr>
                <w:rFonts w:ascii="ＭＳ ゴシック" w:eastAsia="ＭＳ ゴシック" w:hAnsi="ＭＳ ゴシック" w:hint="eastAsia"/>
                <w:sz w:val="20"/>
                <w:szCs w:val="20"/>
                <w:lang w:eastAsia="zh-TW"/>
              </w:rPr>
              <w:t>治</w:t>
            </w:r>
            <w:r w:rsidRPr="005A05E8">
              <w:rPr>
                <w:rFonts w:ascii="ＭＳ ゴシック" w:eastAsia="ＭＳ ゴシック" w:hAnsi="ＭＳ ゴシック" w:hint="eastAsia"/>
                <w:sz w:val="20"/>
                <w:szCs w:val="20"/>
                <w:lang w:eastAsia="zh-TW"/>
              </w:rPr>
              <w:t>験届提出（20**年**月）</w:t>
            </w:r>
            <w:r w:rsidR="004823D2">
              <w:rPr>
                <w:rFonts w:ascii="ＭＳ ゴシック" w:eastAsia="ＭＳ ゴシック" w:hAnsi="ＭＳ ゴシック" w:hint="eastAsia"/>
                <w:sz w:val="20"/>
                <w:szCs w:val="20"/>
                <w:lang w:eastAsia="zh-TW"/>
              </w:rPr>
              <w:t xml:space="preserve">　　</w:t>
            </w:r>
            <w:r w:rsidRPr="005A05E8">
              <w:rPr>
                <w:rFonts w:ascii="ＭＳ ゴシック" w:eastAsia="ＭＳ ゴシック" w:hAnsi="ＭＳ ゴシック" w:hint="eastAsia"/>
                <w:sz w:val="20"/>
                <w:szCs w:val="20"/>
                <w:lang w:eastAsia="zh-TW"/>
              </w:rPr>
              <w:t>□企業主導治験届提出（20**年**月）</w:t>
            </w:r>
          </w:p>
          <w:p w:rsidR="00227289" w:rsidRPr="005A05E8" w:rsidRDefault="00227289">
            <w:pPr>
              <w:snapToGrid w:val="0"/>
              <w:rPr>
                <w:rFonts w:ascii="ＭＳ ゴシック" w:eastAsia="ＭＳ ゴシック" w:hAnsi="ＭＳ ゴシック"/>
                <w:sz w:val="20"/>
                <w:szCs w:val="20"/>
                <w:lang w:eastAsia="zh-TW"/>
              </w:rPr>
            </w:pPr>
            <w:r w:rsidRPr="005A05E8">
              <w:rPr>
                <w:rFonts w:ascii="ＭＳ ゴシック" w:eastAsia="ＭＳ ゴシック" w:hAnsi="ＭＳ ゴシック" w:hint="eastAsia"/>
                <w:sz w:val="20"/>
                <w:szCs w:val="20"/>
                <w:lang w:eastAsia="zh-TW"/>
              </w:rPr>
              <w:t>□薬事承認</w:t>
            </w:r>
            <w:r w:rsidR="00FE1518">
              <w:rPr>
                <w:rFonts w:ascii="ＭＳ ゴシック" w:eastAsia="ＭＳ ゴシック" w:hAnsi="ＭＳ ゴシック" w:hint="eastAsia"/>
                <w:sz w:val="20"/>
                <w:szCs w:val="20"/>
                <w:lang w:eastAsia="zh-TW"/>
              </w:rPr>
              <w:t>／認証</w:t>
            </w:r>
            <w:r w:rsidRPr="005A05E8">
              <w:rPr>
                <w:rFonts w:ascii="ＭＳ ゴシック" w:eastAsia="ＭＳ ゴシック" w:hAnsi="ＭＳ ゴシック" w:hint="eastAsia"/>
                <w:sz w:val="20"/>
                <w:szCs w:val="20"/>
                <w:lang w:eastAsia="zh-TW"/>
              </w:rPr>
              <w:t>申請（20**年**月）</w:t>
            </w:r>
            <w:r w:rsidR="004823D2">
              <w:rPr>
                <w:rFonts w:ascii="ＭＳ ゴシック" w:eastAsia="ＭＳ ゴシック" w:hAnsi="ＭＳ ゴシック" w:hint="eastAsia"/>
                <w:sz w:val="20"/>
                <w:szCs w:val="20"/>
                <w:lang w:eastAsia="zh-TW"/>
              </w:rPr>
              <w:t xml:space="preserve">　　</w:t>
            </w:r>
            <w:r w:rsidRPr="005A05E8">
              <w:rPr>
                <w:rFonts w:ascii="ＭＳ ゴシック" w:eastAsia="ＭＳ ゴシック" w:hAnsi="ＭＳ ゴシック" w:hint="eastAsia"/>
                <w:sz w:val="20"/>
                <w:szCs w:val="20"/>
                <w:lang w:eastAsia="zh-TW"/>
              </w:rPr>
              <w:t>□薬事承認</w:t>
            </w:r>
            <w:r w:rsidR="00FE1518">
              <w:rPr>
                <w:rFonts w:ascii="ＭＳ ゴシック" w:eastAsia="ＭＳ ゴシック" w:hAnsi="ＭＳ ゴシック" w:hint="eastAsia"/>
                <w:sz w:val="20"/>
                <w:szCs w:val="20"/>
                <w:lang w:eastAsia="zh-TW"/>
              </w:rPr>
              <w:t>／認証</w:t>
            </w:r>
            <w:r w:rsidRPr="005A05E8">
              <w:rPr>
                <w:rFonts w:ascii="ＭＳ ゴシック" w:eastAsia="ＭＳ ゴシック" w:hAnsi="ＭＳ ゴシック" w:hint="eastAsia"/>
                <w:sz w:val="20"/>
                <w:szCs w:val="20"/>
                <w:lang w:eastAsia="zh-TW"/>
              </w:rPr>
              <w:t xml:space="preserve">取得（20**年**月）　</w:t>
            </w:r>
          </w:p>
          <w:p w:rsidR="00227289" w:rsidRPr="005A05E8" w:rsidRDefault="00227289">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 xml:space="preserve">□国際臨床試験開始（20**年**月）　</w:t>
            </w:r>
            <w:r w:rsidR="004823D2">
              <w:rPr>
                <w:rFonts w:ascii="ＭＳ ゴシック" w:eastAsia="ＭＳ ゴシック" w:hAnsi="ＭＳ ゴシック" w:hint="eastAsia"/>
                <w:sz w:val="20"/>
                <w:szCs w:val="20"/>
              </w:rPr>
              <w:t xml:space="preserve">　　</w:t>
            </w:r>
            <w:r w:rsidRPr="005A05E8">
              <w:rPr>
                <w:rFonts w:ascii="ＭＳ ゴシック" w:eastAsia="ＭＳ ゴシック" w:hAnsi="ＭＳ ゴシック" w:hint="eastAsia"/>
                <w:sz w:val="20"/>
                <w:szCs w:val="20"/>
              </w:rPr>
              <w:t>□海外での承認</w:t>
            </w:r>
            <w:r w:rsidR="00FE1518">
              <w:rPr>
                <w:rFonts w:ascii="ＭＳ ゴシック" w:eastAsia="ＭＳ ゴシック" w:hAnsi="ＭＳ ゴシック" w:hint="eastAsia"/>
                <w:sz w:val="20"/>
                <w:szCs w:val="20"/>
              </w:rPr>
              <w:t>／認証</w:t>
            </w:r>
            <w:r w:rsidRPr="005A05E8">
              <w:rPr>
                <w:rFonts w:ascii="ＭＳ ゴシック" w:eastAsia="ＭＳ ゴシック" w:hAnsi="ＭＳ ゴシック" w:hint="eastAsia"/>
                <w:sz w:val="20"/>
                <w:szCs w:val="20"/>
              </w:rPr>
              <w:t xml:space="preserve">申請（20**年**月）　</w:t>
            </w:r>
          </w:p>
          <w:p w:rsidR="00227289" w:rsidRPr="005A05E8" w:rsidRDefault="00227289">
            <w:pPr>
              <w:snapToGrid w:val="0"/>
              <w:rPr>
                <w:rFonts w:ascii="ＭＳ ゴシック" w:eastAsia="ＭＳ ゴシック" w:hAnsi="ＭＳ ゴシック"/>
                <w:sz w:val="20"/>
                <w:szCs w:val="20"/>
                <w:lang w:eastAsia="zh-TW"/>
              </w:rPr>
            </w:pPr>
            <w:r w:rsidRPr="005A05E8">
              <w:rPr>
                <w:rFonts w:ascii="ＭＳ ゴシック" w:eastAsia="ＭＳ ゴシック" w:hAnsi="ＭＳ ゴシック" w:hint="eastAsia"/>
                <w:sz w:val="20"/>
                <w:szCs w:val="20"/>
                <w:lang w:eastAsia="zh-TW"/>
              </w:rPr>
              <w:t>□先進医療承認　　（20**年**月）</w:t>
            </w:r>
            <w:r w:rsidR="004823D2">
              <w:rPr>
                <w:rFonts w:ascii="ＭＳ ゴシック" w:eastAsia="ＭＳ ゴシック" w:hAnsi="ＭＳ ゴシック" w:hint="eastAsia"/>
                <w:sz w:val="20"/>
                <w:szCs w:val="20"/>
                <w:lang w:eastAsia="zh-TW"/>
              </w:rPr>
              <w:t xml:space="preserve">　　</w:t>
            </w:r>
            <w:r w:rsidRPr="005A05E8">
              <w:rPr>
                <w:rFonts w:ascii="ＭＳ ゴシック" w:eastAsia="ＭＳ ゴシック" w:hAnsi="ＭＳ ゴシック" w:hint="eastAsia"/>
                <w:sz w:val="20"/>
                <w:szCs w:val="20"/>
                <w:lang w:eastAsia="zh-TW"/>
              </w:rPr>
              <w:t xml:space="preserve">　□保険適用　　　　（20**年**月）　</w:t>
            </w:r>
          </w:p>
          <w:p w:rsidR="00227289" w:rsidRPr="005A05E8" w:rsidRDefault="00227289">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□薬事承認</w:t>
            </w:r>
            <w:r w:rsidR="00FE1518">
              <w:rPr>
                <w:rFonts w:ascii="ＭＳ ゴシック" w:eastAsia="ＭＳ ゴシック" w:hAnsi="ＭＳ ゴシック" w:hint="eastAsia"/>
                <w:sz w:val="20"/>
                <w:szCs w:val="20"/>
              </w:rPr>
              <w:t>／認証</w:t>
            </w:r>
            <w:r w:rsidRPr="005A05E8">
              <w:rPr>
                <w:rFonts w:ascii="ＭＳ ゴシック" w:eastAsia="ＭＳ ゴシック" w:hAnsi="ＭＳ ゴシック" w:hint="eastAsia"/>
                <w:sz w:val="20"/>
                <w:szCs w:val="20"/>
              </w:rPr>
              <w:t>後の販売（20**年**月）□薬事承認</w:t>
            </w:r>
            <w:r w:rsidR="00FE1518">
              <w:rPr>
                <w:rFonts w:ascii="ＭＳ ゴシック" w:eastAsia="ＭＳ ゴシック" w:hAnsi="ＭＳ ゴシック" w:hint="eastAsia"/>
                <w:sz w:val="20"/>
                <w:szCs w:val="20"/>
              </w:rPr>
              <w:t>／認証</w:t>
            </w:r>
            <w:r w:rsidRPr="005A05E8">
              <w:rPr>
                <w:rFonts w:ascii="ＭＳ ゴシック" w:eastAsia="ＭＳ ゴシック" w:hAnsi="ＭＳ ゴシック" w:hint="eastAsia"/>
                <w:sz w:val="20"/>
                <w:szCs w:val="20"/>
              </w:rPr>
              <w:t>外の商品化（20**年**月）</w:t>
            </w:r>
          </w:p>
          <w:p w:rsidR="00227289" w:rsidRPr="005A05E8" w:rsidRDefault="00E07250">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□ライセンスアウト　（20**年**月）</w:t>
            </w:r>
            <w:r w:rsidR="004823D2">
              <w:rPr>
                <w:rFonts w:ascii="ＭＳ ゴシック" w:eastAsia="ＭＳ ゴシック" w:hAnsi="ＭＳ ゴシック" w:hint="eastAsia"/>
                <w:sz w:val="20"/>
                <w:szCs w:val="20"/>
              </w:rPr>
              <w:t xml:space="preserve">　　</w:t>
            </w:r>
            <w:r w:rsidR="00227289" w:rsidRPr="005A05E8">
              <w:rPr>
                <w:rFonts w:ascii="ＭＳ ゴシック" w:eastAsia="ＭＳ ゴシック" w:hAnsi="ＭＳ ゴシック" w:hint="eastAsia"/>
                <w:sz w:val="20"/>
                <w:szCs w:val="20"/>
              </w:rPr>
              <w:t>□その他（　　　 ）（20**年**月）</w:t>
            </w:r>
          </w:p>
        </w:tc>
      </w:tr>
      <w:tr w:rsidR="00F95590" w:rsidRPr="00FD072D" w:rsidTr="00F95590">
        <w:trPr>
          <w:trHeight w:val="2395"/>
        </w:trPr>
        <w:tc>
          <w:tcPr>
            <w:tcW w:w="1841" w:type="dxa"/>
            <w:vMerge w:val="restart"/>
          </w:tcPr>
          <w:p w:rsidR="00F95590" w:rsidRPr="005A05E8" w:rsidRDefault="00F95590" w:rsidP="00A64362">
            <w:pPr>
              <w:ind w:left="-51" w:rightChars="-25" w:right="-54"/>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9</w:t>
            </w:r>
            <w:r w:rsidRPr="005A05E8">
              <w:rPr>
                <w:rFonts w:ascii="ＭＳ ゴシック" w:eastAsia="ＭＳ ゴシック" w:hAnsi="ＭＳ ゴシック" w:hint="eastAsia"/>
                <w:sz w:val="20"/>
                <w:szCs w:val="20"/>
              </w:rPr>
              <w:t>.開発</w:t>
            </w:r>
            <w:r>
              <w:rPr>
                <w:rFonts w:ascii="ＭＳ ゴシック" w:eastAsia="ＭＳ ゴシック" w:hAnsi="ＭＳ ゴシック" w:hint="eastAsia"/>
                <w:sz w:val="20"/>
                <w:szCs w:val="20"/>
              </w:rPr>
              <w:t>目標</w:t>
            </w:r>
            <w:r w:rsidRPr="005A05E8">
              <w:rPr>
                <w:rFonts w:ascii="ＭＳ ゴシック" w:eastAsia="ＭＳ ゴシック" w:hAnsi="ＭＳ ゴシック" w:hint="eastAsia"/>
                <w:sz w:val="20"/>
                <w:szCs w:val="20"/>
              </w:rPr>
              <w:t>（達成見込み）</w:t>
            </w:r>
          </w:p>
        </w:tc>
        <w:tc>
          <w:tcPr>
            <w:tcW w:w="8082" w:type="dxa"/>
            <w:gridSpan w:val="4"/>
          </w:tcPr>
          <w:p w:rsidR="00F95590" w:rsidRPr="005A05E8" w:rsidRDefault="00F95590" w:rsidP="00DA0D28">
            <w:pPr>
              <w:snapToGrid w:val="0"/>
              <w:rPr>
                <w:rFonts w:ascii="ＭＳ ゴシック" w:eastAsia="ＭＳ ゴシック" w:hAnsi="ＭＳ ゴシック"/>
                <w:sz w:val="20"/>
                <w:szCs w:val="20"/>
                <w:lang w:eastAsia="zh-TW"/>
              </w:rPr>
            </w:pPr>
            <w:r w:rsidRPr="005A05E8">
              <w:rPr>
                <w:rFonts w:ascii="ＭＳ ゴシック" w:eastAsia="ＭＳ ゴシック" w:hAnsi="ＭＳ ゴシック" w:hint="eastAsia"/>
                <w:sz w:val="20"/>
                <w:szCs w:val="20"/>
                <w:lang w:eastAsia="zh-TW"/>
              </w:rPr>
              <w:t xml:space="preserve">□主要特許出願　　（20**年**月）　</w:t>
            </w:r>
            <w:r>
              <w:rPr>
                <w:rFonts w:ascii="ＭＳ ゴシック" w:eastAsia="ＭＳ ゴシック" w:hAnsi="ＭＳ ゴシック" w:hint="eastAsia"/>
                <w:sz w:val="20"/>
                <w:szCs w:val="20"/>
                <w:lang w:eastAsia="zh-TW"/>
              </w:rPr>
              <w:t xml:space="preserve">　　</w:t>
            </w:r>
            <w:r w:rsidRPr="005A05E8">
              <w:rPr>
                <w:rFonts w:ascii="ＭＳ ゴシック" w:eastAsia="ＭＳ ゴシック" w:hAnsi="ＭＳ ゴシック" w:hint="eastAsia"/>
                <w:sz w:val="20"/>
                <w:szCs w:val="20"/>
                <w:lang w:eastAsia="zh-TW"/>
              </w:rPr>
              <w:t>□非臨床POC取得　（20**年**月）</w:t>
            </w:r>
          </w:p>
          <w:p w:rsidR="00F95590" w:rsidRPr="005A05E8" w:rsidRDefault="00F95590" w:rsidP="00DA0D28">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 xml:space="preserve">□試験物の規格決定（20**年**月）　</w:t>
            </w:r>
            <w:r>
              <w:rPr>
                <w:rFonts w:ascii="ＭＳ ゴシック" w:eastAsia="ＭＳ ゴシック" w:hAnsi="ＭＳ ゴシック" w:hint="eastAsia"/>
                <w:sz w:val="20"/>
                <w:szCs w:val="20"/>
              </w:rPr>
              <w:t xml:space="preserve">　　</w:t>
            </w:r>
            <w:r w:rsidRPr="005A05E8">
              <w:rPr>
                <w:rFonts w:ascii="ＭＳ ゴシック" w:eastAsia="ＭＳ ゴシック" w:hAnsi="ＭＳ ゴシック" w:hint="eastAsia"/>
                <w:sz w:val="20"/>
                <w:szCs w:val="20"/>
              </w:rPr>
              <w:t>□試験物の製造体制整備（20**年**月）</w:t>
            </w:r>
          </w:p>
          <w:p w:rsidR="00F95590" w:rsidRPr="005A05E8" w:rsidRDefault="00F95590" w:rsidP="00DA0D28">
            <w:pPr>
              <w:snapToGrid w:val="0"/>
              <w:rPr>
                <w:rFonts w:ascii="ＭＳ ゴシック" w:eastAsia="ＭＳ ゴシック" w:hAnsi="ＭＳ ゴシック"/>
                <w:sz w:val="20"/>
                <w:szCs w:val="20"/>
                <w:lang w:eastAsia="zh-TW"/>
              </w:rPr>
            </w:pPr>
            <w:r w:rsidRPr="005A05E8">
              <w:rPr>
                <w:rFonts w:ascii="ＭＳ ゴシック" w:eastAsia="ＭＳ ゴシック" w:hAnsi="ＭＳ ゴシック" w:hint="eastAsia"/>
                <w:sz w:val="20"/>
                <w:szCs w:val="20"/>
                <w:lang w:eastAsia="zh-TW"/>
              </w:rPr>
              <w:t>□非臨床安全性評価終了（20**年**月）</w:t>
            </w:r>
          </w:p>
          <w:p w:rsidR="00F95590" w:rsidRPr="005A05E8" w:rsidRDefault="00F95590" w:rsidP="00DA0D28">
            <w:pPr>
              <w:snapToGrid w:val="0"/>
              <w:rPr>
                <w:rFonts w:ascii="ＭＳ ゴシック" w:eastAsia="ＭＳ ゴシック" w:hAnsi="ＭＳ ゴシック"/>
                <w:sz w:val="20"/>
                <w:szCs w:val="20"/>
                <w:lang w:eastAsia="zh-TW"/>
              </w:rPr>
            </w:pPr>
            <w:r w:rsidRPr="005A05E8">
              <w:rPr>
                <w:rFonts w:ascii="ＭＳ ゴシック" w:eastAsia="ＭＳ ゴシック" w:hAnsi="ＭＳ ゴシック" w:hint="eastAsia"/>
                <w:sz w:val="20"/>
                <w:szCs w:val="20"/>
                <w:lang w:eastAsia="zh-TW"/>
              </w:rPr>
              <w:t>□医師主導治験届提出（20**年**月）</w:t>
            </w:r>
            <w:r>
              <w:rPr>
                <w:rFonts w:ascii="ＭＳ ゴシック" w:eastAsia="ＭＳ ゴシック" w:hAnsi="ＭＳ ゴシック" w:hint="eastAsia"/>
                <w:sz w:val="20"/>
                <w:szCs w:val="20"/>
                <w:lang w:eastAsia="zh-TW"/>
              </w:rPr>
              <w:t xml:space="preserve">　　</w:t>
            </w:r>
            <w:r w:rsidRPr="005A05E8">
              <w:rPr>
                <w:rFonts w:ascii="ＭＳ ゴシック" w:eastAsia="ＭＳ ゴシック" w:hAnsi="ＭＳ ゴシック" w:hint="eastAsia"/>
                <w:sz w:val="20"/>
                <w:szCs w:val="20"/>
                <w:lang w:eastAsia="zh-TW"/>
              </w:rPr>
              <w:t>□企業主導治験届提出（20**年**月）</w:t>
            </w:r>
          </w:p>
          <w:p w:rsidR="00F95590" w:rsidRPr="005A05E8" w:rsidRDefault="00F95590" w:rsidP="00DA0D28">
            <w:pPr>
              <w:snapToGrid w:val="0"/>
              <w:rPr>
                <w:rFonts w:ascii="ＭＳ ゴシック" w:eastAsia="ＭＳ ゴシック" w:hAnsi="ＭＳ ゴシック"/>
                <w:sz w:val="20"/>
                <w:szCs w:val="20"/>
                <w:lang w:eastAsia="zh-TW"/>
              </w:rPr>
            </w:pPr>
            <w:r w:rsidRPr="005A05E8">
              <w:rPr>
                <w:rFonts w:ascii="ＭＳ ゴシック" w:eastAsia="ＭＳ ゴシック" w:hAnsi="ＭＳ ゴシック" w:hint="eastAsia"/>
                <w:sz w:val="20"/>
                <w:szCs w:val="20"/>
                <w:lang w:eastAsia="zh-TW"/>
              </w:rPr>
              <w:t>□薬事承認</w:t>
            </w:r>
            <w:r>
              <w:rPr>
                <w:rFonts w:ascii="ＭＳ ゴシック" w:eastAsia="ＭＳ ゴシック" w:hAnsi="ＭＳ ゴシック" w:hint="eastAsia"/>
                <w:sz w:val="20"/>
                <w:szCs w:val="20"/>
                <w:lang w:eastAsia="zh-TW"/>
              </w:rPr>
              <w:t>／認証</w:t>
            </w:r>
            <w:r w:rsidRPr="005A05E8">
              <w:rPr>
                <w:rFonts w:ascii="ＭＳ ゴシック" w:eastAsia="ＭＳ ゴシック" w:hAnsi="ＭＳ ゴシック" w:hint="eastAsia"/>
                <w:sz w:val="20"/>
                <w:szCs w:val="20"/>
                <w:lang w:eastAsia="zh-TW"/>
              </w:rPr>
              <w:t>申請（20**年**月）</w:t>
            </w:r>
            <w:r>
              <w:rPr>
                <w:rFonts w:ascii="ＭＳ ゴシック" w:eastAsia="ＭＳ ゴシック" w:hAnsi="ＭＳ ゴシック" w:hint="eastAsia"/>
                <w:sz w:val="20"/>
                <w:szCs w:val="20"/>
                <w:lang w:eastAsia="zh-TW"/>
              </w:rPr>
              <w:t xml:space="preserve">　　</w:t>
            </w:r>
            <w:r w:rsidRPr="005A05E8">
              <w:rPr>
                <w:rFonts w:ascii="ＭＳ ゴシック" w:eastAsia="ＭＳ ゴシック" w:hAnsi="ＭＳ ゴシック" w:hint="eastAsia"/>
                <w:sz w:val="20"/>
                <w:szCs w:val="20"/>
                <w:lang w:eastAsia="zh-TW"/>
              </w:rPr>
              <w:t>□薬事承認</w:t>
            </w:r>
            <w:r>
              <w:rPr>
                <w:rFonts w:ascii="ＭＳ ゴシック" w:eastAsia="ＭＳ ゴシック" w:hAnsi="ＭＳ ゴシック" w:hint="eastAsia"/>
                <w:sz w:val="20"/>
                <w:szCs w:val="20"/>
                <w:lang w:eastAsia="zh-TW"/>
              </w:rPr>
              <w:t>／認証</w:t>
            </w:r>
            <w:r w:rsidRPr="005A05E8">
              <w:rPr>
                <w:rFonts w:ascii="ＭＳ ゴシック" w:eastAsia="ＭＳ ゴシック" w:hAnsi="ＭＳ ゴシック" w:hint="eastAsia"/>
                <w:sz w:val="20"/>
                <w:szCs w:val="20"/>
                <w:lang w:eastAsia="zh-TW"/>
              </w:rPr>
              <w:t xml:space="preserve">取得（20**年**月）　</w:t>
            </w:r>
          </w:p>
          <w:p w:rsidR="00F95590" w:rsidRPr="005A05E8" w:rsidRDefault="00F95590" w:rsidP="00DA0D28">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 xml:space="preserve">□国際臨床試験開始（20**年**月）　</w:t>
            </w:r>
            <w:r>
              <w:rPr>
                <w:rFonts w:ascii="ＭＳ ゴシック" w:eastAsia="ＭＳ ゴシック" w:hAnsi="ＭＳ ゴシック" w:hint="eastAsia"/>
                <w:sz w:val="20"/>
                <w:szCs w:val="20"/>
              </w:rPr>
              <w:t xml:space="preserve">　　</w:t>
            </w:r>
            <w:r w:rsidRPr="005A05E8">
              <w:rPr>
                <w:rFonts w:ascii="ＭＳ ゴシック" w:eastAsia="ＭＳ ゴシック" w:hAnsi="ＭＳ ゴシック" w:hint="eastAsia"/>
                <w:sz w:val="20"/>
                <w:szCs w:val="20"/>
              </w:rPr>
              <w:t>□海外での承認</w:t>
            </w:r>
            <w:r>
              <w:rPr>
                <w:rFonts w:ascii="ＭＳ ゴシック" w:eastAsia="ＭＳ ゴシック" w:hAnsi="ＭＳ ゴシック" w:hint="eastAsia"/>
                <w:sz w:val="20"/>
                <w:szCs w:val="20"/>
              </w:rPr>
              <w:t>／認証</w:t>
            </w:r>
            <w:r w:rsidRPr="005A05E8">
              <w:rPr>
                <w:rFonts w:ascii="ＭＳ ゴシック" w:eastAsia="ＭＳ ゴシック" w:hAnsi="ＭＳ ゴシック" w:hint="eastAsia"/>
                <w:sz w:val="20"/>
                <w:szCs w:val="20"/>
              </w:rPr>
              <w:t xml:space="preserve">申請（20**年**月）　</w:t>
            </w:r>
          </w:p>
          <w:p w:rsidR="00F95590" w:rsidRPr="005A05E8" w:rsidRDefault="00F95590" w:rsidP="00DA0D28">
            <w:pPr>
              <w:snapToGrid w:val="0"/>
              <w:rPr>
                <w:rFonts w:ascii="ＭＳ ゴシック" w:eastAsia="ＭＳ ゴシック" w:hAnsi="ＭＳ ゴシック"/>
                <w:sz w:val="20"/>
                <w:szCs w:val="20"/>
                <w:lang w:eastAsia="zh-TW"/>
              </w:rPr>
            </w:pPr>
            <w:r w:rsidRPr="005A05E8">
              <w:rPr>
                <w:rFonts w:ascii="ＭＳ ゴシック" w:eastAsia="ＭＳ ゴシック" w:hAnsi="ＭＳ ゴシック" w:hint="eastAsia"/>
                <w:sz w:val="20"/>
                <w:szCs w:val="20"/>
                <w:lang w:eastAsia="zh-TW"/>
              </w:rPr>
              <w:t>□先進医療承認　　（20**年**月）</w:t>
            </w:r>
            <w:r>
              <w:rPr>
                <w:rFonts w:ascii="ＭＳ ゴシック" w:eastAsia="ＭＳ ゴシック" w:hAnsi="ＭＳ ゴシック" w:hint="eastAsia"/>
                <w:sz w:val="20"/>
                <w:szCs w:val="20"/>
                <w:lang w:eastAsia="zh-TW"/>
              </w:rPr>
              <w:t xml:space="preserve">　　</w:t>
            </w:r>
            <w:r w:rsidRPr="005A05E8">
              <w:rPr>
                <w:rFonts w:ascii="ＭＳ ゴシック" w:eastAsia="ＭＳ ゴシック" w:hAnsi="ＭＳ ゴシック" w:hint="eastAsia"/>
                <w:sz w:val="20"/>
                <w:szCs w:val="20"/>
                <w:lang w:eastAsia="zh-TW"/>
              </w:rPr>
              <w:t xml:space="preserve">　□保険適用　　　　（20**年**月）　</w:t>
            </w:r>
          </w:p>
          <w:p w:rsidR="00F95590" w:rsidRPr="005A05E8" w:rsidRDefault="00F95590" w:rsidP="00DA0D28">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□薬事承認</w:t>
            </w:r>
            <w:r>
              <w:rPr>
                <w:rFonts w:ascii="ＭＳ ゴシック" w:eastAsia="ＭＳ ゴシック" w:hAnsi="ＭＳ ゴシック" w:hint="eastAsia"/>
                <w:sz w:val="20"/>
                <w:szCs w:val="20"/>
              </w:rPr>
              <w:t>／認証</w:t>
            </w:r>
            <w:r w:rsidRPr="005A05E8">
              <w:rPr>
                <w:rFonts w:ascii="ＭＳ ゴシック" w:eastAsia="ＭＳ ゴシック" w:hAnsi="ＭＳ ゴシック" w:hint="eastAsia"/>
                <w:sz w:val="20"/>
                <w:szCs w:val="20"/>
              </w:rPr>
              <w:t>後の販売（20**年**月）□薬事承認</w:t>
            </w:r>
            <w:r>
              <w:rPr>
                <w:rFonts w:ascii="ＭＳ ゴシック" w:eastAsia="ＭＳ ゴシック" w:hAnsi="ＭＳ ゴシック" w:hint="eastAsia"/>
                <w:sz w:val="20"/>
                <w:szCs w:val="20"/>
              </w:rPr>
              <w:t>／認証</w:t>
            </w:r>
            <w:r w:rsidRPr="005A05E8">
              <w:rPr>
                <w:rFonts w:ascii="ＭＳ ゴシック" w:eastAsia="ＭＳ ゴシック" w:hAnsi="ＭＳ ゴシック" w:hint="eastAsia"/>
                <w:sz w:val="20"/>
                <w:szCs w:val="20"/>
              </w:rPr>
              <w:t>外の商品化（20**年**月）</w:t>
            </w:r>
          </w:p>
          <w:p w:rsidR="00F95590" w:rsidRPr="00FD072D" w:rsidRDefault="00F95590" w:rsidP="00310740">
            <w:pPr>
              <w:snapToGrid w:val="0"/>
              <w:rPr>
                <w:rFonts w:ascii="ＭＳ ゴシック" w:eastAsia="ＭＳ ゴシック" w:hAnsi="ＭＳ ゴシック"/>
                <w:sz w:val="20"/>
                <w:szCs w:val="20"/>
              </w:rPr>
            </w:pPr>
            <w:r w:rsidRPr="005A05E8">
              <w:rPr>
                <w:rFonts w:ascii="ＭＳ ゴシック" w:eastAsia="ＭＳ ゴシック" w:hAnsi="ＭＳ ゴシック" w:hint="eastAsia"/>
                <w:sz w:val="20"/>
                <w:szCs w:val="20"/>
              </w:rPr>
              <w:t>□ライセンスアウト　（20**年**月）</w:t>
            </w:r>
            <w:r>
              <w:rPr>
                <w:rFonts w:ascii="ＭＳ ゴシック" w:eastAsia="ＭＳ ゴシック" w:hAnsi="ＭＳ ゴシック" w:hint="eastAsia"/>
                <w:sz w:val="20"/>
                <w:szCs w:val="20"/>
              </w:rPr>
              <w:t xml:space="preserve">　　</w:t>
            </w:r>
            <w:r w:rsidRPr="005A05E8">
              <w:rPr>
                <w:rFonts w:ascii="ＭＳ ゴシック" w:eastAsia="ＭＳ ゴシック" w:hAnsi="ＭＳ ゴシック" w:hint="eastAsia"/>
                <w:sz w:val="20"/>
                <w:szCs w:val="20"/>
              </w:rPr>
              <w:t>□その他（　　　 ）（20**年**月）</w:t>
            </w:r>
          </w:p>
        </w:tc>
      </w:tr>
      <w:tr w:rsidR="00F95590" w:rsidRPr="00FD072D" w:rsidTr="00F95590">
        <w:trPr>
          <w:trHeight w:val="826"/>
        </w:trPr>
        <w:tc>
          <w:tcPr>
            <w:tcW w:w="1841" w:type="dxa"/>
            <w:vMerge/>
          </w:tcPr>
          <w:p w:rsidR="00F95590" w:rsidRDefault="00F95590" w:rsidP="00A64362">
            <w:pPr>
              <w:ind w:left="-51" w:rightChars="-25" w:right="-54"/>
              <w:rPr>
                <w:rFonts w:ascii="ＭＳ ゴシック" w:eastAsia="ＭＳ ゴシック" w:hAnsi="ＭＳ ゴシック"/>
                <w:sz w:val="20"/>
                <w:szCs w:val="20"/>
              </w:rPr>
            </w:pPr>
          </w:p>
        </w:tc>
        <w:tc>
          <w:tcPr>
            <w:tcW w:w="8082" w:type="dxa"/>
            <w:gridSpan w:val="4"/>
          </w:tcPr>
          <w:p w:rsidR="00F95590" w:rsidRPr="00F95590" w:rsidRDefault="00F95590" w:rsidP="00F95590">
            <w:pPr>
              <w:snapToGrid w:val="0"/>
              <w:rPr>
                <w:rFonts w:ascii="ＭＳ ゴシック" w:eastAsia="ＭＳ ゴシック" w:hAnsi="ＭＳ ゴシック"/>
                <w:i/>
                <w:color w:val="FF0000"/>
                <w:sz w:val="20"/>
                <w:szCs w:val="20"/>
              </w:rPr>
            </w:pPr>
            <w:r w:rsidRPr="00F95590">
              <w:rPr>
                <w:rFonts w:ascii="ＭＳ ゴシック" w:eastAsia="ＭＳ ゴシック" w:hAnsi="ＭＳ ゴシック" w:hint="eastAsia"/>
                <w:i/>
                <w:color w:val="FF0000"/>
                <w:sz w:val="20"/>
                <w:szCs w:val="20"/>
              </w:rPr>
              <w:t>＜備考＞先進医療承認を出口</w:t>
            </w:r>
            <w:r w:rsidRPr="00F95590">
              <w:rPr>
                <w:rFonts w:ascii="ＭＳ ゴシック" w:eastAsia="ＭＳ ゴシック" w:hAnsi="ＭＳ ゴシック"/>
                <w:i/>
                <w:color w:val="FF0000"/>
                <w:sz w:val="20"/>
                <w:szCs w:val="20"/>
              </w:rPr>
              <w:t>目標にする場合は、治験</w:t>
            </w:r>
            <w:r>
              <w:rPr>
                <w:rFonts w:ascii="ＭＳ ゴシック" w:eastAsia="ＭＳ ゴシック" w:hAnsi="ＭＳ ゴシック" w:hint="eastAsia"/>
                <w:i/>
                <w:color w:val="FF0000"/>
                <w:sz w:val="20"/>
                <w:szCs w:val="20"/>
              </w:rPr>
              <w:t>では</w:t>
            </w:r>
            <w:r w:rsidRPr="00F95590">
              <w:rPr>
                <w:rFonts w:ascii="ＭＳ ゴシック" w:eastAsia="ＭＳ ゴシック" w:hAnsi="ＭＳ ゴシック"/>
                <w:i/>
                <w:color w:val="FF0000"/>
                <w:sz w:val="20"/>
                <w:szCs w:val="20"/>
              </w:rPr>
              <w:t>なく先進医療を</w:t>
            </w:r>
            <w:r w:rsidRPr="00F95590">
              <w:rPr>
                <w:rFonts w:ascii="ＭＳ ゴシック" w:eastAsia="ＭＳ ゴシック" w:hAnsi="ＭＳ ゴシック" w:hint="eastAsia"/>
                <w:i/>
                <w:color w:val="FF0000"/>
                <w:sz w:val="20"/>
                <w:szCs w:val="20"/>
              </w:rPr>
              <w:t>目標とする</w:t>
            </w:r>
            <w:r w:rsidRPr="00F95590">
              <w:rPr>
                <w:rFonts w:ascii="ＭＳ ゴシック" w:eastAsia="ＭＳ ゴシック" w:hAnsi="ＭＳ ゴシック"/>
                <w:i/>
                <w:color w:val="FF0000"/>
                <w:sz w:val="20"/>
                <w:szCs w:val="20"/>
              </w:rPr>
              <w:t>理由を記載して下さい。</w:t>
            </w:r>
          </w:p>
        </w:tc>
      </w:tr>
      <w:tr w:rsidR="00227289" w:rsidRPr="00FD072D" w:rsidTr="005A05E8">
        <w:trPr>
          <w:trHeight w:val="4082"/>
        </w:trPr>
        <w:tc>
          <w:tcPr>
            <w:tcW w:w="1841" w:type="dxa"/>
            <w:vMerge w:val="restart"/>
          </w:tcPr>
          <w:p w:rsidR="00227289" w:rsidRPr="00FD072D" w:rsidRDefault="00A64362" w:rsidP="00A64362">
            <w:pPr>
              <w:snapToGrid w:val="0"/>
              <w:ind w:left="-51"/>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227289" w:rsidRPr="00FD072D">
              <w:rPr>
                <w:rFonts w:ascii="ＭＳ ゴシック" w:eastAsia="ＭＳ ゴシック" w:hAnsi="ＭＳ ゴシック" w:hint="eastAsia"/>
                <w:sz w:val="20"/>
                <w:szCs w:val="20"/>
              </w:rPr>
              <w:t>.主な</w:t>
            </w:r>
            <w:r w:rsidR="00227289" w:rsidRPr="00FD072D">
              <w:rPr>
                <w:rFonts w:ascii="ＭＳ ゴシック" w:eastAsia="ＭＳ ゴシック" w:hAnsi="ＭＳ ゴシック"/>
                <w:sz w:val="20"/>
                <w:szCs w:val="20"/>
              </w:rPr>
              <w:t>知財権の確保状況</w:t>
            </w:r>
            <w:r w:rsidR="00227289" w:rsidRPr="00FD072D">
              <w:rPr>
                <w:rFonts w:ascii="ＭＳ ゴシック" w:eastAsia="ＭＳ ゴシック" w:hAnsi="ＭＳ ゴシック" w:hint="eastAsia"/>
                <w:sz w:val="20"/>
                <w:szCs w:val="20"/>
              </w:rPr>
              <w:t>（3件以内）</w:t>
            </w:r>
          </w:p>
          <w:p w:rsidR="00227289" w:rsidRPr="00FD072D" w:rsidRDefault="00227289">
            <w:pPr>
              <w:snapToGrid w:val="0"/>
              <w:ind w:left="34"/>
              <w:rPr>
                <w:rFonts w:ascii="ＭＳ ゴシック" w:eastAsia="ＭＳ ゴシック" w:hAnsi="ＭＳ ゴシック"/>
                <w:sz w:val="18"/>
                <w:szCs w:val="18"/>
              </w:rPr>
            </w:pPr>
            <w:r w:rsidRPr="00FD072D">
              <w:rPr>
                <w:rFonts w:ascii="ＭＳ ゴシック" w:eastAsia="ＭＳ ゴシック" w:hAnsi="ＭＳ ゴシック" w:hint="eastAsia"/>
                <w:sz w:val="18"/>
                <w:szCs w:val="18"/>
              </w:rPr>
              <w:t>※PCTを経由せず外国出願した場合は、PCTにチェックを入れず、移行国数に出願数を入力願います。</w:t>
            </w:r>
          </w:p>
          <w:p w:rsidR="00227289" w:rsidRPr="00FD072D" w:rsidRDefault="00227289">
            <w:pPr>
              <w:snapToGrid w:val="0"/>
              <w:ind w:left="34"/>
              <w:rPr>
                <w:rFonts w:ascii="ＭＳ ゴシック" w:eastAsia="ＭＳ ゴシック" w:hAnsi="ＭＳ ゴシック"/>
                <w:sz w:val="18"/>
                <w:szCs w:val="18"/>
              </w:rPr>
            </w:pPr>
            <w:r w:rsidRPr="00FD072D">
              <w:rPr>
                <w:rFonts w:ascii="ＭＳ ゴシック" w:eastAsia="ＭＳ ゴシック" w:hAnsi="ＭＳ ゴシック" w:hint="eastAsia"/>
                <w:sz w:val="18"/>
                <w:szCs w:val="18"/>
              </w:rPr>
              <w:t>※欧州特許は1カ国としてカウント願います。(例：米国と欧州の場合は2カ国とカウント)</w:t>
            </w:r>
          </w:p>
          <w:p w:rsidR="00227289" w:rsidRPr="00FD072D" w:rsidRDefault="00227289">
            <w:pPr>
              <w:snapToGrid w:val="0"/>
              <w:ind w:left="3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18"/>
                <w:szCs w:val="18"/>
                <w:lang w:eastAsia="zh-TW"/>
              </w:rPr>
              <w:t>※ISA</w:t>
            </w:r>
            <w:r w:rsidRPr="00FD072D">
              <w:rPr>
                <w:rFonts w:ascii="ＭＳ ゴシック" w:eastAsia="ＭＳ ゴシック" w:hAnsi="ＭＳ ゴシック" w:hint="eastAsia"/>
                <w:sz w:val="18"/>
                <w:szCs w:val="18"/>
              </w:rPr>
              <w:t>見解書</w:t>
            </w:r>
            <w:r w:rsidRPr="00FD072D">
              <w:rPr>
                <w:rFonts w:ascii="ＭＳ ゴシック" w:eastAsia="ＭＳ ゴシック" w:hAnsi="ＭＳ ゴシック" w:hint="eastAsia"/>
                <w:sz w:val="18"/>
                <w:szCs w:val="18"/>
                <w:lang w:eastAsia="zh-TW"/>
              </w:rPr>
              <w:t>:国際調査</w:t>
            </w:r>
            <w:r w:rsidRPr="00FD072D">
              <w:rPr>
                <w:rFonts w:ascii="ＭＳ ゴシック" w:eastAsia="ＭＳ ゴシック" w:hAnsi="ＭＳ ゴシック" w:hint="eastAsia"/>
                <w:sz w:val="18"/>
                <w:szCs w:val="18"/>
              </w:rPr>
              <w:t>機関の</w:t>
            </w:r>
            <w:r w:rsidRPr="00FD072D">
              <w:rPr>
                <w:rFonts w:ascii="ＭＳ ゴシック" w:eastAsia="ＭＳ ゴシック" w:hAnsi="ＭＳ ゴシック" w:hint="eastAsia"/>
                <w:sz w:val="18"/>
                <w:szCs w:val="18"/>
                <w:lang w:eastAsia="zh-TW"/>
              </w:rPr>
              <w:t>見解書</w:t>
            </w:r>
          </w:p>
        </w:tc>
        <w:tc>
          <w:tcPr>
            <w:tcW w:w="1134" w:type="dxa"/>
          </w:tcPr>
          <w:p w:rsidR="00227289" w:rsidRPr="00FD072D" w:rsidRDefault="00227289">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知財１</w:t>
            </w:r>
          </w:p>
          <w:p w:rsidR="00227289" w:rsidRPr="00FD072D" w:rsidRDefault="00227289">
            <w:pPr>
              <w:snapToGrid w:val="0"/>
              <w:ind w:rightChars="-25" w:right="-54"/>
              <w:rPr>
                <w:rFonts w:ascii="ＭＳ ゴシック" w:eastAsia="ＭＳ ゴシック" w:hAnsi="ＭＳ ゴシック"/>
                <w:sz w:val="20"/>
                <w:szCs w:val="20"/>
                <w:lang w:eastAsia="zh-TW"/>
              </w:rPr>
            </w:pPr>
          </w:p>
          <w:p w:rsidR="00227289" w:rsidRPr="00FD072D" w:rsidRDefault="00227289">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[分類]</w:t>
            </w:r>
          </w:p>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□物質</w:t>
            </w:r>
          </w:p>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□用途</w:t>
            </w:r>
          </w:p>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□製剤</w:t>
            </w:r>
          </w:p>
          <w:p w:rsidR="00227289" w:rsidRPr="00FD072D" w:rsidRDefault="00227289">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□製法</w:t>
            </w:r>
          </w:p>
          <w:p w:rsidR="00227289" w:rsidRPr="00FD072D" w:rsidRDefault="00227289">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□他</w:t>
            </w:r>
          </w:p>
        </w:tc>
        <w:tc>
          <w:tcPr>
            <w:tcW w:w="6948" w:type="dxa"/>
            <w:gridSpan w:val="3"/>
          </w:tcPr>
          <w:p w:rsidR="00227289" w:rsidRPr="00FD072D" w:rsidRDefault="00227289" w:rsidP="005A05E8">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○出願予定無　○出願予定有　○出願準備中　○出願済</w:t>
            </w:r>
          </w:p>
          <w:p w:rsidR="00227289" w:rsidRPr="00FD072D" w:rsidRDefault="00227289" w:rsidP="005A05E8">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発明者：□開発責任者　□共同研究者　□国内第三者　□海外第三者</w:t>
            </w:r>
          </w:p>
          <w:p w:rsidR="00227289" w:rsidRPr="00FD072D" w:rsidRDefault="00227289" w:rsidP="005A05E8">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出願人：□発明者個人　□自機関　□共同研究機関　□国内第三者　□海外第三者</w:t>
            </w:r>
          </w:p>
          <w:p w:rsidR="00227289" w:rsidRPr="00FD072D" w:rsidRDefault="00227289" w:rsidP="005A05E8">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出願国：</w:t>
            </w:r>
            <w:r w:rsidRPr="00FD072D">
              <w:rPr>
                <w:rFonts w:ascii="ＭＳ ゴシック" w:eastAsia="ＭＳ ゴシック" w:hAnsi="ＭＳ ゴシック"/>
                <w:sz w:val="20"/>
                <w:szCs w:val="20"/>
              </w:rPr>
              <w:t>□日本</w:t>
            </w:r>
            <w:r w:rsidRPr="00FD072D">
              <w:rPr>
                <w:rFonts w:ascii="ＭＳ ゴシック" w:eastAsia="ＭＳ ゴシック" w:hAnsi="ＭＳ ゴシック" w:hint="eastAsia"/>
                <w:sz w:val="20"/>
                <w:szCs w:val="20"/>
              </w:rPr>
              <w:t xml:space="preserve">　</w:t>
            </w:r>
            <w:r w:rsidRPr="00FD072D">
              <w:rPr>
                <w:rFonts w:ascii="ＭＳ ゴシック" w:eastAsia="ＭＳ ゴシック" w:hAnsi="ＭＳ ゴシック"/>
                <w:sz w:val="20"/>
                <w:szCs w:val="20"/>
              </w:rPr>
              <w:t>□PCT（</w:t>
            </w:r>
            <w:r w:rsidRPr="00FD072D">
              <w:rPr>
                <w:rFonts w:ascii="ＭＳ ゴシック" w:eastAsia="ＭＳ ゴシック" w:hAnsi="ＭＳ ゴシック" w:hint="eastAsia"/>
                <w:sz w:val="20"/>
                <w:szCs w:val="20"/>
              </w:rPr>
              <w:t>□移行前　□移行国：　ヵ国</w:t>
            </w:r>
            <w:r w:rsidRPr="00FD072D">
              <w:rPr>
                <w:rFonts w:ascii="ＭＳ ゴシック" w:eastAsia="ＭＳ ゴシック" w:hAnsi="ＭＳ ゴシック"/>
                <w:sz w:val="20"/>
                <w:szCs w:val="20"/>
              </w:rPr>
              <w:t>）</w:t>
            </w:r>
            <w:r w:rsidRPr="00FD072D">
              <w:rPr>
                <w:rFonts w:ascii="ＭＳ ゴシック" w:eastAsia="ＭＳ ゴシック" w:hAnsi="ＭＳ ゴシック" w:hint="eastAsia"/>
                <w:sz w:val="20"/>
                <w:szCs w:val="20"/>
              </w:rPr>
              <w:t xml:space="preserve"> </w:t>
            </w:r>
            <w:r w:rsidRPr="00FD072D">
              <w:rPr>
                <w:rFonts w:ascii="ＭＳ ゴシック" w:eastAsia="ＭＳ ゴシック" w:hAnsi="ＭＳ ゴシック"/>
                <w:sz w:val="20"/>
                <w:szCs w:val="20"/>
              </w:rPr>
              <w:t>□その他</w:t>
            </w:r>
          </w:p>
          <w:p w:rsidR="00227289" w:rsidRPr="00FD072D" w:rsidRDefault="00227289" w:rsidP="005A05E8">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出願日：　　　出願番号：　　　　公開番号：　　　　</w:t>
            </w:r>
          </w:p>
          <w:p w:rsidR="00227289" w:rsidRPr="00FD072D" w:rsidRDefault="00227289" w:rsidP="005A05E8">
            <w:pPr>
              <w:snapToGrid w:val="0"/>
              <w:rPr>
                <w:rFonts w:ascii="ＭＳ ゴシック" w:eastAsia="ＭＳ ゴシック" w:hAnsi="ＭＳ ゴシック"/>
                <w:color w:val="FF0000"/>
                <w:sz w:val="20"/>
                <w:szCs w:val="20"/>
                <w:lang w:eastAsia="zh-TW"/>
              </w:rPr>
            </w:pPr>
            <w:r w:rsidRPr="00FD072D">
              <w:rPr>
                <w:rFonts w:ascii="ＭＳ ゴシック" w:eastAsia="ＭＳ ゴシック" w:hAnsi="ＭＳ ゴシック" w:hint="eastAsia"/>
                <w:sz w:val="20"/>
                <w:szCs w:val="20"/>
                <w:lang w:eastAsia="zh-TW"/>
              </w:rPr>
              <w:t>特許性： ISA見解書　○無　○有（特許性　○有　○無／対応可　○無／対応困難）</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sz w:val="20"/>
                <w:szCs w:val="20"/>
              </w:rPr>
              <w:t>成立国</w:t>
            </w:r>
            <w:r w:rsidRPr="00FD072D">
              <w:rPr>
                <w:rFonts w:ascii="ＭＳ ゴシック" w:eastAsia="ＭＳ ゴシック" w:hAnsi="ＭＳ ゴシック" w:hint="eastAsia"/>
                <w:sz w:val="20"/>
                <w:szCs w:val="20"/>
              </w:rPr>
              <w:t>：□日本</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□米国</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□欧州</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□中国　□韓国</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□その他</w:t>
            </w:r>
          </w:p>
          <w:p w:rsidR="00227289" w:rsidRPr="00FD072D" w:rsidRDefault="00227289" w:rsidP="005A05E8">
            <w:pPr>
              <w:snapToGrid w:val="0"/>
              <w:rPr>
                <w:rFonts w:ascii="ＭＳ ゴシック" w:eastAsia="ＭＳ ゴシック" w:hAnsi="ＭＳ ゴシック"/>
                <w:sz w:val="20"/>
                <w:szCs w:val="20"/>
                <w:lang w:eastAsia="zh-TW"/>
              </w:rPr>
            </w:pPr>
            <w:r w:rsidRPr="000F502B">
              <w:rPr>
                <w:rFonts w:ascii="ＭＳ ゴシック" w:eastAsia="ＭＳ ゴシック" w:hAnsi="ＭＳ ゴシック" w:hint="eastAsia"/>
                <w:color w:val="FF0000"/>
                <w:sz w:val="20"/>
                <w:szCs w:val="20"/>
                <w:lang w:eastAsia="zh-TW"/>
              </w:rPr>
              <w:t>抵触</w:t>
            </w:r>
            <w:r w:rsidRPr="000F502B">
              <w:rPr>
                <w:rFonts w:ascii="ＭＳ ゴシック" w:eastAsia="ＭＳ ゴシック" w:hAnsi="ＭＳ ゴシック"/>
                <w:color w:val="FF0000"/>
                <w:sz w:val="20"/>
                <w:szCs w:val="20"/>
                <w:lang w:eastAsia="zh-TW"/>
              </w:rPr>
              <w:t>調査</w:t>
            </w:r>
            <w:r w:rsidRPr="00FD072D">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sz w:val="20"/>
                <w:szCs w:val="20"/>
                <w:lang w:eastAsia="zh-TW"/>
              </w:rPr>
              <w:t>未</w:t>
            </w:r>
            <w:r w:rsidRPr="00FD072D">
              <w:rPr>
                <w:rFonts w:ascii="ＭＳ ゴシック" w:eastAsia="ＭＳ ゴシック" w:hAnsi="ＭＳ ゴシック" w:hint="eastAsia"/>
                <w:sz w:val="20"/>
                <w:szCs w:val="20"/>
                <w:lang w:eastAsia="zh-TW"/>
              </w:rPr>
              <w:t xml:space="preserve">　○</w:t>
            </w:r>
            <w:r w:rsidRPr="00FD072D">
              <w:rPr>
                <w:rFonts w:ascii="ＭＳ ゴシック" w:eastAsia="ＭＳ ゴシック" w:hAnsi="ＭＳ ゴシック"/>
                <w:sz w:val="20"/>
                <w:szCs w:val="20"/>
                <w:lang w:eastAsia="zh-TW"/>
              </w:rPr>
              <w:t>済</w:t>
            </w:r>
            <w:r w:rsidRPr="00FD072D">
              <w:rPr>
                <w:rFonts w:ascii="ＭＳ ゴシック" w:eastAsia="ＭＳ ゴシック" w:hAnsi="ＭＳ ゴシック" w:hint="eastAsia"/>
                <w:sz w:val="20"/>
                <w:szCs w:val="20"/>
                <w:lang w:eastAsia="zh-TW"/>
              </w:rPr>
              <w:t>（抵触　○無　○有／未対応　○有／対応中　○有／対応済）</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ライセンスアウト：○済　○交渉中　○未／予定無</w:t>
            </w:r>
          </w:p>
          <w:p w:rsidR="00227289" w:rsidRPr="00FD072D" w:rsidRDefault="00227289" w:rsidP="005A05E8">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特許譲渡：○済　○交渉中　○未／予定無</w:t>
            </w:r>
          </w:p>
          <w:p w:rsidR="00227289" w:rsidRPr="00FD072D" w:rsidRDefault="00227289" w:rsidP="005A05E8">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ライセンスイン：○済　○交渉中　○未／予定無し</w:t>
            </w:r>
          </w:p>
          <w:p w:rsidR="00227289" w:rsidRPr="00FD072D" w:rsidRDefault="00227289" w:rsidP="005A05E8">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特許譲受：○済　○交渉中　○未／予定無し</w:t>
            </w:r>
          </w:p>
        </w:tc>
      </w:tr>
      <w:tr w:rsidR="00227289" w:rsidRPr="00FD072D" w:rsidTr="005A05E8">
        <w:trPr>
          <w:trHeight w:val="4084"/>
        </w:trPr>
        <w:tc>
          <w:tcPr>
            <w:tcW w:w="1841" w:type="dxa"/>
            <w:vMerge/>
          </w:tcPr>
          <w:p w:rsidR="00227289" w:rsidRPr="00FD072D" w:rsidRDefault="00227289">
            <w:pPr>
              <w:snapToGrid w:val="0"/>
              <w:rPr>
                <w:rFonts w:ascii="ＭＳ ゴシック" w:eastAsia="ＭＳ ゴシック" w:hAnsi="ＭＳ ゴシック"/>
                <w:sz w:val="20"/>
                <w:szCs w:val="20"/>
              </w:rPr>
            </w:pPr>
          </w:p>
        </w:tc>
        <w:tc>
          <w:tcPr>
            <w:tcW w:w="1134" w:type="dxa"/>
          </w:tcPr>
          <w:p w:rsidR="00227289" w:rsidRPr="00FD072D" w:rsidRDefault="00227289">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知財２</w:t>
            </w:r>
          </w:p>
          <w:p w:rsidR="00227289" w:rsidRPr="00FD072D" w:rsidRDefault="00227289">
            <w:pPr>
              <w:snapToGrid w:val="0"/>
              <w:ind w:rightChars="-25" w:right="-54"/>
              <w:rPr>
                <w:rFonts w:ascii="ＭＳ ゴシック" w:eastAsia="ＭＳ ゴシック" w:hAnsi="ＭＳ ゴシック"/>
                <w:sz w:val="20"/>
                <w:szCs w:val="20"/>
                <w:lang w:eastAsia="zh-TW"/>
              </w:rPr>
            </w:pPr>
          </w:p>
          <w:p w:rsidR="00227289" w:rsidRPr="00FD072D" w:rsidRDefault="00227289">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[分類]</w:t>
            </w:r>
          </w:p>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□物質</w:t>
            </w:r>
          </w:p>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□用途</w:t>
            </w:r>
          </w:p>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□製剤</w:t>
            </w:r>
          </w:p>
          <w:p w:rsidR="00227289" w:rsidRPr="00FD072D" w:rsidRDefault="00227289">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□製法</w:t>
            </w:r>
          </w:p>
          <w:p w:rsidR="00227289" w:rsidRPr="00FD072D" w:rsidRDefault="00227289">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□他</w:t>
            </w:r>
          </w:p>
        </w:tc>
        <w:tc>
          <w:tcPr>
            <w:tcW w:w="6948" w:type="dxa"/>
            <w:gridSpan w:val="3"/>
          </w:tcPr>
          <w:p w:rsidR="00227289" w:rsidRPr="00FD072D" w:rsidRDefault="00227289" w:rsidP="005A05E8">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○出願予定無　○出願予定有　○出願準備中　○出願済</w:t>
            </w:r>
          </w:p>
          <w:p w:rsidR="00227289" w:rsidRPr="00FD072D" w:rsidRDefault="00227289" w:rsidP="005A05E8">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発明者：□開発責任者　□共同研究者　□国内第三者　□海外第三者</w:t>
            </w:r>
          </w:p>
          <w:p w:rsidR="00227289" w:rsidRPr="00FD072D" w:rsidRDefault="00227289" w:rsidP="005A05E8">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出願人：□発明者個人　□自機関　□共同研究機関　□国内第三者　□海外第三者</w:t>
            </w:r>
          </w:p>
          <w:p w:rsidR="00227289" w:rsidRPr="00FD072D" w:rsidRDefault="00227289" w:rsidP="005A05E8">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出願国：</w:t>
            </w:r>
            <w:r w:rsidRPr="00FD072D">
              <w:rPr>
                <w:rFonts w:ascii="ＭＳ ゴシック" w:eastAsia="ＭＳ ゴシック" w:hAnsi="ＭＳ ゴシック"/>
                <w:sz w:val="20"/>
                <w:szCs w:val="20"/>
              </w:rPr>
              <w:t>□日本</w:t>
            </w:r>
            <w:r w:rsidRPr="00FD072D">
              <w:rPr>
                <w:rFonts w:ascii="ＭＳ ゴシック" w:eastAsia="ＭＳ ゴシック" w:hAnsi="ＭＳ ゴシック" w:hint="eastAsia"/>
                <w:sz w:val="20"/>
                <w:szCs w:val="20"/>
              </w:rPr>
              <w:t xml:space="preserve">　</w:t>
            </w:r>
            <w:r w:rsidRPr="00FD072D">
              <w:rPr>
                <w:rFonts w:ascii="ＭＳ ゴシック" w:eastAsia="ＭＳ ゴシック" w:hAnsi="ＭＳ ゴシック"/>
                <w:sz w:val="20"/>
                <w:szCs w:val="20"/>
              </w:rPr>
              <w:t>□PCT（</w:t>
            </w:r>
            <w:r w:rsidRPr="00FD072D">
              <w:rPr>
                <w:rFonts w:ascii="ＭＳ ゴシック" w:eastAsia="ＭＳ ゴシック" w:hAnsi="ＭＳ ゴシック" w:hint="eastAsia"/>
                <w:sz w:val="20"/>
                <w:szCs w:val="20"/>
              </w:rPr>
              <w:t>□移行前　□移行国：　ヵ国</w:t>
            </w:r>
            <w:r w:rsidRPr="00FD072D">
              <w:rPr>
                <w:rFonts w:ascii="ＭＳ ゴシック" w:eastAsia="ＭＳ ゴシック" w:hAnsi="ＭＳ ゴシック"/>
                <w:sz w:val="20"/>
                <w:szCs w:val="20"/>
              </w:rPr>
              <w:t>）</w:t>
            </w:r>
            <w:r w:rsidRPr="00FD072D">
              <w:rPr>
                <w:rFonts w:ascii="ＭＳ ゴシック" w:eastAsia="ＭＳ ゴシック" w:hAnsi="ＭＳ ゴシック" w:hint="eastAsia"/>
                <w:sz w:val="20"/>
                <w:szCs w:val="20"/>
              </w:rPr>
              <w:t xml:space="preserve"> </w:t>
            </w:r>
            <w:r w:rsidRPr="00FD072D">
              <w:rPr>
                <w:rFonts w:ascii="ＭＳ ゴシック" w:eastAsia="ＭＳ ゴシック" w:hAnsi="ＭＳ ゴシック"/>
                <w:sz w:val="20"/>
                <w:szCs w:val="20"/>
              </w:rPr>
              <w:t>□その他</w:t>
            </w:r>
          </w:p>
          <w:p w:rsidR="00227289" w:rsidRPr="00FD072D" w:rsidRDefault="00227289" w:rsidP="005A05E8">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出願日：　　　出願番号：　　　　公開番号：　　　　</w:t>
            </w:r>
          </w:p>
          <w:p w:rsidR="00227289" w:rsidRPr="00FD072D" w:rsidRDefault="00227289" w:rsidP="005A05E8">
            <w:pPr>
              <w:snapToGrid w:val="0"/>
              <w:rPr>
                <w:rFonts w:ascii="ＭＳ ゴシック" w:eastAsia="ＭＳ ゴシック" w:hAnsi="ＭＳ ゴシック"/>
                <w:color w:val="FF0000"/>
                <w:sz w:val="20"/>
                <w:szCs w:val="20"/>
                <w:lang w:eastAsia="zh-TW"/>
              </w:rPr>
            </w:pPr>
            <w:r w:rsidRPr="00FD072D">
              <w:rPr>
                <w:rFonts w:ascii="ＭＳ ゴシック" w:eastAsia="ＭＳ ゴシック" w:hAnsi="ＭＳ ゴシック" w:hint="eastAsia"/>
                <w:sz w:val="20"/>
                <w:szCs w:val="20"/>
                <w:lang w:eastAsia="zh-TW"/>
              </w:rPr>
              <w:t>特許性： ISA見解書　○無　○有（特許性　○有　○無／対応可　○無／対応困難）</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sz w:val="20"/>
                <w:szCs w:val="20"/>
              </w:rPr>
              <w:t>成立国</w:t>
            </w:r>
            <w:r w:rsidRPr="00FD072D">
              <w:rPr>
                <w:rFonts w:ascii="ＭＳ ゴシック" w:eastAsia="ＭＳ ゴシック" w:hAnsi="ＭＳ ゴシック" w:hint="eastAsia"/>
                <w:sz w:val="20"/>
                <w:szCs w:val="20"/>
              </w:rPr>
              <w:t>：□日本</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□米国</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□欧州</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□中国　□韓国</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□その他</w:t>
            </w:r>
          </w:p>
          <w:p w:rsidR="00227289" w:rsidRPr="00FD072D" w:rsidRDefault="00227289" w:rsidP="005A05E8">
            <w:pPr>
              <w:snapToGrid w:val="0"/>
              <w:rPr>
                <w:rFonts w:ascii="ＭＳ ゴシック" w:eastAsia="ＭＳ ゴシック" w:hAnsi="ＭＳ ゴシック"/>
                <w:sz w:val="20"/>
                <w:szCs w:val="20"/>
                <w:lang w:eastAsia="zh-TW"/>
              </w:rPr>
            </w:pPr>
            <w:r w:rsidRPr="000F502B">
              <w:rPr>
                <w:rFonts w:ascii="ＭＳ ゴシック" w:eastAsia="ＭＳ ゴシック" w:hAnsi="ＭＳ ゴシック" w:hint="eastAsia"/>
                <w:color w:val="FF0000"/>
                <w:sz w:val="20"/>
                <w:szCs w:val="20"/>
                <w:lang w:eastAsia="zh-TW"/>
              </w:rPr>
              <w:t>抵触</w:t>
            </w:r>
            <w:r w:rsidRPr="000F502B">
              <w:rPr>
                <w:rFonts w:ascii="ＭＳ ゴシック" w:eastAsia="ＭＳ ゴシック" w:hAnsi="ＭＳ ゴシック"/>
                <w:color w:val="FF0000"/>
                <w:sz w:val="20"/>
                <w:szCs w:val="20"/>
                <w:lang w:eastAsia="zh-TW"/>
              </w:rPr>
              <w:t>調査</w:t>
            </w:r>
            <w:r w:rsidRPr="00FD072D">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sz w:val="20"/>
                <w:szCs w:val="20"/>
                <w:lang w:eastAsia="zh-TW"/>
              </w:rPr>
              <w:t>未</w:t>
            </w:r>
            <w:r w:rsidRPr="00FD072D">
              <w:rPr>
                <w:rFonts w:ascii="ＭＳ ゴシック" w:eastAsia="ＭＳ ゴシック" w:hAnsi="ＭＳ ゴシック" w:hint="eastAsia"/>
                <w:sz w:val="20"/>
                <w:szCs w:val="20"/>
                <w:lang w:eastAsia="zh-TW"/>
              </w:rPr>
              <w:t xml:space="preserve">　○</w:t>
            </w:r>
            <w:r w:rsidRPr="00FD072D">
              <w:rPr>
                <w:rFonts w:ascii="ＭＳ ゴシック" w:eastAsia="ＭＳ ゴシック" w:hAnsi="ＭＳ ゴシック"/>
                <w:sz w:val="20"/>
                <w:szCs w:val="20"/>
                <w:lang w:eastAsia="zh-TW"/>
              </w:rPr>
              <w:t>済</w:t>
            </w:r>
            <w:r w:rsidRPr="00FD072D">
              <w:rPr>
                <w:rFonts w:ascii="ＭＳ ゴシック" w:eastAsia="ＭＳ ゴシック" w:hAnsi="ＭＳ ゴシック" w:hint="eastAsia"/>
                <w:sz w:val="20"/>
                <w:szCs w:val="20"/>
                <w:lang w:eastAsia="zh-TW"/>
              </w:rPr>
              <w:t>（抵触　○無　○有／未対応　○有／対応中　○有／対応済）</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ライセンスアウト：○済　○交渉中　○未／予定無</w:t>
            </w:r>
          </w:p>
          <w:p w:rsidR="00227289" w:rsidRPr="00FD072D" w:rsidRDefault="00227289" w:rsidP="005A05E8">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特許譲渡：○済　○交渉中　○未／予定無</w:t>
            </w:r>
          </w:p>
          <w:p w:rsidR="00227289" w:rsidRPr="00FD072D" w:rsidRDefault="00227289" w:rsidP="005A05E8">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ライセンスイン：○済　○交渉中　○未／予定無し</w:t>
            </w:r>
          </w:p>
          <w:p w:rsidR="00227289" w:rsidRPr="00FD072D" w:rsidRDefault="00227289" w:rsidP="005A05E8">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特許譲受：○済　○交渉中　○未／予定無し</w:t>
            </w:r>
          </w:p>
        </w:tc>
      </w:tr>
      <w:tr w:rsidR="00227289" w:rsidRPr="00FD072D" w:rsidTr="005A05E8">
        <w:trPr>
          <w:trHeight w:val="4095"/>
        </w:trPr>
        <w:tc>
          <w:tcPr>
            <w:tcW w:w="1841" w:type="dxa"/>
            <w:vMerge/>
          </w:tcPr>
          <w:p w:rsidR="00227289" w:rsidRPr="00FD072D" w:rsidRDefault="00227289">
            <w:pPr>
              <w:snapToGrid w:val="0"/>
              <w:rPr>
                <w:rFonts w:ascii="ＭＳ ゴシック" w:eastAsia="ＭＳ ゴシック" w:hAnsi="ＭＳ ゴシック"/>
                <w:sz w:val="20"/>
                <w:szCs w:val="20"/>
              </w:rPr>
            </w:pPr>
          </w:p>
        </w:tc>
        <w:tc>
          <w:tcPr>
            <w:tcW w:w="1134" w:type="dxa"/>
          </w:tcPr>
          <w:p w:rsidR="00227289" w:rsidRPr="00FD072D" w:rsidRDefault="00227289">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知財３</w:t>
            </w:r>
          </w:p>
          <w:p w:rsidR="00227289" w:rsidRPr="00FD072D" w:rsidRDefault="00227289">
            <w:pPr>
              <w:snapToGrid w:val="0"/>
              <w:ind w:rightChars="-25" w:right="-54"/>
              <w:rPr>
                <w:rFonts w:ascii="ＭＳ ゴシック" w:eastAsia="ＭＳ ゴシック" w:hAnsi="ＭＳ ゴシック"/>
                <w:sz w:val="20"/>
                <w:szCs w:val="20"/>
                <w:lang w:eastAsia="zh-TW"/>
              </w:rPr>
            </w:pPr>
          </w:p>
          <w:p w:rsidR="00227289" w:rsidRPr="00FD072D" w:rsidRDefault="00227289">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[分類]</w:t>
            </w:r>
          </w:p>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□物質</w:t>
            </w:r>
          </w:p>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□用途</w:t>
            </w:r>
          </w:p>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□製剤</w:t>
            </w:r>
          </w:p>
          <w:p w:rsidR="00227289" w:rsidRPr="00FD072D" w:rsidRDefault="00227289">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□製法</w:t>
            </w:r>
          </w:p>
          <w:p w:rsidR="00227289" w:rsidRPr="00FD072D" w:rsidRDefault="00227289">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□他</w:t>
            </w:r>
          </w:p>
        </w:tc>
        <w:tc>
          <w:tcPr>
            <w:tcW w:w="6948" w:type="dxa"/>
            <w:gridSpan w:val="3"/>
          </w:tcPr>
          <w:p w:rsidR="00227289" w:rsidRPr="00FD072D" w:rsidRDefault="00227289">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○出願予定無　○出願予定有　○出願準備中　○出願済</w:t>
            </w:r>
          </w:p>
          <w:p w:rsidR="00227289" w:rsidRPr="00FD072D" w:rsidRDefault="00227289">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発明者：□開発責任者　□共同研究者　□国内第三者　□海外第三者</w:t>
            </w:r>
          </w:p>
          <w:p w:rsidR="00227289" w:rsidRPr="00FD072D" w:rsidRDefault="00227289">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出願人：□発明者個人　□自機関　□共同研究機関　□国内第三者　□海外第三者</w:t>
            </w:r>
          </w:p>
          <w:p w:rsidR="00227289" w:rsidRPr="00FD072D" w:rsidRDefault="00227289" w:rsidP="005A05E8">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出願国：</w:t>
            </w:r>
            <w:r w:rsidRPr="00FD072D">
              <w:rPr>
                <w:rFonts w:ascii="ＭＳ ゴシック" w:eastAsia="ＭＳ ゴシック" w:hAnsi="ＭＳ ゴシック"/>
                <w:sz w:val="20"/>
                <w:szCs w:val="20"/>
              </w:rPr>
              <w:t>□日本</w:t>
            </w:r>
            <w:r w:rsidRPr="00FD072D">
              <w:rPr>
                <w:rFonts w:ascii="ＭＳ ゴシック" w:eastAsia="ＭＳ ゴシック" w:hAnsi="ＭＳ ゴシック" w:hint="eastAsia"/>
                <w:sz w:val="20"/>
                <w:szCs w:val="20"/>
              </w:rPr>
              <w:t xml:space="preserve">　</w:t>
            </w:r>
            <w:r w:rsidRPr="00FD072D">
              <w:rPr>
                <w:rFonts w:ascii="ＭＳ ゴシック" w:eastAsia="ＭＳ ゴシック" w:hAnsi="ＭＳ ゴシック"/>
                <w:sz w:val="20"/>
                <w:szCs w:val="20"/>
              </w:rPr>
              <w:t>□PCT（</w:t>
            </w:r>
            <w:r w:rsidRPr="00FD072D">
              <w:rPr>
                <w:rFonts w:ascii="ＭＳ ゴシック" w:eastAsia="ＭＳ ゴシック" w:hAnsi="ＭＳ ゴシック" w:hint="eastAsia"/>
                <w:sz w:val="20"/>
                <w:szCs w:val="20"/>
              </w:rPr>
              <w:t>□移行前　□移行国：　ヵ国</w:t>
            </w:r>
            <w:r w:rsidRPr="00FD072D">
              <w:rPr>
                <w:rFonts w:ascii="ＭＳ ゴシック" w:eastAsia="ＭＳ ゴシック" w:hAnsi="ＭＳ ゴシック"/>
                <w:sz w:val="20"/>
                <w:szCs w:val="20"/>
              </w:rPr>
              <w:t>）</w:t>
            </w:r>
            <w:r w:rsidRPr="00FD072D">
              <w:rPr>
                <w:rFonts w:ascii="ＭＳ ゴシック" w:eastAsia="ＭＳ ゴシック" w:hAnsi="ＭＳ ゴシック" w:hint="eastAsia"/>
                <w:sz w:val="20"/>
                <w:szCs w:val="20"/>
              </w:rPr>
              <w:t xml:space="preserve"> </w:t>
            </w:r>
            <w:r w:rsidRPr="00FD072D">
              <w:rPr>
                <w:rFonts w:ascii="ＭＳ ゴシック" w:eastAsia="ＭＳ ゴシック" w:hAnsi="ＭＳ ゴシック"/>
                <w:sz w:val="20"/>
                <w:szCs w:val="20"/>
              </w:rPr>
              <w:t>□その他</w:t>
            </w:r>
          </w:p>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出願日：　　　出願番号：　　　　公開番号：　　　　</w:t>
            </w:r>
          </w:p>
          <w:p w:rsidR="00227289" w:rsidRPr="00FD072D" w:rsidRDefault="00227289">
            <w:pPr>
              <w:snapToGrid w:val="0"/>
              <w:rPr>
                <w:rFonts w:ascii="ＭＳ ゴシック" w:eastAsia="ＭＳ ゴシック" w:hAnsi="ＭＳ ゴシック"/>
                <w:color w:val="FF0000"/>
                <w:sz w:val="20"/>
                <w:szCs w:val="20"/>
                <w:lang w:eastAsia="zh-TW"/>
              </w:rPr>
            </w:pPr>
            <w:r w:rsidRPr="00FD072D">
              <w:rPr>
                <w:rFonts w:ascii="ＭＳ ゴシック" w:eastAsia="ＭＳ ゴシック" w:hAnsi="ＭＳ ゴシック" w:hint="eastAsia"/>
                <w:sz w:val="20"/>
                <w:szCs w:val="20"/>
                <w:lang w:eastAsia="zh-TW"/>
              </w:rPr>
              <w:t>特許性： ISA見解書　○無　○有（特許性　○有　○無／対応可　○無／対応困難）</w:t>
            </w:r>
          </w:p>
          <w:p w:rsidR="00227289" w:rsidRPr="00FD072D" w:rsidRDefault="00227289">
            <w:pPr>
              <w:snapToGrid w:val="0"/>
              <w:rPr>
                <w:rFonts w:ascii="ＭＳ ゴシック" w:eastAsia="ＭＳ ゴシック" w:hAnsi="ＭＳ ゴシック"/>
                <w:sz w:val="20"/>
                <w:szCs w:val="20"/>
              </w:rPr>
            </w:pPr>
            <w:r w:rsidRPr="00FD072D">
              <w:rPr>
                <w:rFonts w:ascii="ＭＳ ゴシック" w:eastAsia="ＭＳ ゴシック" w:hAnsi="ＭＳ ゴシック"/>
                <w:sz w:val="20"/>
                <w:szCs w:val="20"/>
              </w:rPr>
              <w:t>成立国</w:t>
            </w:r>
            <w:r w:rsidRPr="00FD072D">
              <w:rPr>
                <w:rFonts w:ascii="ＭＳ ゴシック" w:eastAsia="ＭＳ ゴシック" w:hAnsi="ＭＳ ゴシック" w:hint="eastAsia"/>
                <w:sz w:val="20"/>
                <w:szCs w:val="20"/>
              </w:rPr>
              <w:t>：□日本</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□米国</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□欧州</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□中国　□韓国</w:t>
            </w:r>
            <w:r w:rsidRPr="00FD072D">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□その他</w:t>
            </w:r>
          </w:p>
          <w:p w:rsidR="00227289" w:rsidRPr="00FD072D" w:rsidRDefault="00227289">
            <w:pPr>
              <w:snapToGrid w:val="0"/>
              <w:rPr>
                <w:rFonts w:ascii="ＭＳ ゴシック" w:eastAsia="ＭＳ ゴシック" w:hAnsi="ＭＳ ゴシック"/>
                <w:sz w:val="20"/>
                <w:szCs w:val="20"/>
                <w:lang w:eastAsia="zh-TW"/>
              </w:rPr>
            </w:pPr>
            <w:r w:rsidRPr="008044EF">
              <w:rPr>
                <w:rFonts w:ascii="ＭＳ ゴシック" w:eastAsia="ＭＳ ゴシック" w:hAnsi="ＭＳ ゴシック" w:hint="eastAsia"/>
                <w:color w:val="FF0000"/>
                <w:sz w:val="20"/>
                <w:szCs w:val="20"/>
                <w:lang w:eastAsia="zh-TW"/>
              </w:rPr>
              <w:t>抵触</w:t>
            </w:r>
            <w:r w:rsidRPr="008044EF">
              <w:rPr>
                <w:rFonts w:ascii="ＭＳ ゴシック" w:eastAsia="ＭＳ ゴシック" w:hAnsi="ＭＳ ゴシック"/>
                <w:color w:val="FF0000"/>
                <w:sz w:val="20"/>
                <w:szCs w:val="20"/>
                <w:lang w:eastAsia="zh-TW"/>
              </w:rPr>
              <w:t>調査</w:t>
            </w:r>
            <w:r w:rsidRPr="00FD072D">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sz w:val="20"/>
                <w:szCs w:val="20"/>
                <w:lang w:eastAsia="zh-TW"/>
              </w:rPr>
              <w:t>未</w:t>
            </w:r>
            <w:r w:rsidRPr="00FD072D">
              <w:rPr>
                <w:rFonts w:ascii="ＭＳ ゴシック" w:eastAsia="ＭＳ ゴシック" w:hAnsi="ＭＳ ゴシック" w:hint="eastAsia"/>
                <w:sz w:val="20"/>
                <w:szCs w:val="20"/>
                <w:lang w:eastAsia="zh-TW"/>
              </w:rPr>
              <w:t xml:space="preserve">　○</w:t>
            </w:r>
            <w:r w:rsidRPr="00FD072D">
              <w:rPr>
                <w:rFonts w:ascii="ＭＳ ゴシック" w:eastAsia="ＭＳ ゴシック" w:hAnsi="ＭＳ ゴシック"/>
                <w:sz w:val="20"/>
                <w:szCs w:val="20"/>
                <w:lang w:eastAsia="zh-TW"/>
              </w:rPr>
              <w:t>済</w:t>
            </w:r>
            <w:r w:rsidRPr="00FD072D">
              <w:rPr>
                <w:rFonts w:ascii="ＭＳ ゴシック" w:eastAsia="ＭＳ ゴシック" w:hAnsi="ＭＳ ゴシック" w:hint="eastAsia"/>
                <w:sz w:val="20"/>
                <w:szCs w:val="20"/>
                <w:lang w:eastAsia="zh-TW"/>
              </w:rPr>
              <w:t>（抵触　○無　○有／未対応　○有／対応中　○有／対応済）</w:t>
            </w:r>
          </w:p>
          <w:p w:rsidR="00227289" w:rsidRPr="00FD072D" w:rsidRDefault="00227289">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ライセンスアウト：○済　○交渉中　○未／予定無</w:t>
            </w:r>
          </w:p>
          <w:p w:rsidR="00227289" w:rsidRPr="00FD072D" w:rsidRDefault="00227289">
            <w:pPr>
              <w:snapToGrid w:val="0"/>
              <w:ind w:rightChars="-25" w:right="-5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特許譲渡：○済　○交渉中　○未／予定無</w:t>
            </w:r>
          </w:p>
          <w:p w:rsidR="00227289" w:rsidRPr="00FD072D" w:rsidRDefault="00227289">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ライセンスイン：○済　○交渉中　○未／予定無し</w:t>
            </w:r>
          </w:p>
          <w:p w:rsidR="00227289" w:rsidRPr="00FD072D" w:rsidRDefault="00227289" w:rsidP="005A05E8">
            <w:pPr>
              <w:snapToGrid w:val="0"/>
              <w:ind w:rightChars="-25" w:right="-5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特許譲受：○済　○交渉中　○未／予定無し</w:t>
            </w:r>
          </w:p>
        </w:tc>
      </w:tr>
      <w:tr w:rsidR="00227289" w:rsidRPr="00FD072D" w:rsidTr="005A05E8">
        <w:trPr>
          <w:trHeight w:val="740"/>
        </w:trPr>
        <w:tc>
          <w:tcPr>
            <w:tcW w:w="1841" w:type="dxa"/>
            <w:vMerge/>
          </w:tcPr>
          <w:p w:rsidR="00227289" w:rsidRPr="00FD072D" w:rsidRDefault="00227289">
            <w:pPr>
              <w:snapToGrid w:val="0"/>
              <w:rPr>
                <w:rFonts w:ascii="ＭＳ ゴシック" w:eastAsia="ＭＳ ゴシック" w:hAnsi="ＭＳ ゴシック"/>
                <w:sz w:val="20"/>
                <w:szCs w:val="20"/>
              </w:rPr>
            </w:pPr>
          </w:p>
        </w:tc>
        <w:tc>
          <w:tcPr>
            <w:tcW w:w="8082" w:type="dxa"/>
            <w:gridSpan w:val="4"/>
          </w:tcPr>
          <w:p w:rsidR="008044EF" w:rsidRPr="008044EF" w:rsidRDefault="00227289" w:rsidP="008044EF">
            <w:pPr>
              <w:overflowPunct w:val="0"/>
              <w:autoSpaceDE w:val="0"/>
              <w:autoSpaceDN w:val="0"/>
              <w:adjustRightInd w:val="0"/>
              <w:rPr>
                <w:rFonts w:ascii="ＭＳ ゴシック" w:eastAsia="ＭＳ ゴシック" w:hAnsi="ＭＳ ゴシック"/>
                <w:i/>
                <w:color w:val="FF0000"/>
                <w:sz w:val="20"/>
                <w:szCs w:val="20"/>
              </w:rPr>
            </w:pPr>
            <w:r w:rsidRPr="008044EF">
              <w:rPr>
                <w:rFonts w:ascii="ＭＳ ゴシック" w:eastAsia="ＭＳ ゴシック" w:hAnsi="ＭＳ ゴシック" w:hint="eastAsia"/>
                <w:i/>
                <w:color w:val="FF0000"/>
                <w:sz w:val="20"/>
                <w:szCs w:val="20"/>
              </w:rPr>
              <w:t>＜備考＞</w:t>
            </w:r>
            <w:r w:rsidR="008044EF" w:rsidRPr="008044EF">
              <w:rPr>
                <w:rFonts w:ascii="ＭＳ ゴシック" w:eastAsia="ＭＳ ゴシック" w:hAnsi="ＭＳ ゴシック" w:hint="eastAsia"/>
                <w:i/>
                <w:color w:val="FF0000"/>
                <w:sz w:val="20"/>
                <w:szCs w:val="20"/>
                <w:lang w:eastAsia="zh-TW"/>
              </w:rPr>
              <w:t>抵触</w:t>
            </w:r>
            <w:r w:rsidR="008044EF" w:rsidRPr="008044EF">
              <w:rPr>
                <w:rFonts w:ascii="ＭＳ ゴシック" w:eastAsia="ＭＳ ゴシック" w:hAnsi="ＭＳ ゴシック"/>
                <w:i/>
                <w:color w:val="FF0000"/>
                <w:sz w:val="20"/>
                <w:szCs w:val="20"/>
                <w:lang w:eastAsia="zh-TW"/>
              </w:rPr>
              <w:t>調査</w:t>
            </w:r>
            <w:r w:rsidR="008044EF" w:rsidRPr="008044EF">
              <w:rPr>
                <w:rFonts w:ascii="ＭＳ ゴシック" w:eastAsia="ＭＳ ゴシック" w:hAnsi="ＭＳ ゴシック" w:hint="eastAsia"/>
                <w:i/>
                <w:color w:val="FF0000"/>
                <w:sz w:val="20"/>
                <w:szCs w:val="20"/>
              </w:rPr>
              <w:t>を</w:t>
            </w:r>
            <w:r w:rsidR="008044EF">
              <w:rPr>
                <w:rFonts w:ascii="ＭＳ ゴシック" w:eastAsia="ＭＳ ゴシック" w:hAnsi="ＭＳ ゴシック" w:hint="eastAsia"/>
                <w:i/>
                <w:color w:val="FF0000"/>
                <w:sz w:val="20"/>
                <w:szCs w:val="20"/>
              </w:rPr>
              <w:t>実施済と</w:t>
            </w:r>
            <w:r w:rsidR="008044EF">
              <w:rPr>
                <w:rFonts w:ascii="ＭＳ ゴシック" w:eastAsia="ＭＳ ゴシック" w:hAnsi="ＭＳ ゴシック"/>
                <w:i/>
                <w:color w:val="FF0000"/>
                <w:sz w:val="20"/>
                <w:szCs w:val="20"/>
              </w:rPr>
              <w:t>回答された</w:t>
            </w:r>
            <w:r w:rsidR="008044EF">
              <w:rPr>
                <w:rFonts w:ascii="ＭＳ ゴシック" w:eastAsia="ＭＳ ゴシック" w:hAnsi="ＭＳ ゴシック" w:hint="eastAsia"/>
                <w:i/>
                <w:color w:val="FF0000"/>
                <w:sz w:val="20"/>
                <w:szCs w:val="20"/>
              </w:rPr>
              <w:t>場合</w:t>
            </w:r>
            <w:r w:rsidR="008044EF">
              <w:rPr>
                <w:rFonts w:ascii="ＭＳ ゴシック" w:eastAsia="ＭＳ ゴシック" w:hAnsi="ＭＳ ゴシック"/>
                <w:i/>
                <w:color w:val="FF0000"/>
                <w:sz w:val="20"/>
                <w:szCs w:val="20"/>
              </w:rPr>
              <w:t>は、下記</w:t>
            </w:r>
            <w:r w:rsidR="008044EF">
              <w:rPr>
                <w:rFonts w:ascii="ＭＳ ゴシック" w:eastAsia="ＭＳ ゴシック" w:hAnsi="ＭＳ ゴシック" w:hint="eastAsia"/>
                <w:i/>
                <w:color w:val="FF0000"/>
                <w:sz w:val="20"/>
                <w:szCs w:val="20"/>
              </w:rPr>
              <w:t>を</w:t>
            </w:r>
            <w:r w:rsidR="008044EF">
              <w:rPr>
                <w:rFonts w:ascii="ＭＳ ゴシック" w:eastAsia="ＭＳ ゴシック" w:hAnsi="ＭＳ ゴシック"/>
                <w:i/>
                <w:color w:val="FF0000"/>
                <w:sz w:val="20"/>
                <w:szCs w:val="20"/>
              </w:rPr>
              <w:t>記載して</w:t>
            </w:r>
            <w:r w:rsidR="008044EF">
              <w:rPr>
                <w:rFonts w:ascii="ＭＳ ゴシック" w:eastAsia="ＭＳ ゴシック" w:hAnsi="ＭＳ ゴシック" w:hint="eastAsia"/>
                <w:i/>
                <w:color w:val="FF0000"/>
                <w:sz w:val="20"/>
                <w:szCs w:val="20"/>
              </w:rPr>
              <w:t>下さい</w:t>
            </w:r>
            <w:r w:rsidR="008044EF">
              <w:rPr>
                <w:rFonts w:ascii="ＭＳ ゴシック" w:eastAsia="ＭＳ ゴシック" w:hAnsi="ＭＳ ゴシック"/>
                <w:i/>
                <w:color w:val="FF0000"/>
                <w:sz w:val="20"/>
                <w:szCs w:val="20"/>
              </w:rPr>
              <w:t>。</w:t>
            </w:r>
          </w:p>
          <w:p w:rsidR="008044EF" w:rsidRPr="008044EF" w:rsidRDefault="008044EF" w:rsidP="008044EF">
            <w:pPr>
              <w:overflowPunct w:val="0"/>
              <w:autoSpaceDE w:val="0"/>
              <w:autoSpaceDN w:val="0"/>
              <w:adjustRightInd w:val="0"/>
              <w:ind w:leftChars="-34" w:left="-73" w:firstLineChars="14" w:firstLine="29"/>
              <w:rPr>
                <w:rFonts w:ascii="ＭＳ ゴシック" w:eastAsia="ＭＳ ゴシック" w:hAnsi="ＭＳ ゴシック"/>
                <w:color w:val="FF0000"/>
                <w:sz w:val="20"/>
                <w:szCs w:val="20"/>
              </w:rPr>
            </w:pPr>
            <w:r w:rsidRPr="00294030">
              <w:rPr>
                <w:rFonts w:ascii="ＭＳ ゴシック" w:eastAsia="ＭＳ ゴシック" w:hAnsi="ＭＳ ゴシック" w:cs="ＭＳ明朝" w:hint="eastAsia"/>
                <w:color w:val="FF0000"/>
                <w:kern w:val="0"/>
                <w:sz w:val="20"/>
                <w:szCs w:val="20"/>
              </w:rPr>
              <w:t>〇</w:t>
            </w:r>
            <w:r w:rsidR="00DF1E3D" w:rsidRPr="00294030">
              <w:rPr>
                <w:rFonts w:ascii="ＭＳ ゴシック" w:eastAsia="ＭＳ ゴシック" w:hAnsi="ＭＳ ゴシック" w:cs="ＭＳ明朝" w:hint="eastAsia"/>
                <w:color w:val="FF0000"/>
                <w:kern w:val="0"/>
                <w:sz w:val="20"/>
                <w:szCs w:val="20"/>
              </w:rPr>
              <w:t>抵触</w:t>
            </w:r>
            <w:r w:rsidRPr="00294030">
              <w:rPr>
                <w:rFonts w:ascii="ＭＳ ゴシック" w:eastAsia="ＭＳ ゴシック" w:hAnsi="ＭＳ ゴシック" w:cs="ＭＳ明朝" w:hint="eastAsia"/>
                <w:color w:val="FF0000"/>
                <w:kern w:val="0"/>
                <w:sz w:val="20"/>
                <w:szCs w:val="20"/>
              </w:rPr>
              <w:t>調査</w:t>
            </w:r>
            <w:r w:rsidR="00DF1E3D" w:rsidRPr="00294030">
              <w:rPr>
                <w:rFonts w:ascii="ＭＳ ゴシック" w:eastAsia="ＭＳ ゴシック" w:hAnsi="ＭＳ ゴシック" w:cs="ＭＳ明朝" w:hint="eastAsia"/>
                <w:color w:val="FF0000"/>
                <w:kern w:val="0"/>
                <w:sz w:val="20"/>
                <w:szCs w:val="20"/>
              </w:rPr>
              <w:t>時に</w:t>
            </w:r>
            <w:r w:rsidR="00DF1E3D" w:rsidRPr="00294030">
              <w:rPr>
                <w:rFonts w:ascii="ＭＳ ゴシック" w:eastAsia="ＭＳ ゴシック" w:hAnsi="ＭＳ ゴシック" w:cs="ＭＳ明朝"/>
                <w:color w:val="FF0000"/>
                <w:kern w:val="0"/>
                <w:sz w:val="20"/>
                <w:szCs w:val="20"/>
              </w:rPr>
              <w:t>使用した</w:t>
            </w:r>
            <w:r w:rsidRPr="00294030">
              <w:rPr>
                <w:rFonts w:ascii="ＭＳ ゴシック" w:eastAsia="ＭＳ ゴシック" w:hAnsi="ＭＳ ゴシック" w:cs="ＭＳ明朝" w:hint="eastAsia"/>
                <w:color w:val="FF0000"/>
                <w:kern w:val="0"/>
                <w:sz w:val="20"/>
                <w:szCs w:val="20"/>
              </w:rPr>
              <w:t>キーワード</w:t>
            </w:r>
            <w:r w:rsidR="000F502B" w:rsidRPr="00294030">
              <w:rPr>
                <w:rFonts w:ascii="ＭＳ ゴシック" w:eastAsia="ＭＳ ゴシック" w:hAnsi="ＭＳ ゴシック" w:cs="ＭＳ明朝" w:hint="eastAsia"/>
                <w:color w:val="FF0000"/>
                <w:kern w:val="0"/>
                <w:sz w:val="20"/>
                <w:szCs w:val="20"/>
              </w:rPr>
              <w:t>、使用</w:t>
            </w:r>
            <w:r w:rsidR="00F95590">
              <w:rPr>
                <w:rFonts w:ascii="ＭＳ ゴシック" w:eastAsia="ＭＳ ゴシック" w:hAnsi="ＭＳ ゴシック" w:cs="ＭＳ明朝" w:hint="eastAsia"/>
                <w:color w:val="FF0000"/>
                <w:kern w:val="0"/>
                <w:sz w:val="20"/>
                <w:szCs w:val="20"/>
              </w:rPr>
              <w:t>した</w:t>
            </w:r>
            <w:r w:rsidRPr="00294030">
              <w:rPr>
                <w:rFonts w:ascii="ＭＳ ゴシック" w:eastAsia="ＭＳ ゴシック" w:hAnsi="ＭＳ ゴシック" w:cs="ＭＳ明朝" w:hint="eastAsia"/>
                <w:color w:val="FF0000"/>
                <w:kern w:val="0"/>
                <w:sz w:val="20"/>
                <w:szCs w:val="20"/>
              </w:rPr>
              <w:t>特許データベースを記載して</w:t>
            </w:r>
            <w:r w:rsidR="00DF1E3D" w:rsidRPr="00294030">
              <w:rPr>
                <w:rFonts w:ascii="ＭＳ ゴシック" w:eastAsia="ＭＳ ゴシック" w:hAnsi="ＭＳ ゴシック" w:cs="ＭＳ明朝" w:hint="eastAsia"/>
                <w:color w:val="FF0000"/>
                <w:kern w:val="0"/>
                <w:sz w:val="20"/>
                <w:szCs w:val="20"/>
              </w:rPr>
              <w:t>下さい</w:t>
            </w:r>
            <w:r w:rsidR="00DF1E3D" w:rsidRPr="00294030">
              <w:rPr>
                <w:rFonts w:ascii="ＭＳ ゴシック" w:eastAsia="ＭＳ ゴシック" w:hAnsi="ＭＳ ゴシック" w:cs="ＭＳ明朝"/>
                <w:color w:val="FF0000"/>
                <w:kern w:val="0"/>
                <w:sz w:val="20"/>
                <w:szCs w:val="20"/>
              </w:rPr>
              <w:t>。</w:t>
            </w:r>
          </w:p>
          <w:p w:rsidR="00227289" w:rsidRPr="00FD072D" w:rsidRDefault="008044EF" w:rsidP="000F502B">
            <w:pPr>
              <w:snapToGrid w:val="0"/>
              <w:ind w:leftChars="-25" w:left="-54" w:rightChars="-25" w:right="-54"/>
              <w:rPr>
                <w:rFonts w:ascii="ＭＳ ゴシック" w:eastAsia="ＭＳ ゴシック" w:hAnsi="ＭＳ ゴシック"/>
                <w:sz w:val="20"/>
                <w:szCs w:val="20"/>
              </w:rPr>
            </w:pPr>
            <w:r w:rsidRPr="00294030">
              <w:rPr>
                <w:rFonts w:ascii="ＭＳ ゴシック" w:eastAsia="ＭＳ ゴシック" w:hAnsi="ＭＳ ゴシック" w:cs="ＭＳ明朝" w:hint="eastAsia"/>
                <w:color w:val="FF0000"/>
                <w:kern w:val="0"/>
                <w:sz w:val="20"/>
                <w:szCs w:val="20"/>
              </w:rPr>
              <w:t>〇</w:t>
            </w:r>
            <w:r w:rsidR="00DF1E3D" w:rsidRPr="00294030">
              <w:rPr>
                <w:rFonts w:ascii="ＭＳ ゴシック" w:eastAsia="ＭＳ ゴシック" w:hAnsi="ＭＳ ゴシック" w:cs="ＭＳ明朝" w:hint="eastAsia"/>
                <w:color w:val="FF0000"/>
                <w:kern w:val="0"/>
                <w:sz w:val="20"/>
                <w:szCs w:val="20"/>
              </w:rPr>
              <w:t>研究開発</w:t>
            </w:r>
            <w:r w:rsidR="000F502B" w:rsidRPr="00294030">
              <w:rPr>
                <w:rFonts w:ascii="ＭＳ ゴシック" w:eastAsia="ＭＳ ゴシック" w:hAnsi="ＭＳ ゴシック" w:cs="ＭＳ明朝" w:hint="eastAsia"/>
                <w:color w:val="FF0000"/>
                <w:kern w:val="0"/>
                <w:sz w:val="20"/>
                <w:szCs w:val="20"/>
              </w:rPr>
              <w:t>成果</w:t>
            </w:r>
            <w:r w:rsidR="00DF1E3D" w:rsidRPr="00294030">
              <w:rPr>
                <w:rFonts w:ascii="ＭＳ ゴシック" w:eastAsia="ＭＳ ゴシック" w:hAnsi="ＭＳ ゴシック" w:cs="ＭＳ明朝" w:hint="eastAsia"/>
                <w:color w:val="FF0000"/>
                <w:kern w:val="0"/>
                <w:sz w:val="20"/>
                <w:szCs w:val="20"/>
              </w:rPr>
              <w:t>を企業化</w:t>
            </w:r>
            <w:r w:rsidR="000F502B" w:rsidRPr="00294030">
              <w:rPr>
                <w:rFonts w:ascii="ＭＳ ゴシック" w:eastAsia="ＭＳ ゴシック" w:hAnsi="ＭＳ ゴシック" w:cs="ＭＳ明朝" w:hint="eastAsia"/>
                <w:color w:val="FF0000"/>
                <w:kern w:val="0"/>
                <w:sz w:val="20"/>
                <w:szCs w:val="20"/>
              </w:rPr>
              <w:t>しようと</w:t>
            </w:r>
            <w:r w:rsidR="00DF1E3D" w:rsidRPr="00294030">
              <w:rPr>
                <w:rFonts w:ascii="ＭＳ ゴシック" w:eastAsia="ＭＳ ゴシック" w:hAnsi="ＭＳ ゴシック" w:cs="ＭＳ明朝"/>
                <w:color w:val="FF0000"/>
                <w:kern w:val="0"/>
                <w:sz w:val="20"/>
                <w:szCs w:val="20"/>
              </w:rPr>
              <w:t>する際</w:t>
            </w:r>
            <w:r w:rsidR="000F502B" w:rsidRPr="00294030">
              <w:rPr>
                <w:rFonts w:ascii="ＭＳ ゴシック" w:eastAsia="ＭＳ ゴシック" w:hAnsi="ＭＳ ゴシック" w:cs="ＭＳ明朝" w:hint="eastAsia"/>
                <w:color w:val="FF0000"/>
                <w:kern w:val="0"/>
                <w:sz w:val="20"/>
                <w:szCs w:val="20"/>
              </w:rPr>
              <w:t>に</w:t>
            </w:r>
            <w:r w:rsidR="00DF1E3D" w:rsidRPr="00294030">
              <w:rPr>
                <w:rFonts w:ascii="ＭＳ ゴシック" w:eastAsia="ＭＳ ゴシック" w:hAnsi="ＭＳ ゴシック" w:cs="ＭＳ明朝" w:hint="eastAsia"/>
                <w:color w:val="FF0000"/>
                <w:kern w:val="0"/>
                <w:sz w:val="20"/>
                <w:szCs w:val="20"/>
              </w:rPr>
              <w:t>障害</w:t>
            </w:r>
            <w:r w:rsidR="000F502B" w:rsidRPr="00294030">
              <w:rPr>
                <w:rFonts w:ascii="ＭＳ ゴシック" w:eastAsia="ＭＳ ゴシック" w:hAnsi="ＭＳ ゴシック" w:cs="ＭＳ明朝" w:hint="eastAsia"/>
                <w:color w:val="FF0000"/>
                <w:kern w:val="0"/>
                <w:sz w:val="20"/>
                <w:szCs w:val="20"/>
              </w:rPr>
              <w:t>・</w:t>
            </w:r>
            <w:r w:rsidRPr="00294030">
              <w:rPr>
                <w:rFonts w:ascii="ＭＳ ゴシック" w:eastAsia="ＭＳ ゴシック" w:hAnsi="ＭＳ ゴシック" w:cs="ＭＳ明朝" w:hint="eastAsia"/>
                <w:color w:val="FF0000"/>
                <w:kern w:val="0"/>
                <w:sz w:val="20"/>
                <w:szCs w:val="20"/>
              </w:rPr>
              <w:t>制限</w:t>
            </w:r>
            <w:r w:rsidR="000F502B" w:rsidRPr="00294030">
              <w:rPr>
                <w:rFonts w:ascii="ＭＳ ゴシック" w:eastAsia="ＭＳ ゴシック" w:hAnsi="ＭＳ ゴシック" w:cs="ＭＳ明朝" w:hint="eastAsia"/>
                <w:color w:val="FF0000"/>
                <w:kern w:val="0"/>
                <w:sz w:val="20"/>
                <w:szCs w:val="20"/>
              </w:rPr>
              <w:t>となりそうな</w:t>
            </w:r>
            <w:r w:rsidR="000F502B" w:rsidRPr="00294030">
              <w:rPr>
                <w:rFonts w:ascii="ＭＳ ゴシック" w:eastAsia="ＭＳ ゴシック" w:hAnsi="ＭＳ ゴシック" w:cs="ＭＳ明朝"/>
                <w:color w:val="FF0000"/>
                <w:kern w:val="0"/>
                <w:sz w:val="20"/>
                <w:szCs w:val="20"/>
              </w:rPr>
              <w:t>他社特許</w:t>
            </w:r>
            <w:r w:rsidR="00DF1E3D" w:rsidRPr="00294030">
              <w:rPr>
                <w:rFonts w:ascii="ＭＳ ゴシック" w:eastAsia="ＭＳ ゴシック" w:hAnsi="ＭＳ ゴシック" w:cs="ＭＳ明朝" w:hint="eastAsia"/>
                <w:color w:val="FF0000"/>
                <w:kern w:val="0"/>
                <w:sz w:val="20"/>
                <w:szCs w:val="20"/>
              </w:rPr>
              <w:t>の</w:t>
            </w:r>
            <w:r w:rsidR="00DF1E3D" w:rsidRPr="00294030">
              <w:rPr>
                <w:rFonts w:ascii="ＭＳ ゴシック" w:eastAsia="ＭＳ ゴシック" w:hAnsi="ＭＳ ゴシック" w:cs="ＭＳ明朝"/>
                <w:color w:val="FF0000"/>
                <w:kern w:val="0"/>
                <w:sz w:val="20"/>
                <w:szCs w:val="20"/>
              </w:rPr>
              <w:t>有無</w:t>
            </w:r>
            <w:r w:rsidR="000F502B" w:rsidRPr="00294030">
              <w:rPr>
                <w:rFonts w:ascii="ＭＳ ゴシック" w:eastAsia="ＭＳ ゴシック" w:hAnsi="ＭＳ ゴシック" w:cs="ＭＳ明朝" w:hint="eastAsia"/>
                <w:color w:val="FF0000"/>
                <w:kern w:val="0"/>
                <w:sz w:val="20"/>
                <w:szCs w:val="20"/>
              </w:rPr>
              <w:t>。</w:t>
            </w:r>
          </w:p>
        </w:tc>
      </w:tr>
      <w:tr w:rsidR="00E71D85" w:rsidRPr="00FD072D" w:rsidTr="00227289">
        <w:trPr>
          <w:trHeight w:val="844"/>
        </w:trPr>
        <w:tc>
          <w:tcPr>
            <w:tcW w:w="1841" w:type="dxa"/>
            <w:vMerge w:val="restart"/>
          </w:tcPr>
          <w:p w:rsidR="00E71D85" w:rsidRPr="00FD072D" w:rsidRDefault="00A64362" w:rsidP="00A64362">
            <w:pPr>
              <w:snapToGrid w:val="0"/>
              <w:ind w:left="-51"/>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sidR="00E71D85" w:rsidRPr="00FD072D">
              <w:rPr>
                <w:rFonts w:ascii="ＭＳ ゴシック" w:eastAsia="ＭＳ ゴシック" w:hAnsi="ＭＳ ゴシック" w:hint="eastAsia"/>
                <w:sz w:val="20"/>
                <w:szCs w:val="20"/>
              </w:rPr>
              <w:t>.</w:t>
            </w:r>
            <w:r w:rsidR="00E71D85" w:rsidRPr="00FD072D">
              <w:rPr>
                <w:rFonts w:ascii="ＭＳ ゴシック" w:eastAsia="ＭＳ ゴシック" w:hAnsi="ＭＳ ゴシック"/>
                <w:sz w:val="20"/>
                <w:szCs w:val="20"/>
              </w:rPr>
              <w:t>試験物</w:t>
            </w:r>
            <w:r w:rsidR="00E71D85" w:rsidRPr="00FD072D">
              <w:rPr>
                <w:rFonts w:ascii="ＭＳ ゴシック" w:eastAsia="ＭＳ ゴシック" w:hAnsi="ＭＳ ゴシック" w:hint="eastAsia"/>
                <w:sz w:val="20"/>
                <w:szCs w:val="20"/>
              </w:rPr>
              <w:t>の概要(医薬品・医療機器・再生医療等製品・その他共通)</w:t>
            </w:r>
          </w:p>
        </w:tc>
        <w:tc>
          <w:tcPr>
            <w:tcW w:w="8082" w:type="dxa"/>
            <w:gridSpan w:val="4"/>
            <w:tcBorders>
              <w:bottom w:val="single" w:sz="4" w:space="0" w:color="auto"/>
            </w:tcBorders>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ⅰ　国内外における試験物の承認</w:t>
            </w:r>
            <w:r w:rsidR="00FE1518">
              <w:rPr>
                <w:rFonts w:ascii="ＭＳ ゴシック" w:eastAsia="ＭＳ ゴシック" w:hAnsi="ＭＳ ゴシック" w:hint="eastAsia"/>
                <w:sz w:val="20"/>
                <w:szCs w:val="20"/>
              </w:rPr>
              <w:t>／認証</w:t>
            </w:r>
            <w:r w:rsidRPr="00FD072D">
              <w:rPr>
                <w:rFonts w:ascii="ＭＳ ゴシック" w:eastAsia="ＭＳ ゴシック" w:hAnsi="ＭＳ ゴシック" w:hint="eastAsia"/>
                <w:sz w:val="20"/>
                <w:szCs w:val="20"/>
              </w:rPr>
              <w:t>状況</w:t>
            </w:r>
          </w:p>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○無　</w:t>
            </w:r>
          </w:p>
          <w:p w:rsidR="00E71D85" w:rsidRPr="00FD072D" w:rsidRDefault="00E71D85" w:rsidP="00100BC2">
            <w:pPr>
              <w:snapToGrid w:val="0"/>
              <w:ind w:firstLineChars="200" w:firstLine="411"/>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○有：□国内　□米国　□欧州　□その他</w:t>
            </w:r>
            <w:r w:rsidR="00D7557F">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rPr>
              <w:t xml:space="preserve">国名：　　　　）　</w:t>
            </w:r>
          </w:p>
        </w:tc>
      </w:tr>
      <w:tr w:rsidR="00E71D85" w:rsidRPr="00FD072D" w:rsidTr="00227289">
        <w:trPr>
          <w:trHeight w:val="614"/>
        </w:trPr>
        <w:tc>
          <w:tcPr>
            <w:tcW w:w="1841" w:type="dxa"/>
            <w:vMerge/>
          </w:tcPr>
          <w:p w:rsidR="00E71D85" w:rsidRPr="00FD072D" w:rsidRDefault="00E71D85">
            <w:pPr>
              <w:numPr>
                <w:ilvl w:val="0"/>
                <w:numId w:val="2"/>
              </w:numPr>
              <w:snapToGrid w:val="0"/>
              <w:rPr>
                <w:rFonts w:ascii="ＭＳ ゴシック" w:eastAsia="ＭＳ ゴシック" w:hAnsi="ＭＳ ゴシック"/>
                <w:sz w:val="20"/>
                <w:szCs w:val="20"/>
              </w:rPr>
            </w:pPr>
          </w:p>
        </w:tc>
        <w:tc>
          <w:tcPr>
            <w:tcW w:w="8082" w:type="dxa"/>
            <w:gridSpan w:val="4"/>
            <w:tcBorders>
              <w:top w:val="single" w:sz="4" w:space="0" w:color="auto"/>
            </w:tcBorders>
          </w:tcPr>
          <w:p w:rsidR="00E71D85" w:rsidRPr="00FD072D" w:rsidRDefault="00E71D85">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ⅱ　競合技術</w:t>
            </w:r>
          </w:p>
          <w:p w:rsidR="00E71D85" w:rsidRPr="00FD072D" w:rsidRDefault="00E71D85" w:rsidP="00FE1518">
            <w:pPr>
              <w:snapToGrid w:val="0"/>
              <w:ind w:firstLineChars="100" w:firstLine="206"/>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　○無　○有</w:t>
            </w:r>
            <w:r w:rsidR="00FE1518" w:rsidRPr="00FD072D">
              <w:rPr>
                <w:rFonts w:ascii="ＭＳ ゴシック" w:eastAsia="ＭＳ ゴシック" w:hAnsi="ＭＳ ゴシック" w:hint="eastAsia"/>
                <w:sz w:val="20"/>
                <w:szCs w:val="20"/>
                <w:lang w:eastAsia="zh-TW"/>
              </w:rPr>
              <w:t>（</w:t>
            </w:r>
            <w:r w:rsidR="00FE1518">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hint="eastAsia"/>
                <w:sz w:val="20"/>
                <w:szCs w:val="20"/>
                <w:lang w:eastAsia="zh-TW"/>
              </w:rPr>
              <w:t xml:space="preserve">少数　</w:t>
            </w:r>
            <w:r w:rsidR="00FE1518">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hint="eastAsia"/>
                <w:sz w:val="20"/>
                <w:szCs w:val="20"/>
                <w:lang w:eastAsia="zh-TW"/>
              </w:rPr>
              <w:t>多数）</w:t>
            </w:r>
          </w:p>
        </w:tc>
      </w:tr>
      <w:tr w:rsidR="00E71D85" w:rsidRPr="00FD072D" w:rsidTr="00227289">
        <w:trPr>
          <w:trHeight w:val="636"/>
        </w:trPr>
        <w:tc>
          <w:tcPr>
            <w:tcW w:w="1841" w:type="dxa"/>
            <w:vMerge/>
          </w:tcPr>
          <w:p w:rsidR="00E71D85" w:rsidRPr="00FD072D" w:rsidRDefault="00E71D85" w:rsidP="00E71D85">
            <w:pPr>
              <w:snapToGrid w:val="0"/>
              <w:ind w:leftChars="-25" w:left="-54" w:rightChars="-25" w:right="-54"/>
              <w:rPr>
                <w:rFonts w:ascii="ＭＳ ゴシック" w:eastAsia="ＭＳ ゴシック" w:hAnsi="ＭＳ ゴシック"/>
                <w:szCs w:val="21"/>
                <w:lang w:eastAsia="zh-TW"/>
              </w:rPr>
            </w:pP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ⅲ　対象疾患の国内・世界の患者数</w:t>
            </w:r>
          </w:p>
          <w:p w:rsidR="00E71D85" w:rsidRPr="00FD072D" w:rsidRDefault="00E71D85" w:rsidP="00C12373">
            <w:pPr>
              <w:snapToGrid w:val="0"/>
              <w:ind w:firstLineChars="300" w:firstLine="617"/>
              <w:rPr>
                <w:rFonts w:ascii="ＭＳ ゴシック" w:eastAsia="ＭＳ ゴシック" w:hAnsi="ＭＳ ゴシック"/>
                <w:szCs w:val="21"/>
                <w:lang w:eastAsia="zh-CN"/>
              </w:rPr>
            </w:pPr>
            <w:r w:rsidRPr="00FD072D">
              <w:rPr>
                <w:rFonts w:ascii="ＭＳ ゴシック" w:eastAsia="ＭＳ ゴシック" w:hAnsi="ＭＳ ゴシック" w:hint="eastAsia"/>
                <w:sz w:val="20"/>
                <w:szCs w:val="20"/>
                <w:lang w:eastAsia="zh-CN"/>
              </w:rPr>
              <w:t>国内　　　　　　人　世界　　　　　　人</w:t>
            </w:r>
          </w:p>
        </w:tc>
      </w:tr>
      <w:tr w:rsidR="00E71D85" w:rsidRPr="00FD072D" w:rsidTr="00227289">
        <w:trPr>
          <w:trHeight w:val="969"/>
        </w:trPr>
        <w:tc>
          <w:tcPr>
            <w:tcW w:w="1841" w:type="dxa"/>
            <w:vMerge/>
          </w:tcPr>
          <w:p w:rsidR="00E71D85" w:rsidRPr="00FD072D" w:rsidRDefault="00E71D85" w:rsidP="00E71D85">
            <w:pPr>
              <w:snapToGrid w:val="0"/>
              <w:ind w:leftChars="-25" w:left="-54" w:rightChars="-25" w:right="-54"/>
              <w:rPr>
                <w:rFonts w:ascii="ＭＳ ゴシック" w:eastAsia="ＭＳ ゴシック" w:hAnsi="ＭＳ ゴシック"/>
                <w:szCs w:val="21"/>
                <w:lang w:eastAsia="zh-CN"/>
              </w:rPr>
            </w:pP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ⅳ　医療上の位置付け</w:t>
            </w:r>
          </w:p>
          <w:p w:rsidR="00E71D85" w:rsidRPr="00FD072D" w:rsidRDefault="00E71D85" w:rsidP="00C12373">
            <w:pPr>
              <w:snapToGrid w:val="0"/>
              <w:ind w:firstLineChars="250" w:firstLine="51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□他に有効な治療法がない　　　□高い効果が期待される</w:t>
            </w:r>
          </w:p>
          <w:p w:rsidR="00E71D85" w:rsidRPr="00FD072D" w:rsidRDefault="00E71D85" w:rsidP="00923003">
            <w:pPr>
              <w:snapToGrid w:val="0"/>
              <w:ind w:firstLineChars="250" w:firstLine="51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□医療費の低減が期待される　　□その他（　　　　　　　）</w:t>
            </w:r>
          </w:p>
        </w:tc>
      </w:tr>
      <w:tr w:rsidR="00E71D85" w:rsidRPr="00FD072D" w:rsidTr="00227289">
        <w:trPr>
          <w:trHeight w:val="881"/>
        </w:trPr>
        <w:tc>
          <w:tcPr>
            <w:tcW w:w="1841" w:type="dxa"/>
            <w:vMerge/>
          </w:tcPr>
          <w:p w:rsidR="00E71D85" w:rsidRPr="00FD072D" w:rsidRDefault="00E71D85" w:rsidP="00E71D85">
            <w:pPr>
              <w:snapToGrid w:val="0"/>
              <w:ind w:leftChars="-25" w:left="-54" w:rightChars="-25" w:right="-54"/>
              <w:rPr>
                <w:rFonts w:ascii="ＭＳ ゴシック" w:eastAsia="ＭＳ ゴシック" w:hAnsi="ＭＳ ゴシック"/>
                <w:szCs w:val="21"/>
              </w:rPr>
            </w:pPr>
          </w:p>
        </w:tc>
        <w:tc>
          <w:tcPr>
            <w:tcW w:w="8082" w:type="dxa"/>
            <w:gridSpan w:val="4"/>
          </w:tcPr>
          <w:p w:rsidR="00E71D85" w:rsidRPr="00FD072D" w:rsidRDefault="00E71D85">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ⅴ　調達法</w:t>
            </w:r>
          </w:p>
          <w:p w:rsidR="00E71D85" w:rsidRPr="00FD072D" w:rsidRDefault="00E71D85" w:rsidP="00C12373">
            <w:pPr>
              <w:snapToGrid w:val="0"/>
              <w:ind w:firstLineChars="250" w:firstLine="51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○国内企業</w:t>
            </w:r>
            <w:r w:rsidR="00FE1518" w:rsidRPr="00FD072D">
              <w:rPr>
                <w:rFonts w:ascii="ＭＳ ゴシック" w:eastAsia="ＭＳ ゴシック" w:hAnsi="ＭＳ ゴシック" w:hint="eastAsia"/>
                <w:sz w:val="20"/>
                <w:szCs w:val="20"/>
                <w:lang w:eastAsia="zh-TW"/>
              </w:rPr>
              <w:t>（</w:t>
            </w:r>
            <w:r w:rsidR="00FE1518">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hint="eastAsia"/>
                <w:sz w:val="20"/>
                <w:szCs w:val="20"/>
                <w:lang w:eastAsia="zh-TW"/>
              </w:rPr>
              <w:t xml:space="preserve">製造委託 </w:t>
            </w:r>
            <w:r w:rsidRPr="00FD072D">
              <w:rPr>
                <w:rFonts w:ascii="ＭＳ ゴシック" w:eastAsia="ＭＳ ゴシック" w:hAnsi="ＭＳ ゴシック" w:hint="eastAsia"/>
                <w:sz w:val="20"/>
                <w:szCs w:val="20"/>
                <w:vertAlign w:val="subscript"/>
                <w:lang w:eastAsia="zh-TW"/>
              </w:rPr>
              <w:t>企業名</w:t>
            </w:r>
            <w:r w:rsidRPr="00FD072D">
              <w:rPr>
                <w:rFonts w:ascii="ＭＳ ゴシック" w:eastAsia="ＭＳ ゴシック" w:hAnsi="ＭＳ ゴシック" w:hint="eastAsia"/>
                <w:sz w:val="20"/>
                <w:szCs w:val="20"/>
                <w:u w:val="single"/>
                <w:lang w:eastAsia="zh-TW"/>
              </w:rPr>
              <w:t xml:space="preserve">　　　　　　　</w:t>
            </w:r>
            <w:r w:rsidR="00FE1518" w:rsidRPr="00FD072D">
              <w:rPr>
                <w:rFonts w:ascii="ＭＳ ゴシック" w:eastAsia="ＭＳ ゴシック" w:hAnsi="ＭＳ ゴシック" w:hint="eastAsia"/>
                <w:sz w:val="20"/>
                <w:szCs w:val="20"/>
                <w:lang w:eastAsia="zh-TW"/>
              </w:rPr>
              <w:t>、</w:t>
            </w:r>
            <w:r w:rsidR="00FE1518">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hint="eastAsia"/>
                <w:sz w:val="20"/>
                <w:szCs w:val="20"/>
                <w:lang w:eastAsia="zh-TW"/>
              </w:rPr>
              <w:t xml:space="preserve">供与 </w:t>
            </w:r>
            <w:r w:rsidRPr="00FD072D">
              <w:rPr>
                <w:rFonts w:ascii="ＭＳ ゴシック" w:eastAsia="ＭＳ ゴシック" w:hAnsi="ＭＳ ゴシック" w:hint="eastAsia"/>
                <w:sz w:val="20"/>
                <w:szCs w:val="20"/>
                <w:vertAlign w:val="subscript"/>
                <w:lang w:eastAsia="zh-TW"/>
              </w:rPr>
              <w:t>企業名</w:t>
            </w:r>
            <w:r w:rsidRPr="00FD072D">
              <w:rPr>
                <w:rFonts w:ascii="ＭＳ ゴシック" w:eastAsia="ＭＳ ゴシック" w:hAnsi="ＭＳ ゴシック" w:hint="eastAsia"/>
                <w:sz w:val="20"/>
                <w:szCs w:val="20"/>
                <w:u w:val="single"/>
                <w:lang w:eastAsia="zh-TW"/>
              </w:rPr>
              <w:t xml:space="preserve">　　　　　　　</w:t>
            </w:r>
            <w:r w:rsidRPr="00FD072D">
              <w:rPr>
                <w:rFonts w:ascii="ＭＳ ゴシック" w:eastAsia="ＭＳ ゴシック" w:hAnsi="ＭＳ ゴシック" w:hint="eastAsia"/>
                <w:sz w:val="20"/>
                <w:szCs w:val="20"/>
                <w:lang w:eastAsia="zh-TW"/>
              </w:rPr>
              <w:t>）</w:t>
            </w:r>
          </w:p>
          <w:p w:rsidR="00E71D85" w:rsidRPr="00FD072D" w:rsidRDefault="00E71D85" w:rsidP="00FE1518">
            <w:pPr>
              <w:snapToGrid w:val="0"/>
              <w:ind w:firstLineChars="250" w:firstLine="51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○海外から輸入</w:t>
            </w:r>
            <w:r w:rsidR="00FE1518">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○自施設で製造</w:t>
            </w:r>
            <w:r w:rsidR="00FE1518">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○その他</w:t>
            </w:r>
            <w:r w:rsidR="00FE1518">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○未定</w:t>
            </w:r>
          </w:p>
        </w:tc>
      </w:tr>
      <w:tr w:rsidR="00E71D85" w:rsidRPr="00FD072D" w:rsidTr="00227289">
        <w:trPr>
          <w:trHeight w:val="3487"/>
        </w:trPr>
        <w:tc>
          <w:tcPr>
            <w:tcW w:w="1841" w:type="dxa"/>
            <w:vMerge/>
          </w:tcPr>
          <w:p w:rsidR="00E71D85" w:rsidRPr="00FD072D" w:rsidRDefault="00E71D85" w:rsidP="00E71D85">
            <w:pPr>
              <w:snapToGrid w:val="0"/>
              <w:ind w:leftChars="-25" w:left="-54" w:rightChars="-25" w:right="-54"/>
              <w:rPr>
                <w:rFonts w:ascii="ＭＳ ゴシック" w:eastAsia="ＭＳ ゴシック" w:hAnsi="ＭＳ ゴシック"/>
                <w:szCs w:val="21"/>
              </w:rPr>
            </w:pP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ⅵ　再生医療等製品に　○非該当　○該当</w:t>
            </w:r>
          </w:p>
          <w:p w:rsidR="00A64362" w:rsidRPr="009C7F10" w:rsidRDefault="00A64362" w:rsidP="00A64362">
            <w:pPr>
              <w:snapToGrid w:val="0"/>
              <w:rPr>
                <w:rFonts w:ascii="ＭＳ ゴシック" w:hAnsi="ＭＳ ゴシック"/>
                <w:sz w:val="20"/>
                <w:szCs w:val="20"/>
              </w:rPr>
            </w:pPr>
            <w:r w:rsidRPr="009C7F10">
              <w:rPr>
                <w:rFonts w:ascii="ＭＳ ゴシック" w:hAnsi="ＭＳ ゴシック" w:hint="eastAsia"/>
                <w:sz w:val="20"/>
                <w:szCs w:val="20"/>
              </w:rPr>
              <w:t xml:space="preserve">　</w:t>
            </w:r>
            <w:r w:rsidRPr="00FD072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ヒト</w:t>
            </w:r>
            <w:r>
              <w:rPr>
                <w:rFonts w:ascii="ＭＳ ゴシック" w:eastAsia="ＭＳ ゴシック" w:hAnsi="ＭＳ ゴシック"/>
                <w:sz w:val="20"/>
                <w:szCs w:val="20"/>
              </w:rPr>
              <w:t>細胞加工製品</w:t>
            </w:r>
          </w:p>
          <w:p w:rsidR="00A64362" w:rsidRPr="00FD072D" w:rsidRDefault="00A64362" w:rsidP="00A64362">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lang w:eastAsia="zh-TW"/>
              </w:rPr>
              <w:t xml:space="preserve">　　</w:t>
            </w:r>
            <w:r w:rsidR="00E60F1C" w:rsidRPr="00FD072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ヒト体細胞加工製品</w:t>
            </w:r>
          </w:p>
          <w:p w:rsidR="00A64362" w:rsidRPr="00FD072D" w:rsidRDefault="00A64362" w:rsidP="00A64362">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sidR="00E60F1C" w:rsidRPr="00FD072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ヒト体性幹細胞加工製品</w:t>
            </w:r>
          </w:p>
          <w:p w:rsidR="00A64362" w:rsidRPr="00FD072D" w:rsidRDefault="00A64362" w:rsidP="00A64362">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sidR="00E60F1C" w:rsidRPr="00FD072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ヒト胚性幹細胞加工製品</w:t>
            </w:r>
          </w:p>
          <w:p w:rsidR="00A64362" w:rsidRDefault="00A64362" w:rsidP="00A64362">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sidR="00E60F1C" w:rsidRPr="00FD072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ヒト人工多能体性幹細胞加工製品</w:t>
            </w:r>
          </w:p>
          <w:p w:rsidR="00A64362" w:rsidRDefault="00E60F1C">
            <w:pPr>
              <w:snapToGrid w:val="0"/>
              <w:rPr>
                <w:rFonts w:ascii="ＭＳ ゴシック" w:eastAsia="PMingLiU" w:hAnsi="ＭＳ ゴシック"/>
                <w:sz w:val="20"/>
                <w:szCs w:val="20"/>
                <w:lang w:eastAsia="zh-TW"/>
              </w:rPr>
            </w:pPr>
            <w:r w:rsidRPr="00FD072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lang w:eastAsia="zh-TW"/>
              </w:rPr>
              <w:t>遺伝子治療用製品</w:t>
            </w:r>
          </w:p>
          <w:p w:rsidR="00E60F1C" w:rsidRDefault="00E60F1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プラスミドベクター製品</w:t>
            </w:r>
          </w:p>
          <w:p w:rsidR="00E60F1C" w:rsidRDefault="00E60F1C">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ウイルス</w:t>
            </w:r>
            <w:r>
              <w:rPr>
                <w:rFonts w:ascii="ＭＳ ゴシック" w:eastAsia="ＭＳ ゴシック" w:hAnsi="ＭＳ ゴシック"/>
                <w:sz w:val="20"/>
                <w:szCs w:val="20"/>
              </w:rPr>
              <w:t>ベクター</w:t>
            </w:r>
            <w:r>
              <w:rPr>
                <w:rFonts w:ascii="ＭＳ ゴシック" w:eastAsia="ＭＳ ゴシック" w:hAnsi="ＭＳ ゴシック" w:hint="eastAsia"/>
                <w:sz w:val="20"/>
                <w:szCs w:val="20"/>
              </w:rPr>
              <w:t>製品</w:t>
            </w:r>
          </w:p>
          <w:p w:rsidR="00E60F1C" w:rsidRPr="00E60F1C" w:rsidRDefault="00E60F1C">
            <w:pPr>
              <w:snapToGrid w:val="0"/>
              <w:rPr>
                <w:rFonts w:ascii="ＭＳ ゴシック" w:eastAsia="PMingLiU" w:hAnsi="ＭＳ ゴシック"/>
                <w:sz w:val="20"/>
                <w:szCs w:val="20"/>
              </w:rPr>
            </w:pPr>
            <w:r w:rsidRPr="00FD072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遺伝子</w:t>
            </w:r>
            <w:r>
              <w:rPr>
                <w:rFonts w:ascii="ＭＳ ゴシック" w:eastAsia="ＭＳ ゴシック" w:hAnsi="ＭＳ ゴシック"/>
                <w:sz w:val="20"/>
                <w:szCs w:val="20"/>
              </w:rPr>
              <w:t>発現治療製品</w:t>
            </w:r>
          </w:p>
          <w:p w:rsidR="00E60F1C" w:rsidRDefault="00E60F1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再生医療等製品の細目</w:t>
            </w:r>
          </w:p>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細胞起源：○自家　○他家</w:t>
            </w:r>
          </w:p>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採取源：○骨髄　○脂肪組織　○末梢血　○胎児（付属物）○その他（　　　）</w:t>
            </w:r>
          </w:p>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lang w:eastAsia="zh-TW"/>
              </w:rPr>
              <w:t>調製法：□分離　□培養</w:t>
            </w:r>
            <w:r w:rsidR="00E60F1C">
              <w:rPr>
                <w:rFonts w:ascii="ＭＳ ゴシック" w:eastAsia="ＭＳ ゴシック" w:hAnsi="ＭＳ ゴシック" w:hint="eastAsia"/>
                <w:sz w:val="20"/>
                <w:szCs w:val="20"/>
              </w:rPr>
              <w:t xml:space="preserve">　</w:t>
            </w:r>
            <w:r w:rsidR="00E60F1C" w:rsidRPr="00FD072D">
              <w:rPr>
                <w:rFonts w:ascii="ＭＳ ゴシック" w:eastAsia="ＭＳ ゴシック" w:hAnsi="ＭＳ ゴシック" w:hint="eastAsia"/>
                <w:sz w:val="20"/>
                <w:szCs w:val="20"/>
                <w:lang w:eastAsia="zh-TW"/>
              </w:rPr>
              <w:t>□</w:t>
            </w:r>
            <w:r w:rsidR="00E60F1C">
              <w:rPr>
                <w:rFonts w:ascii="ＭＳ ゴシック" w:eastAsia="ＭＳ ゴシック" w:hAnsi="ＭＳ ゴシック"/>
                <w:sz w:val="20"/>
                <w:szCs w:val="20"/>
              </w:rPr>
              <w:t>その他</w:t>
            </w:r>
          </w:p>
          <w:p w:rsidR="00E71D85" w:rsidRPr="00FD072D" w:rsidRDefault="00E71D85">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　　CPC</w:t>
            </w:r>
            <w:r w:rsidR="00FE1518" w:rsidRPr="00FD072D">
              <w:rPr>
                <w:rFonts w:ascii="ＭＳ ゴシック" w:eastAsia="ＭＳ ゴシック" w:hAnsi="ＭＳ ゴシック" w:hint="eastAsia"/>
                <w:sz w:val="20"/>
                <w:szCs w:val="20"/>
                <w:lang w:eastAsia="zh-TW"/>
              </w:rPr>
              <w:t>：</w:t>
            </w:r>
            <w:r w:rsidR="00FE1518">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hint="eastAsia"/>
                <w:sz w:val="20"/>
                <w:szCs w:val="20"/>
                <w:lang w:eastAsia="zh-TW"/>
              </w:rPr>
              <w:t xml:space="preserve">要　</w:t>
            </w:r>
            <w:r w:rsidR="00FE1518">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hint="eastAsia"/>
                <w:sz w:val="20"/>
                <w:szCs w:val="20"/>
                <w:lang w:eastAsia="zh-TW"/>
              </w:rPr>
              <w:t>不要</w:t>
            </w:r>
          </w:p>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lang w:eastAsia="zh-TW"/>
              </w:rPr>
              <w:t xml:space="preserve">　　投与経路：□静脈投与　□動脈投与　□局所投与／移植</w:t>
            </w:r>
            <w:r w:rsidR="00E60F1C">
              <w:rPr>
                <w:rFonts w:ascii="ＭＳ ゴシック" w:eastAsia="ＭＳ ゴシック" w:hAnsi="ＭＳ ゴシック" w:hint="eastAsia"/>
                <w:sz w:val="20"/>
                <w:szCs w:val="20"/>
              </w:rPr>
              <w:t xml:space="preserve">　</w:t>
            </w:r>
            <w:r w:rsidR="00E60F1C" w:rsidRPr="00FD072D">
              <w:rPr>
                <w:rFonts w:ascii="ＭＳ ゴシック" w:eastAsia="ＭＳ ゴシック" w:hAnsi="ＭＳ ゴシック" w:hint="eastAsia"/>
                <w:sz w:val="20"/>
                <w:szCs w:val="20"/>
                <w:lang w:eastAsia="zh-TW"/>
              </w:rPr>
              <w:t>□</w:t>
            </w:r>
            <w:r w:rsidR="00E60F1C" w:rsidRPr="00FD072D">
              <w:rPr>
                <w:rFonts w:ascii="ＭＳ ゴシック" w:eastAsia="ＭＳ ゴシック" w:hAnsi="ＭＳ ゴシック" w:hint="eastAsia"/>
                <w:sz w:val="20"/>
                <w:szCs w:val="20"/>
              </w:rPr>
              <w:t>その他（　　　）</w:t>
            </w:r>
          </w:p>
          <w:p w:rsidR="00E71D85" w:rsidRPr="00FD072D" w:rsidRDefault="00E71D85" w:rsidP="00A65855">
            <w:pPr>
              <w:snapToGrid w:val="0"/>
              <w:rPr>
                <w:rFonts w:ascii="ＭＳ ゴシック" w:eastAsia="ＭＳ ゴシック" w:hAnsi="ＭＳ ゴシック"/>
                <w:sz w:val="20"/>
                <w:szCs w:val="20"/>
                <w:lang w:eastAsia="zh-TW"/>
              </w:rPr>
            </w:pPr>
          </w:p>
        </w:tc>
      </w:tr>
      <w:tr w:rsidR="00E71D85" w:rsidRPr="00FD072D" w:rsidTr="00227289">
        <w:trPr>
          <w:trHeight w:val="550"/>
        </w:trPr>
        <w:tc>
          <w:tcPr>
            <w:tcW w:w="1841" w:type="dxa"/>
            <w:vMerge/>
          </w:tcPr>
          <w:p w:rsidR="00E71D85" w:rsidRPr="00FD072D" w:rsidRDefault="00E71D85" w:rsidP="00E71D85">
            <w:pPr>
              <w:snapToGrid w:val="0"/>
              <w:ind w:leftChars="-25" w:left="-54" w:rightChars="-25" w:right="-54"/>
              <w:rPr>
                <w:rFonts w:ascii="ＭＳ ゴシック" w:eastAsia="ＭＳ ゴシック" w:hAnsi="ＭＳ ゴシック"/>
                <w:szCs w:val="21"/>
              </w:rPr>
            </w:pP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ⅶ　カルタヘナ法の　○非対象　○対象</w:t>
            </w:r>
          </w:p>
        </w:tc>
      </w:tr>
      <w:tr w:rsidR="00E71D85" w:rsidRPr="00FD072D" w:rsidTr="00227289">
        <w:tc>
          <w:tcPr>
            <w:tcW w:w="1841" w:type="dxa"/>
            <w:vMerge/>
          </w:tcPr>
          <w:p w:rsidR="00E71D85" w:rsidRPr="00FD072D" w:rsidRDefault="00E71D85" w:rsidP="00E71D85">
            <w:pPr>
              <w:snapToGrid w:val="0"/>
              <w:ind w:leftChars="-25" w:left="-54" w:rightChars="-25" w:right="-54"/>
              <w:rPr>
                <w:rFonts w:ascii="ＭＳ ゴシック" w:eastAsia="ＭＳ ゴシック" w:hAnsi="ＭＳ ゴシック"/>
                <w:szCs w:val="21"/>
              </w:rPr>
            </w:pP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E71D85" w:rsidRPr="00FD072D" w:rsidRDefault="00E71D85">
            <w:pPr>
              <w:snapToGrid w:val="0"/>
              <w:rPr>
                <w:rFonts w:ascii="ＭＳ ゴシック" w:eastAsia="ＭＳ ゴシック" w:hAnsi="ＭＳ ゴシック"/>
                <w:sz w:val="20"/>
                <w:szCs w:val="20"/>
              </w:rPr>
            </w:pPr>
          </w:p>
        </w:tc>
      </w:tr>
      <w:tr w:rsidR="00E71D85" w:rsidRPr="00FD072D" w:rsidTr="00444C36">
        <w:trPr>
          <w:trHeight w:val="856"/>
        </w:trPr>
        <w:tc>
          <w:tcPr>
            <w:tcW w:w="1841" w:type="dxa"/>
            <w:vMerge w:val="restart"/>
          </w:tcPr>
          <w:p w:rsidR="00E71D85" w:rsidRPr="00FD072D" w:rsidRDefault="002E191B" w:rsidP="005A05E8">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lastRenderedPageBreak/>
              <w:t>1</w:t>
            </w:r>
            <w:r w:rsidR="00261020">
              <w:rPr>
                <w:rFonts w:ascii="ＭＳ ゴシック" w:eastAsia="ＭＳ ゴシック" w:hAnsi="ＭＳ ゴシック" w:hint="eastAsia"/>
                <w:sz w:val="20"/>
                <w:szCs w:val="20"/>
              </w:rPr>
              <w:t>2</w:t>
            </w:r>
            <w:r w:rsidR="00E71D85" w:rsidRPr="00FD072D">
              <w:rPr>
                <w:rFonts w:ascii="ＭＳ ゴシック" w:eastAsia="ＭＳ ゴシック" w:hAnsi="ＭＳ ゴシック" w:hint="eastAsia"/>
                <w:sz w:val="20"/>
                <w:szCs w:val="20"/>
                <w:lang w:eastAsia="zh-TW"/>
              </w:rPr>
              <w:t>-a.申請種別</w:t>
            </w:r>
          </w:p>
          <w:p w:rsidR="00E71D85" w:rsidRPr="00FD072D" w:rsidRDefault="00E71D85" w:rsidP="005A05E8">
            <w:pPr>
              <w:snapToGrid w:val="0"/>
              <w:ind w:left="-53"/>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（医薬品/再生医療等製品）</w:t>
            </w: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ⅰ　申請区分</w:t>
            </w:r>
          </w:p>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□新有効成分　□新配合剤　□新投与経路　□新効能　□新剤型　□新用量</w:t>
            </w:r>
          </w:p>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□その他（　　　　　）</w:t>
            </w:r>
          </w:p>
        </w:tc>
      </w:tr>
      <w:tr w:rsidR="00E71D85" w:rsidRPr="00FD072D" w:rsidTr="005A05E8">
        <w:trPr>
          <w:trHeight w:val="1813"/>
        </w:trPr>
        <w:tc>
          <w:tcPr>
            <w:tcW w:w="1841" w:type="dxa"/>
            <w:vMerge/>
          </w:tcPr>
          <w:p w:rsidR="00E71D85" w:rsidRPr="00FD072D" w:rsidRDefault="00E71D85">
            <w:pPr>
              <w:numPr>
                <w:ilvl w:val="0"/>
                <w:numId w:val="2"/>
              </w:numPr>
              <w:snapToGrid w:val="0"/>
              <w:rPr>
                <w:rFonts w:ascii="ＭＳ ゴシック" w:eastAsia="ＭＳ ゴシック" w:hAnsi="ＭＳ ゴシック"/>
                <w:sz w:val="20"/>
                <w:szCs w:val="20"/>
              </w:rPr>
            </w:pP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ⅱ　原材料</w:t>
            </w:r>
          </w:p>
          <w:p w:rsidR="00E71D85"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生物由来原料に</w:t>
            </w:r>
            <w:r w:rsidR="00A65855">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非該当　○該当</w:t>
            </w:r>
          </w:p>
          <w:p w:rsidR="00444C36" w:rsidRPr="00FD072D" w:rsidRDefault="00444C36">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該当の場合</w:t>
            </w:r>
          </w:p>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□遺伝子を使用　□ウイルスを使用　□病原菌を利用</w:t>
            </w:r>
          </w:p>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□その他の生物由来原料（□ヒト由来　□ウシ由来）</w:t>
            </w:r>
          </w:p>
          <w:p w:rsidR="00E71D85" w:rsidRPr="00FD072D" w:rsidRDefault="00E71D85" w:rsidP="005A05E8">
            <w:pPr>
              <w:snapToGrid w:val="0"/>
              <w:ind w:firstLineChars="200" w:firstLine="411"/>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□その他（　　　）</w:t>
            </w:r>
          </w:p>
          <w:p w:rsidR="00E71D85" w:rsidRPr="00FD072D" w:rsidRDefault="00E71D85" w:rsidP="005A05E8">
            <w:pPr>
              <w:snapToGrid w:val="0"/>
              <w:ind w:firstLineChars="200" w:firstLine="411"/>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生物由来製品（特定も含む）に</w:t>
            </w:r>
            <w:r w:rsidR="0004638F">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非該当　○該当</w:t>
            </w:r>
          </w:p>
        </w:tc>
      </w:tr>
      <w:tr w:rsidR="00E71D85" w:rsidRPr="00FD072D" w:rsidTr="00227289">
        <w:trPr>
          <w:trHeight w:val="691"/>
        </w:trPr>
        <w:tc>
          <w:tcPr>
            <w:tcW w:w="1841" w:type="dxa"/>
            <w:vMerge/>
          </w:tcPr>
          <w:p w:rsidR="00E71D85" w:rsidRPr="00FD072D" w:rsidRDefault="00E71D85">
            <w:pPr>
              <w:numPr>
                <w:ilvl w:val="0"/>
                <w:numId w:val="2"/>
              </w:numPr>
              <w:snapToGrid w:val="0"/>
              <w:rPr>
                <w:rFonts w:ascii="ＭＳ ゴシック" w:eastAsia="ＭＳ ゴシック" w:hAnsi="ＭＳ ゴシック"/>
                <w:sz w:val="20"/>
                <w:szCs w:val="20"/>
              </w:rPr>
            </w:pP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ⅲ　剤型</w:t>
            </w:r>
          </w:p>
          <w:p w:rsidR="00E71D85" w:rsidRPr="00FD072D" w:rsidRDefault="00E71D85" w:rsidP="00100BC2">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sidR="00D7557F" w:rsidRPr="00FD072D">
              <w:rPr>
                <w:rFonts w:ascii="ＭＳ ゴシック" w:eastAsia="ＭＳ ゴシック" w:hAnsi="ＭＳ ゴシック" w:hint="eastAsia"/>
                <w:sz w:val="20"/>
                <w:szCs w:val="20"/>
              </w:rPr>
              <w:t>経</w:t>
            </w:r>
            <w:r w:rsidR="00D7557F">
              <w:rPr>
                <w:rFonts w:ascii="ＭＳ ゴシック" w:eastAsia="ＭＳ ゴシック" w:hAnsi="ＭＳ ゴシック" w:hint="eastAsia"/>
                <w:sz w:val="20"/>
                <w:szCs w:val="20"/>
              </w:rPr>
              <w:t>口</w:t>
            </w:r>
            <w:r w:rsidR="00D7557F" w:rsidRPr="00FD072D">
              <w:rPr>
                <w:rFonts w:ascii="ＭＳ ゴシック" w:eastAsia="ＭＳ ゴシック" w:hAnsi="ＭＳ ゴシック" w:hint="eastAsia"/>
                <w:sz w:val="20"/>
                <w:szCs w:val="20"/>
              </w:rPr>
              <w:t>剤</w:t>
            </w:r>
            <w:r w:rsidRPr="00FD072D">
              <w:rPr>
                <w:rFonts w:ascii="ＭＳ ゴシック" w:eastAsia="ＭＳ ゴシック" w:hAnsi="ＭＳ ゴシック" w:hint="eastAsia"/>
                <w:sz w:val="20"/>
                <w:szCs w:val="20"/>
              </w:rPr>
              <w:t xml:space="preserve">　□注射剤　□外用剤　□その他（　　　　　）</w:t>
            </w:r>
          </w:p>
        </w:tc>
      </w:tr>
      <w:tr w:rsidR="00E71D85" w:rsidRPr="00FD072D" w:rsidTr="00227289">
        <w:trPr>
          <w:trHeight w:val="686"/>
        </w:trPr>
        <w:tc>
          <w:tcPr>
            <w:tcW w:w="1841" w:type="dxa"/>
            <w:vMerge/>
          </w:tcPr>
          <w:p w:rsidR="00E71D85" w:rsidRPr="00FD072D" w:rsidRDefault="00E71D85">
            <w:pPr>
              <w:numPr>
                <w:ilvl w:val="0"/>
                <w:numId w:val="2"/>
              </w:numPr>
              <w:snapToGrid w:val="0"/>
              <w:rPr>
                <w:rFonts w:ascii="ＭＳ ゴシック" w:eastAsia="ＭＳ ゴシック" w:hAnsi="ＭＳ ゴシック"/>
                <w:sz w:val="20"/>
                <w:szCs w:val="20"/>
              </w:rPr>
            </w:pP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ⅳ　その他の特徴</w:t>
            </w:r>
          </w:p>
          <w:p w:rsidR="00444C36" w:rsidRDefault="00E71D85" w:rsidP="00444C36">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sidR="00261020" w:rsidRPr="00FD072D">
              <w:rPr>
                <w:rFonts w:ascii="ＭＳ ゴシック" w:eastAsia="ＭＳ ゴシック" w:hAnsi="ＭＳ ゴシック" w:hint="eastAsia"/>
                <w:sz w:val="20"/>
                <w:szCs w:val="20"/>
              </w:rPr>
              <w:t xml:space="preserve">　□</w:t>
            </w:r>
            <w:r w:rsidR="00261020">
              <w:rPr>
                <w:rFonts w:ascii="ＭＳ ゴシック" w:eastAsia="ＭＳ ゴシック" w:hAnsi="ＭＳ ゴシック" w:hint="eastAsia"/>
                <w:sz w:val="20"/>
                <w:szCs w:val="20"/>
              </w:rPr>
              <w:t>コンビネーション</w:t>
            </w:r>
            <w:r w:rsidR="00261020">
              <w:rPr>
                <w:rFonts w:ascii="ＭＳ ゴシック" w:eastAsia="ＭＳ ゴシック" w:hAnsi="ＭＳ ゴシック"/>
                <w:sz w:val="20"/>
                <w:szCs w:val="20"/>
              </w:rPr>
              <w:t>製品（〇セット製品、〇キット製品、〇一体不可分な製品）</w:t>
            </w:r>
          </w:p>
          <w:p w:rsidR="00E71D85" w:rsidRPr="00FD072D" w:rsidRDefault="00444C36" w:rsidP="00444C36">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71D85" w:rsidRPr="00FD072D">
              <w:rPr>
                <w:rFonts w:ascii="ＭＳ ゴシック" w:eastAsia="ＭＳ ゴシック" w:hAnsi="ＭＳ ゴシック" w:hint="eastAsia"/>
                <w:sz w:val="20"/>
                <w:szCs w:val="20"/>
              </w:rPr>
              <w:t xml:space="preserve">　□コンパニオン</w:t>
            </w:r>
            <w:r>
              <w:rPr>
                <w:rFonts w:ascii="ＭＳ ゴシック" w:eastAsia="ＭＳ ゴシック" w:hAnsi="ＭＳ ゴシック" w:hint="eastAsia"/>
                <w:sz w:val="20"/>
                <w:szCs w:val="20"/>
              </w:rPr>
              <w:t>診断薬</w:t>
            </w:r>
            <w:r>
              <w:rPr>
                <w:rFonts w:ascii="ＭＳ ゴシック" w:eastAsia="ＭＳ ゴシック" w:hAnsi="ＭＳ ゴシック"/>
                <w:sz w:val="20"/>
                <w:szCs w:val="20"/>
              </w:rPr>
              <w:t xml:space="preserve">　</w:t>
            </w:r>
            <w:r w:rsidRPr="00FD072D">
              <w:rPr>
                <w:rFonts w:ascii="ＭＳ ゴシック" w:eastAsia="ＭＳ ゴシック" w:hAnsi="ＭＳ ゴシック" w:hint="eastAsia"/>
                <w:sz w:val="20"/>
                <w:szCs w:val="20"/>
              </w:rPr>
              <w:t>□</w:t>
            </w:r>
            <w:r w:rsidR="00E71D85" w:rsidRPr="00FD072D">
              <w:rPr>
                <w:rFonts w:ascii="ＭＳ ゴシック" w:eastAsia="ＭＳ ゴシック" w:hAnsi="ＭＳ ゴシック" w:hint="eastAsia"/>
                <w:sz w:val="20"/>
                <w:szCs w:val="20"/>
              </w:rPr>
              <w:t>予防薬</w:t>
            </w:r>
          </w:p>
        </w:tc>
      </w:tr>
      <w:tr w:rsidR="00E71D85" w:rsidRPr="00FD072D" w:rsidTr="00227289">
        <w:trPr>
          <w:trHeight w:val="696"/>
        </w:trPr>
        <w:tc>
          <w:tcPr>
            <w:tcW w:w="1841" w:type="dxa"/>
            <w:vMerge/>
          </w:tcPr>
          <w:p w:rsidR="00E71D85" w:rsidRPr="00FD072D" w:rsidRDefault="00E71D85">
            <w:pPr>
              <w:numPr>
                <w:ilvl w:val="0"/>
                <w:numId w:val="2"/>
              </w:numPr>
              <w:snapToGrid w:val="0"/>
              <w:rPr>
                <w:rFonts w:ascii="ＭＳ ゴシック" w:eastAsia="ＭＳ ゴシック" w:hAnsi="ＭＳ ゴシック"/>
                <w:sz w:val="20"/>
                <w:szCs w:val="20"/>
              </w:rPr>
            </w:pP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ⅴ　優先審査</w:t>
            </w:r>
          </w:p>
          <w:p w:rsidR="00E71D85" w:rsidRPr="00FD072D" w:rsidRDefault="00E71D85" w:rsidP="00100BC2">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○非該当　○該当（</w:t>
            </w:r>
            <w:r w:rsidR="000815AA">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rPr>
              <w:t xml:space="preserve">希少病用　</w:t>
            </w:r>
            <w:r w:rsidR="000815AA">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rPr>
              <w:t>その他）</w:t>
            </w:r>
          </w:p>
        </w:tc>
      </w:tr>
      <w:tr w:rsidR="00E71D85" w:rsidRPr="00FD072D" w:rsidTr="005A05E8">
        <w:trPr>
          <w:trHeight w:val="688"/>
        </w:trPr>
        <w:tc>
          <w:tcPr>
            <w:tcW w:w="1841" w:type="dxa"/>
            <w:vMerge/>
          </w:tcPr>
          <w:p w:rsidR="00E71D85" w:rsidRPr="00FD072D" w:rsidRDefault="00E71D85">
            <w:pPr>
              <w:numPr>
                <w:ilvl w:val="0"/>
                <w:numId w:val="2"/>
              </w:numPr>
              <w:snapToGrid w:val="0"/>
              <w:rPr>
                <w:rFonts w:ascii="ＭＳ ゴシック" w:eastAsia="ＭＳ ゴシック" w:hAnsi="ＭＳ ゴシック"/>
                <w:sz w:val="20"/>
                <w:szCs w:val="20"/>
              </w:rPr>
            </w:pPr>
          </w:p>
        </w:tc>
        <w:tc>
          <w:tcPr>
            <w:tcW w:w="8082" w:type="dxa"/>
            <w:gridSpan w:val="4"/>
          </w:tcPr>
          <w:p w:rsidR="00E71D85" w:rsidRPr="00FD072D" w:rsidRDefault="00E71D85">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E71D85" w:rsidRPr="00FD072D" w:rsidRDefault="00E71D85">
            <w:pPr>
              <w:snapToGrid w:val="0"/>
              <w:rPr>
                <w:rFonts w:ascii="ＭＳ ゴシック" w:eastAsia="ＭＳ ゴシック" w:hAnsi="ＭＳ ゴシック"/>
                <w:sz w:val="20"/>
                <w:szCs w:val="20"/>
              </w:rPr>
            </w:pPr>
          </w:p>
        </w:tc>
      </w:tr>
      <w:tr w:rsidR="00B06E18" w:rsidRPr="00FD072D" w:rsidTr="005A05E8">
        <w:trPr>
          <w:trHeight w:val="985"/>
        </w:trPr>
        <w:tc>
          <w:tcPr>
            <w:tcW w:w="1841" w:type="dxa"/>
            <w:vMerge w:val="restart"/>
          </w:tcPr>
          <w:p w:rsidR="00B06E18" w:rsidRPr="00FD072D" w:rsidRDefault="00B06E18" w:rsidP="0087715B">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1</w:t>
            </w:r>
            <w:r w:rsidR="00261020">
              <w:rPr>
                <w:rFonts w:ascii="ＭＳ ゴシック" w:eastAsia="ＭＳ ゴシック" w:hAnsi="ＭＳ ゴシック" w:hint="eastAsia"/>
                <w:sz w:val="20"/>
                <w:szCs w:val="20"/>
              </w:rPr>
              <w:t>2</w:t>
            </w:r>
            <w:r w:rsidRPr="00FD072D">
              <w:rPr>
                <w:rFonts w:ascii="ＭＳ ゴシック" w:eastAsia="ＭＳ ゴシック" w:hAnsi="ＭＳ ゴシック" w:hint="eastAsia"/>
                <w:sz w:val="20"/>
                <w:szCs w:val="20"/>
                <w:lang w:eastAsia="zh-TW"/>
              </w:rPr>
              <w:t>-b.申請種別</w:t>
            </w:r>
          </w:p>
          <w:p w:rsidR="00B06E18" w:rsidRPr="00FD072D" w:rsidRDefault="00B06E18" w:rsidP="0004638F">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（医療機器）</w:t>
            </w:r>
          </w:p>
        </w:tc>
        <w:tc>
          <w:tcPr>
            <w:tcW w:w="8082" w:type="dxa"/>
            <w:gridSpan w:val="4"/>
          </w:tcPr>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ⅰ　申請区分</w:t>
            </w:r>
          </w:p>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○新医療機器（臨床あり）　○改良（臨床あり）　○改良（臨床なし、</w:t>
            </w:r>
          </w:p>
          <w:p w:rsidR="00B06E18" w:rsidRPr="00FD072D" w:rsidRDefault="00B06E18" w:rsidP="003251CA">
            <w:pPr>
              <w:snapToGrid w:val="0"/>
              <w:ind w:firstLineChars="100" w:firstLine="206"/>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承認基準なし）　○後発（承認基準あり）　○後発（承認基準なし）</w:t>
            </w:r>
          </w:p>
        </w:tc>
      </w:tr>
      <w:tr w:rsidR="00B06E18" w:rsidRPr="00FD072D" w:rsidTr="005A05E8">
        <w:trPr>
          <w:trHeight w:val="977"/>
        </w:trPr>
        <w:tc>
          <w:tcPr>
            <w:tcW w:w="1841" w:type="dxa"/>
            <w:vMerge/>
          </w:tcPr>
          <w:p w:rsidR="00B06E18" w:rsidRPr="00FD072D" w:rsidRDefault="00B06E18" w:rsidP="00C12373">
            <w:pPr>
              <w:snapToGrid w:val="0"/>
              <w:rPr>
                <w:rFonts w:ascii="ＭＳ ゴシック" w:eastAsia="ＭＳ ゴシック" w:hAnsi="ＭＳ ゴシック"/>
                <w:sz w:val="20"/>
                <w:szCs w:val="20"/>
              </w:rPr>
            </w:pPr>
          </w:p>
        </w:tc>
        <w:tc>
          <w:tcPr>
            <w:tcW w:w="8082" w:type="dxa"/>
            <w:gridSpan w:val="4"/>
          </w:tcPr>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ⅱ　クラス分類</w:t>
            </w:r>
          </w:p>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○Ⅳ（高度管理医療機器）　○Ⅲ（高度管理）　○Ⅱ（管理）</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○Ⅱ（指定管理、認証基準あり）　○Ⅰ（一般）</w:t>
            </w:r>
          </w:p>
        </w:tc>
      </w:tr>
      <w:tr w:rsidR="00B06E18" w:rsidRPr="00FD072D" w:rsidTr="005A05E8">
        <w:trPr>
          <w:trHeight w:val="694"/>
        </w:trPr>
        <w:tc>
          <w:tcPr>
            <w:tcW w:w="1841" w:type="dxa"/>
            <w:vMerge/>
          </w:tcPr>
          <w:p w:rsidR="00B06E18" w:rsidRPr="00FD072D" w:rsidRDefault="00B06E18" w:rsidP="00C12373">
            <w:pPr>
              <w:snapToGrid w:val="0"/>
              <w:rPr>
                <w:rFonts w:ascii="ＭＳ ゴシック" w:eastAsia="ＭＳ ゴシック" w:hAnsi="ＭＳ ゴシック"/>
                <w:sz w:val="20"/>
                <w:szCs w:val="20"/>
              </w:rPr>
            </w:pPr>
          </w:p>
        </w:tc>
        <w:tc>
          <w:tcPr>
            <w:tcW w:w="8082" w:type="dxa"/>
            <w:gridSpan w:val="4"/>
          </w:tcPr>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ⅲ　原材料</w:t>
            </w:r>
          </w:p>
          <w:p w:rsidR="000815AA"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○生物由来</w:t>
            </w:r>
            <w:r w:rsidR="000815AA">
              <w:rPr>
                <w:rFonts w:ascii="ＭＳ ゴシック" w:eastAsia="ＭＳ ゴシック" w:hAnsi="ＭＳ ゴシック" w:hint="eastAsia"/>
                <w:sz w:val="20"/>
                <w:szCs w:val="20"/>
              </w:rPr>
              <w:t>原料を含まない</w:t>
            </w:r>
            <w:r w:rsidRPr="00FD072D">
              <w:rPr>
                <w:rFonts w:ascii="ＭＳ ゴシック" w:eastAsia="ＭＳ ゴシック" w:hAnsi="ＭＳ ゴシック" w:hint="eastAsia"/>
                <w:sz w:val="20"/>
                <w:szCs w:val="20"/>
              </w:rPr>
              <w:t xml:space="preserve">　</w:t>
            </w:r>
          </w:p>
          <w:p w:rsidR="00B06E18" w:rsidRPr="00FD072D" w:rsidRDefault="00B06E18" w:rsidP="003251CA">
            <w:pPr>
              <w:snapToGrid w:val="0"/>
              <w:ind w:firstLineChars="200" w:firstLine="411"/>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○生物由来</w:t>
            </w:r>
            <w:r w:rsidR="000815AA">
              <w:rPr>
                <w:rFonts w:ascii="ＭＳ ゴシック" w:eastAsia="ＭＳ ゴシック" w:hAnsi="ＭＳ ゴシック" w:hint="eastAsia"/>
                <w:sz w:val="20"/>
                <w:szCs w:val="20"/>
              </w:rPr>
              <w:t>原料</w:t>
            </w:r>
            <w:r w:rsidRPr="00FD072D">
              <w:rPr>
                <w:rFonts w:ascii="ＭＳ ゴシック" w:eastAsia="ＭＳ ゴシック" w:hAnsi="ＭＳ ゴシック" w:hint="eastAsia"/>
                <w:sz w:val="20"/>
                <w:szCs w:val="20"/>
              </w:rPr>
              <w:t>を含む（□ヒト由来　□ウシ由来　□その他）</w:t>
            </w:r>
          </w:p>
        </w:tc>
      </w:tr>
      <w:tr w:rsidR="00B06E18" w:rsidRPr="00FD072D" w:rsidTr="005A05E8">
        <w:trPr>
          <w:trHeight w:val="690"/>
        </w:trPr>
        <w:tc>
          <w:tcPr>
            <w:tcW w:w="1841" w:type="dxa"/>
            <w:vMerge/>
          </w:tcPr>
          <w:p w:rsidR="00B06E18" w:rsidRPr="00FD072D" w:rsidRDefault="00B06E18" w:rsidP="00C12373">
            <w:pPr>
              <w:snapToGrid w:val="0"/>
              <w:rPr>
                <w:rFonts w:ascii="ＭＳ ゴシック" w:eastAsia="ＭＳ ゴシック" w:hAnsi="ＭＳ ゴシック"/>
                <w:sz w:val="20"/>
                <w:szCs w:val="20"/>
              </w:rPr>
            </w:pPr>
          </w:p>
        </w:tc>
        <w:tc>
          <w:tcPr>
            <w:tcW w:w="8082" w:type="dxa"/>
            <w:gridSpan w:val="4"/>
          </w:tcPr>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ⅳ　</w:t>
            </w:r>
            <w:r w:rsidR="00444C36">
              <w:rPr>
                <w:rFonts w:ascii="ＭＳ ゴシック" w:eastAsia="ＭＳ ゴシック" w:hAnsi="ＭＳ ゴシック" w:hint="eastAsia"/>
                <w:sz w:val="20"/>
                <w:szCs w:val="20"/>
              </w:rPr>
              <w:t>コンビネーション</w:t>
            </w:r>
            <w:r w:rsidR="00444C36">
              <w:rPr>
                <w:rFonts w:ascii="ＭＳ ゴシック" w:eastAsia="ＭＳ ゴシック" w:hAnsi="ＭＳ ゴシック"/>
                <w:sz w:val="20"/>
                <w:szCs w:val="20"/>
              </w:rPr>
              <w:t>製品</w:t>
            </w:r>
          </w:p>
          <w:p w:rsidR="00444C36" w:rsidRPr="00FD072D" w:rsidRDefault="00B06E18" w:rsidP="00444C36">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○非該当　○該当</w:t>
            </w:r>
            <w:r w:rsidR="00444C36">
              <w:rPr>
                <w:rFonts w:ascii="ＭＳ ゴシック" w:eastAsia="ＭＳ ゴシック" w:hAnsi="ＭＳ ゴシック"/>
                <w:sz w:val="20"/>
                <w:szCs w:val="20"/>
              </w:rPr>
              <w:t>（〇セット製品、〇キット製品、〇一体不可分な製品）</w:t>
            </w:r>
          </w:p>
        </w:tc>
      </w:tr>
      <w:tr w:rsidR="00B06E18" w:rsidRPr="00FD072D" w:rsidTr="005A05E8">
        <w:trPr>
          <w:trHeight w:val="686"/>
        </w:trPr>
        <w:tc>
          <w:tcPr>
            <w:tcW w:w="1841" w:type="dxa"/>
            <w:vMerge/>
          </w:tcPr>
          <w:p w:rsidR="00B06E18" w:rsidRPr="00FD072D" w:rsidRDefault="00B06E18" w:rsidP="00C12373">
            <w:pPr>
              <w:snapToGrid w:val="0"/>
              <w:rPr>
                <w:rFonts w:ascii="ＭＳ ゴシック" w:eastAsia="ＭＳ ゴシック" w:hAnsi="ＭＳ ゴシック"/>
                <w:sz w:val="20"/>
                <w:szCs w:val="20"/>
                <w:lang w:eastAsia="zh-TW"/>
              </w:rPr>
            </w:pPr>
          </w:p>
        </w:tc>
        <w:tc>
          <w:tcPr>
            <w:tcW w:w="8082" w:type="dxa"/>
            <w:gridSpan w:val="4"/>
          </w:tcPr>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ⅴ　優先審査</w:t>
            </w:r>
          </w:p>
          <w:p w:rsidR="00B06E18" w:rsidRPr="00FD072D" w:rsidRDefault="00B06E18" w:rsidP="00100BC2">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○非該当　○該当（</w:t>
            </w:r>
            <w:r w:rsidR="000815AA">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rPr>
              <w:t xml:space="preserve">希少病用　</w:t>
            </w:r>
            <w:r w:rsidR="000815AA">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rPr>
              <w:t>その他）</w:t>
            </w:r>
          </w:p>
        </w:tc>
      </w:tr>
      <w:tr w:rsidR="00B06E18" w:rsidRPr="00FD072D" w:rsidTr="005A05E8">
        <w:trPr>
          <w:trHeight w:val="710"/>
        </w:trPr>
        <w:tc>
          <w:tcPr>
            <w:tcW w:w="1841" w:type="dxa"/>
            <w:vMerge/>
          </w:tcPr>
          <w:p w:rsidR="00B06E18" w:rsidRPr="00FD072D" w:rsidRDefault="00B06E18" w:rsidP="00C12373">
            <w:pPr>
              <w:snapToGrid w:val="0"/>
              <w:rPr>
                <w:rFonts w:ascii="ＭＳ ゴシック" w:eastAsia="ＭＳ ゴシック" w:hAnsi="ＭＳ ゴシック"/>
                <w:sz w:val="20"/>
                <w:szCs w:val="20"/>
              </w:rPr>
            </w:pPr>
          </w:p>
        </w:tc>
        <w:tc>
          <w:tcPr>
            <w:tcW w:w="8082" w:type="dxa"/>
            <w:gridSpan w:val="4"/>
          </w:tcPr>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B06E18" w:rsidRPr="00FD072D" w:rsidRDefault="00B06E18">
            <w:pPr>
              <w:snapToGrid w:val="0"/>
              <w:rPr>
                <w:rFonts w:ascii="ＭＳ ゴシック" w:eastAsia="ＭＳ ゴシック" w:hAnsi="ＭＳ ゴシック"/>
                <w:sz w:val="20"/>
                <w:szCs w:val="20"/>
              </w:rPr>
            </w:pPr>
          </w:p>
        </w:tc>
      </w:tr>
      <w:tr w:rsidR="00B06E18" w:rsidRPr="00FD072D" w:rsidTr="005A05E8">
        <w:trPr>
          <w:trHeight w:val="678"/>
        </w:trPr>
        <w:tc>
          <w:tcPr>
            <w:tcW w:w="1841" w:type="dxa"/>
            <w:vMerge w:val="restart"/>
          </w:tcPr>
          <w:p w:rsidR="00B06E18" w:rsidRPr="00FD072D" w:rsidRDefault="00B06E18" w:rsidP="0087715B">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1</w:t>
            </w:r>
            <w:r w:rsidR="00261020">
              <w:rPr>
                <w:rFonts w:ascii="ＭＳ ゴシック" w:eastAsia="ＭＳ ゴシック" w:hAnsi="ＭＳ ゴシック" w:hint="eastAsia"/>
                <w:sz w:val="20"/>
                <w:szCs w:val="20"/>
              </w:rPr>
              <w:t>2</w:t>
            </w:r>
            <w:r w:rsidRPr="00FD072D">
              <w:rPr>
                <w:rFonts w:ascii="ＭＳ ゴシック" w:eastAsia="ＭＳ ゴシック" w:hAnsi="ＭＳ ゴシック" w:hint="eastAsia"/>
                <w:sz w:val="20"/>
                <w:szCs w:val="20"/>
                <w:lang w:eastAsia="zh-TW"/>
              </w:rPr>
              <w:t>-c.申請種別</w:t>
            </w:r>
          </w:p>
          <w:p w:rsidR="00B06E18" w:rsidRPr="00FD072D" w:rsidRDefault="00B06E18" w:rsidP="00C12373">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（体外診断用医薬品）</w:t>
            </w:r>
          </w:p>
        </w:tc>
        <w:tc>
          <w:tcPr>
            <w:tcW w:w="8082" w:type="dxa"/>
            <w:gridSpan w:val="4"/>
          </w:tcPr>
          <w:p w:rsidR="00B06E18" w:rsidRPr="00FD072D" w:rsidRDefault="00B06E18" w:rsidP="0087715B">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ⅰ　申請区分</w:t>
            </w:r>
          </w:p>
          <w:p w:rsidR="00B06E18" w:rsidRPr="00FD072D" w:rsidRDefault="00B06E18" w:rsidP="00100BC2">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　　○新規品目　○承認基準外品目　○承認基準品目　</w:t>
            </w:r>
            <w:r w:rsidR="000815AA">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hint="eastAsia"/>
                <w:sz w:val="20"/>
                <w:szCs w:val="20"/>
                <w:lang w:eastAsia="zh-TW"/>
              </w:rPr>
              <w:t>基準不適合品目</w:t>
            </w:r>
          </w:p>
        </w:tc>
      </w:tr>
      <w:tr w:rsidR="00B06E18" w:rsidRPr="00FD072D" w:rsidTr="005A05E8">
        <w:trPr>
          <w:trHeight w:val="702"/>
        </w:trPr>
        <w:tc>
          <w:tcPr>
            <w:tcW w:w="1841" w:type="dxa"/>
            <w:vMerge/>
          </w:tcPr>
          <w:p w:rsidR="00B06E18" w:rsidRPr="00FD072D" w:rsidRDefault="00B06E18" w:rsidP="00C12373">
            <w:pPr>
              <w:snapToGrid w:val="0"/>
              <w:rPr>
                <w:rFonts w:ascii="ＭＳ ゴシック" w:eastAsia="ＭＳ ゴシック" w:hAnsi="ＭＳ ゴシック"/>
                <w:sz w:val="20"/>
                <w:szCs w:val="20"/>
                <w:lang w:eastAsia="zh-TW"/>
              </w:rPr>
            </w:pPr>
          </w:p>
        </w:tc>
        <w:tc>
          <w:tcPr>
            <w:tcW w:w="8082" w:type="dxa"/>
            <w:gridSpan w:val="4"/>
          </w:tcPr>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ⅱ　検体採取法</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○採血　○採尿　○生検　○その他（　　　　　　　　　　　）</w:t>
            </w:r>
          </w:p>
        </w:tc>
      </w:tr>
      <w:tr w:rsidR="00B06E18" w:rsidRPr="00FD072D" w:rsidTr="005A05E8">
        <w:trPr>
          <w:trHeight w:val="684"/>
        </w:trPr>
        <w:tc>
          <w:tcPr>
            <w:tcW w:w="1841" w:type="dxa"/>
            <w:vMerge/>
          </w:tcPr>
          <w:p w:rsidR="00B06E18" w:rsidRPr="00FD072D" w:rsidRDefault="00B06E18" w:rsidP="00C12373">
            <w:pPr>
              <w:snapToGrid w:val="0"/>
              <w:rPr>
                <w:rFonts w:ascii="ＭＳ ゴシック" w:eastAsia="ＭＳ ゴシック" w:hAnsi="ＭＳ ゴシック"/>
                <w:sz w:val="20"/>
                <w:szCs w:val="20"/>
              </w:rPr>
            </w:pPr>
          </w:p>
        </w:tc>
        <w:tc>
          <w:tcPr>
            <w:tcW w:w="8082" w:type="dxa"/>
            <w:gridSpan w:val="4"/>
          </w:tcPr>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ⅲ　主な用途</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○治療用　○診断用　○予防用</w:t>
            </w:r>
          </w:p>
        </w:tc>
      </w:tr>
      <w:tr w:rsidR="00B06E18" w:rsidRPr="00FD072D" w:rsidTr="005A05E8">
        <w:trPr>
          <w:trHeight w:val="708"/>
        </w:trPr>
        <w:tc>
          <w:tcPr>
            <w:tcW w:w="1841" w:type="dxa"/>
            <w:vMerge/>
          </w:tcPr>
          <w:p w:rsidR="00B06E18" w:rsidRPr="00FD072D" w:rsidRDefault="00B06E18" w:rsidP="00C12373">
            <w:pPr>
              <w:snapToGrid w:val="0"/>
              <w:rPr>
                <w:rFonts w:ascii="ＭＳ ゴシック" w:eastAsia="ＭＳ ゴシック" w:hAnsi="ＭＳ ゴシック"/>
                <w:sz w:val="20"/>
                <w:szCs w:val="20"/>
              </w:rPr>
            </w:pPr>
          </w:p>
        </w:tc>
        <w:tc>
          <w:tcPr>
            <w:tcW w:w="8082" w:type="dxa"/>
            <w:gridSpan w:val="4"/>
          </w:tcPr>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ⅳ　優先審査</w:t>
            </w:r>
          </w:p>
          <w:p w:rsidR="00B06E18" w:rsidRPr="00FD072D" w:rsidRDefault="00B06E18" w:rsidP="00100BC2">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○非該当　○該当（</w:t>
            </w:r>
            <w:r w:rsidR="000815AA">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rPr>
              <w:t xml:space="preserve">希少病用　</w:t>
            </w:r>
            <w:r w:rsidR="000815AA">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rPr>
              <w:t>その他）</w:t>
            </w:r>
          </w:p>
        </w:tc>
      </w:tr>
      <w:tr w:rsidR="00B06E18" w:rsidRPr="00FD072D">
        <w:tc>
          <w:tcPr>
            <w:tcW w:w="1841" w:type="dxa"/>
            <w:vMerge/>
          </w:tcPr>
          <w:p w:rsidR="00B06E18" w:rsidRPr="00FD072D" w:rsidRDefault="00B06E18" w:rsidP="00C12373">
            <w:pPr>
              <w:snapToGrid w:val="0"/>
              <w:rPr>
                <w:rFonts w:ascii="ＭＳ ゴシック" w:eastAsia="ＭＳ ゴシック" w:hAnsi="ＭＳ ゴシック"/>
                <w:sz w:val="20"/>
                <w:szCs w:val="20"/>
              </w:rPr>
            </w:pPr>
          </w:p>
        </w:tc>
        <w:tc>
          <w:tcPr>
            <w:tcW w:w="8082" w:type="dxa"/>
            <w:gridSpan w:val="4"/>
          </w:tcPr>
          <w:p w:rsidR="00B06E18" w:rsidRPr="00FD072D" w:rsidRDefault="00B06E18" w:rsidP="0087715B">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B06E18" w:rsidRPr="00FD072D" w:rsidRDefault="00B06E18">
            <w:pPr>
              <w:snapToGrid w:val="0"/>
              <w:rPr>
                <w:rFonts w:ascii="ＭＳ ゴシック" w:eastAsia="ＭＳ ゴシック" w:hAnsi="ＭＳ ゴシック"/>
                <w:sz w:val="20"/>
                <w:szCs w:val="20"/>
              </w:rPr>
            </w:pPr>
          </w:p>
          <w:p w:rsidR="003C670D" w:rsidRPr="00FD072D" w:rsidRDefault="003C670D">
            <w:pPr>
              <w:snapToGrid w:val="0"/>
              <w:rPr>
                <w:rFonts w:ascii="ＭＳ ゴシック" w:eastAsia="ＭＳ ゴシック" w:hAnsi="ＭＳ ゴシック"/>
                <w:sz w:val="20"/>
                <w:szCs w:val="20"/>
              </w:rPr>
            </w:pPr>
          </w:p>
        </w:tc>
      </w:tr>
      <w:tr w:rsidR="00B06E18" w:rsidRPr="00FD072D" w:rsidTr="005A05E8">
        <w:trPr>
          <w:trHeight w:val="1969"/>
        </w:trPr>
        <w:tc>
          <w:tcPr>
            <w:tcW w:w="1841" w:type="dxa"/>
            <w:vMerge w:val="restart"/>
          </w:tcPr>
          <w:p w:rsidR="00B06E18" w:rsidRPr="00FD072D" w:rsidRDefault="00B06E18" w:rsidP="00261020">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lastRenderedPageBreak/>
              <w:t>1</w:t>
            </w:r>
            <w:r w:rsidR="00261020">
              <w:rPr>
                <w:rFonts w:ascii="ＭＳ ゴシック" w:eastAsia="ＭＳ ゴシック" w:hAnsi="ＭＳ ゴシック" w:hint="eastAsia"/>
                <w:sz w:val="20"/>
                <w:szCs w:val="20"/>
              </w:rPr>
              <w:t>3</w:t>
            </w:r>
            <w:r w:rsidRPr="00FD072D">
              <w:rPr>
                <w:rFonts w:ascii="ＭＳ ゴシック" w:eastAsia="ＭＳ ゴシック" w:hAnsi="ＭＳ ゴシック" w:hint="eastAsia"/>
                <w:sz w:val="20"/>
                <w:szCs w:val="20"/>
              </w:rPr>
              <w:t>-a.</w:t>
            </w:r>
            <w:r w:rsidR="003C670D" w:rsidRPr="00FD072D">
              <w:rPr>
                <w:rFonts w:ascii="ＭＳ ゴシック" w:eastAsia="ＭＳ ゴシック" w:hAnsi="ＭＳ ゴシック" w:hint="eastAsia"/>
                <w:sz w:val="20"/>
                <w:szCs w:val="20"/>
              </w:rPr>
              <w:t>試験物の</w:t>
            </w:r>
            <w:r w:rsidRPr="00FD072D">
              <w:rPr>
                <w:rFonts w:ascii="ＭＳ ゴシック" w:eastAsia="ＭＳ ゴシック" w:hAnsi="ＭＳ ゴシック" w:hint="eastAsia"/>
                <w:sz w:val="20"/>
                <w:szCs w:val="20"/>
              </w:rPr>
              <w:t>品質（医薬品/再生医療等製品）</w:t>
            </w:r>
          </w:p>
        </w:tc>
        <w:tc>
          <w:tcPr>
            <w:tcW w:w="8082" w:type="dxa"/>
            <w:gridSpan w:val="4"/>
          </w:tcPr>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ⅰ　原薬</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sidR="00DA0D28">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規格</w:t>
            </w:r>
            <w:r w:rsidR="0004638F">
              <w:rPr>
                <w:rFonts w:ascii="ＭＳ ゴシック" w:eastAsia="ＭＳ ゴシック" w:hAnsi="ＭＳ ゴシック" w:hint="eastAsia"/>
                <w:sz w:val="20"/>
                <w:szCs w:val="20"/>
              </w:rPr>
              <w:t>の決定</w:t>
            </w:r>
            <w:r w:rsidRPr="00FD072D">
              <w:rPr>
                <w:rFonts w:ascii="ＭＳ ゴシック" w:eastAsia="ＭＳ ゴシック" w:hAnsi="ＭＳ ゴシック" w:hint="eastAsia"/>
                <w:sz w:val="20"/>
                <w:szCs w:val="20"/>
              </w:rPr>
              <w:t xml:space="preserve">　</w:t>
            </w:r>
            <w:r w:rsidR="000815AA">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○未　○暫定的　○済（完了判断日　　　　　　　）</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sidR="00DA0D28">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製造　　　　　　　○治験薬GMP　○非GMP</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sidR="00DA0D28">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ロット分析　　　　○未　○実施中　○済（完了判断日　　　　　　　　　）</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w:t>
            </w:r>
            <w:r w:rsidR="00DA0D28">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安定性（長期試験）○未　○実施中（期間：　　ヵ月）　○済（期間：　　ヵ月）</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B06E18" w:rsidRPr="00FD072D" w:rsidRDefault="00B06E18">
            <w:pPr>
              <w:snapToGrid w:val="0"/>
              <w:rPr>
                <w:rFonts w:ascii="ＭＳ ゴシック" w:eastAsia="ＭＳ ゴシック" w:hAnsi="ＭＳ ゴシック"/>
                <w:sz w:val="20"/>
                <w:szCs w:val="20"/>
              </w:rPr>
            </w:pPr>
          </w:p>
        </w:tc>
      </w:tr>
      <w:tr w:rsidR="00B06E18" w:rsidRPr="00FD072D" w:rsidTr="005A05E8">
        <w:trPr>
          <w:trHeight w:val="1966"/>
        </w:trPr>
        <w:tc>
          <w:tcPr>
            <w:tcW w:w="1841" w:type="dxa"/>
            <w:vMerge/>
          </w:tcPr>
          <w:p w:rsidR="00B06E18" w:rsidRPr="00FD072D" w:rsidRDefault="00B06E18">
            <w:pPr>
              <w:rPr>
                <w:rFonts w:ascii="ＭＳ ゴシック" w:eastAsia="ＭＳ ゴシック" w:hAnsi="ＭＳ ゴシック"/>
                <w:sz w:val="20"/>
                <w:szCs w:val="20"/>
                <w:lang w:eastAsia="zh-TW"/>
              </w:rPr>
            </w:pPr>
          </w:p>
        </w:tc>
        <w:tc>
          <w:tcPr>
            <w:tcW w:w="8082" w:type="dxa"/>
            <w:gridSpan w:val="4"/>
          </w:tcPr>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ⅱ　製剤</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規格</w:t>
            </w:r>
            <w:r w:rsidR="0004638F">
              <w:rPr>
                <w:rFonts w:ascii="ＭＳ ゴシック" w:eastAsia="ＭＳ ゴシック" w:hAnsi="ＭＳ ゴシック" w:hint="eastAsia"/>
                <w:sz w:val="20"/>
                <w:szCs w:val="20"/>
              </w:rPr>
              <w:t>の決定</w:t>
            </w:r>
            <w:r w:rsidRPr="00FD072D">
              <w:rPr>
                <w:rFonts w:ascii="ＭＳ ゴシック" w:eastAsia="ＭＳ ゴシック" w:hAnsi="ＭＳ ゴシック" w:hint="eastAsia"/>
                <w:sz w:val="20"/>
                <w:szCs w:val="20"/>
              </w:rPr>
              <w:t xml:space="preserve">　</w:t>
            </w:r>
            <w:r w:rsidR="000815AA">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○未　○暫定的　○済（完了判断日　　　　）</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製造　　　　　　　○GMP　○非GMP</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ロット分析　　　　○未　○実施中　○済（完了判断日　　　　）　○非該当</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安定性（長期試験）○未　○実施中（期間：　　ヵ月）○済（期間：　　ヵ月）</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B06E18" w:rsidRPr="00FD072D" w:rsidRDefault="00B06E18">
            <w:pPr>
              <w:widowControl w:val="0"/>
              <w:snapToGrid w:val="0"/>
              <w:jc w:val="both"/>
              <w:rPr>
                <w:rFonts w:ascii="ＭＳ ゴシック" w:eastAsia="ＭＳ ゴシック" w:hAnsi="ＭＳ ゴシック"/>
                <w:sz w:val="20"/>
                <w:szCs w:val="20"/>
              </w:rPr>
            </w:pPr>
          </w:p>
        </w:tc>
      </w:tr>
      <w:tr w:rsidR="00B06E18" w:rsidRPr="00FD072D" w:rsidTr="005A05E8">
        <w:trPr>
          <w:trHeight w:val="2238"/>
        </w:trPr>
        <w:tc>
          <w:tcPr>
            <w:tcW w:w="1841" w:type="dxa"/>
            <w:vMerge w:val="restart"/>
          </w:tcPr>
          <w:p w:rsidR="00B06E18" w:rsidRPr="00FD072D" w:rsidRDefault="00B06E18" w:rsidP="00261020">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1</w:t>
            </w:r>
            <w:r w:rsidR="00261020">
              <w:rPr>
                <w:rFonts w:ascii="ＭＳ ゴシック" w:eastAsia="ＭＳ ゴシック" w:hAnsi="ＭＳ ゴシック" w:hint="eastAsia"/>
                <w:sz w:val="20"/>
                <w:szCs w:val="20"/>
              </w:rPr>
              <w:t>4</w:t>
            </w:r>
            <w:r w:rsidRPr="00FD072D">
              <w:rPr>
                <w:rFonts w:ascii="ＭＳ ゴシック" w:eastAsia="ＭＳ ゴシック" w:hAnsi="ＭＳ ゴシック" w:hint="eastAsia"/>
                <w:sz w:val="20"/>
                <w:szCs w:val="20"/>
                <w:lang w:eastAsia="zh-TW"/>
              </w:rPr>
              <w:t>-a.非臨床試験（医薬品/再生医療等製品）</w:t>
            </w:r>
          </w:p>
        </w:tc>
        <w:tc>
          <w:tcPr>
            <w:tcW w:w="8082" w:type="dxa"/>
            <w:gridSpan w:val="4"/>
          </w:tcPr>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ⅰ　薬理試験</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効力を裏付ける試験○未　○実施中　○済（完了判断日　　　）○非該当／不要</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副次的薬理試験　　○未　○実施中　○済（完了判断日　　　）○非該当／不要</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安全性薬理試験　　○未　○実施中　○済（完了判断日　　　）○非該当／不要</w:t>
            </w:r>
          </w:p>
          <w:p w:rsidR="00B06E18" w:rsidRPr="00FD072D" w:rsidRDefault="00B06E18" w:rsidP="003251CA">
            <w:pPr>
              <w:snapToGrid w:val="0"/>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lang w:eastAsia="zh-CN"/>
              </w:rPr>
              <w:t>薬力学的相互作用  ○未　○実施中　○済（完了判断日　　　）○非該当／不要</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B06E18" w:rsidRPr="00FD072D" w:rsidRDefault="00B06E18">
            <w:pPr>
              <w:snapToGrid w:val="0"/>
              <w:rPr>
                <w:rFonts w:ascii="ＭＳ ゴシック" w:eastAsia="ＭＳ ゴシック" w:hAnsi="ＭＳ ゴシック"/>
                <w:sz w:val="20"/>
                <w:szCs w:val="20"/>
              </w:rPr>
            </w:pPr>
          </w:p>
        </w:tc>
      </w:tr>
      <w:tr w:rsidR="00B06E18" w:rsidRPr="00FD072D" w:rsidTr="005A05E8">
        <w:trPr>
          <w:trHeight w:val="2538"/>
        </w:trPr>
        <w:tc>
          <w:tcPr>
            <w:tcW w:w="1841" w:type="dxa"/>
            <w:vMerge/>
          </w:tcPr>
          <w:p w:rsidR="00B06E18" w:rsidRPr="00FD072D" w:rsidRDefault="00B06E18">
            <w:pPr>
              <w:rPr>
                <w:rFonts w:ascii="ＭＳ ゴシック" w:eastAsia="ＭＳ ゴシック" w:hAnsi="ＭＳ ゴシック"/>
                <w:sz w:val="20"/>
                <w:szCs w:val="20"/>
                <w:lang w:eastAsia="zh-CN"/>
              </w:rPr>
            </w:pPr>
          </w:p>
        </w:tc>
        <w:tc>
          <w:tcPr>
            <w:tcW w:w="8082" w:type="dxa"/>
            <w:gridSpan w:val="4"/>
          </w:tcPr>
          <w:p w:rsidR="00B06E18" w:rsidRPr="00FD072D" w:rsidRDefault="00B06E18">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ⅱ　薬物動態試験　　</w:t>
            </w:r>
          </w:p>
          <w:p w:rsidR="00B06E18" w:rsidRPr="00FD072D" w:rsidRDefault="00B06E18">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　　吸収　　　　　　○未　○実施中　○済（完了判断日　　　　　　　）</w:t>
            </w:r>
          </w:p>
          <w:p w:rsidR="00B06E18" w:rsidRPr="00FD072D" w:rsidRDefault="00B06E18">
            <w:pPr>
              <w:snapToGrid w:val="0"/>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TW"/>
              </w:rPr>
              <w:t xml:space="preserve">　　</w:t>
            </w:r>
            <w:r w:rsidRPr="00FD072D">
              <w:rPr>
                <w:rFonts w:ascii="ＭＳ ゴシック" w:eastAsia="ＭＳ ゴシック" w:hAnsi="ＭＳ ゴシック" w:hint="eastAsia"/>
                <w:sz w:val="20"/>
                <w:szCs w:val="20"/>
                <w:lang w:eastAsia="zh-CN"/>
              </w:rPr>
              <w:t>分布　　　　　　○未　○実施中　○済（完了判断日　　　　　　　）</w:t>
            </w:r>
          </w:p>
          <w:p w:rsidR="00B06E18" w:rsidRPr="00FD072D" w:rsidRDefault="00B06E18">
            <w:pPr>
              <w:snapToGrid w:val="0"/>
              <w:ind w:firstLineChars="200" w:firstLine="411"/>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代謝　　　　　　</w:t>
            </w:r>
            <w:r w:rsidRPr="00FD072D">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lang w:eastAsia="zh-CN"/>
              </w:rPr>
              <w:t xml:space="preserve">未　</w:t>
            </w:r>
            <w:r w:rsidRPr="00FD072D">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lang w:eastAsia="zh-CN"/>
              </w:rPr>
              <w:t xml:space="preserve">実施中　</w:t>
            </w:r>
            <w:r w:rsidRPr="00FD072D">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lang w:eastAsia="zh-CN"/>
              </w:rPr>
              <w:t>済（完了判断日</w:t>
            </w:r>
            <w:r w:rsidRPr="00FD072D">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lang w:eastAsia="zh-CN"/>
              </w:rPr>
              <w:t>）</w:t>
            </w:r>
          </w:p>
          <w:p w:rsidR="00B06E18" w:rsidRPr="00FD072D" w:rsidRDefault="00B06E18">
            <w:pPr>
              <w:snapToGrid w:val="0"/>
              <w:ind w:firstLineChars="200" w:firstLine="411"/>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排泄　　　　　　○未　○実施中　○済（完了判断日　　　　　　　）</w:t>
            </w:r>
          </w:p>
          <w:p w:rsidR="00B06E18" w:rsidRPr="00FD072D" w:rsidRDefault="00B06E18" w:rsidP="005A05E8">
            <w:pPr>
              <w:snapToGrid w:val="0"/>
              <w:ind w:firstLineChars="200" w:firstLine="411"/>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薬物相互作用　　○未　○実施中　○済（完了判断日　　　　　　　）</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B06E18" w:rsidRPr="00FD072D" w:rsidRDefault="00B06E18" w:rsidP="005A05E8">
            <w:pPr>
              <w:snapToGrid w:val="0"/>
              <w:ind w:firstLineChars="200" w:firstLine="411"/>
              <w:rPr>
                <w:rFonts w:ascii="ＭＳ ゴシック" w:eastAsia="ＭＳ ゴシック" w:hAnsi="ＭＳ ゴシック"/>
                <w:sz w:val="20"/>
                <w:szCs w:val="20"/>
              </w:rPr>
            </w:pPr>
          </w:p>
        </w:tc>
      </w:tr>
      <w:tr w:rsidR="00B06E18" w:rsidRPr="00FD072D" w:rsidTr="005A05E8">
        <w:trPr>
          <w:trHeight w:val="3601"/>
        </w:trPr>
        <w:tc>
          <w:tcPr>
            <w:tcW w:w="1841" w:type="dxa"/>
            <w:vMerge/>
          </w:tcPr>
          <w:p w:rsidR="00B06E18" w:rsidRPr="00FD072D" w:rsidRDefault="00B06E18">
            <w:pPr>
              <w:rPr>
                <w:rFonts w:ascii="ＭＳ ゴシック" w:eastAsia="ＭＳ ゴシック" w:hAnsi="ＭＳ ゴシック"/>
                <w:sz w:val="20"/>
                <w:szCs w:val="20"/>
                <w:lang w:eastAsia="zh-CN"/>
              </w:rPr>
            </w:pPr>
          </w:p>
        </w:tc>
        <w:tc>
          <w:tcPr>
            <w:tcW w:w="8082" w:type="dxa"/>
            <w:gridSpan w:val="4"/>
          </w:tcPr>
          <w:p w:rsidR="00B06E18" w:rsidRPr="00FD072D" w:rsidRDefault="00B06E18">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ⅲ　毒性試験　　　　　　　　 　　　　　　　　　　　　　　　　　GLP/非GLP</w:t>
            </w:r>
          </w:p>
          <w:p w:rsidR="00B06E18" w:rsidRPr="00FD072D" w:rsidRDefault="00B06E18" w:rsidP="00310740">
            <w:pPr>
              <w:snapToGrid w:val="0"/>
              <w:ind w:firstLineChars="100" w:firstLine="206"/>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単回投与毒性試験　○未　○実施中　○済（判断日　　　　　　　）○/○</w:t>
            </w:r>
          </w:p>
          <w:p w:rsidR="00B06E18" w:rsidRPr="00FD072D" w:rsidRDefault="00B06E18" w:rsidP="00B135FC">
            <w:pPr>
              <w:snapToGrid w:val="0"/>
              <w:ind w:firstLineChars="100" w:firstLine="206"/>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反復投与毒性試験　○未　○実施中　○済（判断日　　　　　　　）○/○</w:t>
            </w:r>
          </w:p>
          <w:p w:rsidR="00B06E18" w:rsidRPr="00FD072D" w:rsidRDefault="00B06E18" w:rsidP="005A05E8">
            <w:pPr>
              <w:snapToGrid w:val="0"/>
              <w:ind w:firstLineChars="100" w:firstLine="206"/>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遺伝毒性試験　　　○未　○実施中　○済（判断日　　　　　　　）○/○</w:t>
            </w:r>
          </w:p>
          <w:p w:rsidR="00B06E18" w:rsidRPr="00FD072D" w:rsidRDefault="00B06E18" w:rsidP="005A05E8">
            <w:pPr>
              <w:snapToGrid w:val="0"/>
              <w:ind w:firstLineChars="100" w:firstLine="206"/>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がん原性試験　　　○未　○実施中　○済（判断日　　　　　　　）○/○</w:t>
            </w:r>
          </w:p>
          <w:p w:rsidR="00B06E18" w:rsidRPr="00FD072D" w:rsidRDefault="00B06E18" w:rsidP="005A05E8">
            <w:pPr>
              <w:snapToGrid w:val="0"/>
              <w:ind w:firstLineChars="100" w:firstLine="206"/>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生殖発生毒性試験　○</w:t>
            </w:r>
            <w:r w:rsidRPr="00FD072D">
              <w:rPr>
                <w:rFonts w:ascii="ＭＳ ゴシック" w:eastAsia="ＭＳ ゴシック" w:hAnsi="ＭＳ ゴシック" w:hint="eastAsia"/>
                <w:sz w:val="20"/>
                <w:szCs w:val="20"/>
                <w:lang w:eastAsia="zh-TW"/>
              </w:rPr>
              <w:t xml:space="preserve">未　</w:t>
            </w:r>
            <w:r w:rsidRPr="00FD072D">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lang w:eastAsia="zh-TW"/>
              </w:rPr>
              <w:t xml:space="preserve">実施中　</w:t>
            </w:r>
            <w:r w:rsidRPr="00FD072D">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lang w:eastAsia="zh-TW"/>
              </w:rPr>
              <w:t>済（判断日　　　　　　　）</w:t>
            </w:r>
            <w:r w:rsidRPr="00FD072D">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hint="eastAsia"/>
                <w:sz w:val="20"/>
                <w:szCs w:val="20"/>
              </w:rPr>
              <w:t>○</w:t>
            </w:r>
          </w:p>
          <w:p w:rsidR="00B06E18" w:rsidRPr="00FD072D" w:rsidRDefault="00B06E18" w:rsidP="005A05E8">
            <w:pPr>
              <w:snapToGrid w:val="0"/>
              <w:ind w:firstLineChars="100" w:firstLine="206"/>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局所刺激性試験　　</w:t>
            </w:r>
            <w:r w:rsidRPr="00FD072D">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lang w:eastAsia="zh-TW"/>
              </w:rPr>
              <w:t xml:space="preserve">未　</w:t>
            </w:r>
            <w:r w:rsidRPr="00FD072D">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lang w:eastAsia="zh-TW"/>
              </w:rPr>
              <w:t xml:space="preserve">実施中　</w:t>
            </w:r>
            <w:r w:rsidRPr="00FD072D">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lang w:eastAsia="zh-TW"/>
              </w:rPr>
              <w:t>済（判断日　　　　　　　）</w:t>
            </w:r>
            <w:r w:rsidRPr="00FD072D">
              <w:rPr>
                <w:rFonts w:ascii="ＭＳ ゴシック" w:eastAsia="ＭＳ ゴシック" w:hAnsi="ＭＳ ゴシック" w:hint="eastAsia"/>
                <w:sz w:val="20"/>
                <w:szCs w:val="20"/>
              </w:rPr>
              <w:t>○</w:t>
            </w:r>
            <w:r w:rsidRPr="00FD072D">
              <w:rPr>
                <w:rFonts w:ascii="ＭＳ ゴシック" w:eastAsia="ＭＳ ゴシック" w:hAnsi="ＭＳ ゴシック" w:hint="eastAsia"/>
                <w:sz w:val="20"/>
                <w:szCs w:val="20"/>
                <w:lang w:eastAsia="zh-TW"/>
              </w:rPr>
              <w:t>/</w:t>
            </w:r>
            <w:r w:rsidRPr="00FD072D">
              <w:rPr>
                <w:rFonts w:ascii="ＭＳ ゴシック" w:eastAsia="ＭＳ ゴシック" w:hAnsi="ＭＳ ゴシック" w:hint="eastAsia"/>
                <w:sz w:val="20"/>
                <w:szCs w:val="20"/>
              </w:rPr>
              <w:t>○</w:t>
            </w:r>
          </w:p>
          <w:p w:rsidR="00B06E18" w:rsidRPr="00FD072D" w:rsidRDefault="0004638F" w:rsidP="005A05E8">
            <w:pPr>
              <w:snapToGrid w:val="0"/>
              <w:ind w:firstLineChars="100" w:firstLine="206"/>
              <w:rPr>
                <w:rFonts w:ascii="ＭＳ ゴシック" w:eastAsia="ＭＳ ゴシック" w:hAnsi="ＭＳ ゴシック"/>
                <w:sz w:val="20"/>
                <w:szCs w:val="20"/>
                <w:lang w:eastAsia="zh-TW"/>
              </w:rPr>
            </w:pPr>
            <w:r w:rsidRPr="003251CA">
              <w:rPr>
                <w:rFonts w:ascii="ＭＳ ゴシック" w:eastAsia="ＭＳ ゴシック" w:hAnsi="ＭＳ ゴシック" w:hint="eastAsia"/>
                <w:sz w:val="20"/>
                <w:szCs w:val="20"/>
              </w:rPr>
              <w:t>特殊毒性</w:t>
            </w:r>
            <w:r w:rsidR="00B06E18" w:rsidRPr="00FD072D">
              <w:rPr>
                <w:rFonts w:ascii="ＭＳ ゴシック" w:eastAsia="ＭＳ ゴシック" w:hAnsi="ＭＳ ゴシック" w:hint="eastAsia"/>
                <w:sz w:val="20"/>
                <w:szCs w:val="20"/>
                <w:lang w:eastAsia="zh-TW"/>
              </w:rPr>
              <w:t xml:space="preserve">試験　</w:t>
            </w:r>
            <w:r>
              <w:rPr>
                <w:rFonts w:ascii="ＭＳ ゴシック" w:eastAsia="ＭＳ ゴシック" w:hAnsi="ＭＳ ゴシック" w:hint="eastAsia"/>
                <w:sz w:val="20"/>
                <w:szCs w:val="20"/>
              </w:rPr>
              <w:t xml:space="preserve">　　</w:t>
            </w:r>
            <w:r w:rsidR="00B06E18" w:rsidRPr="00FD072D">
              <w:rPr>
                <w:rFonts w:ascii="ＭＳ ゴシック" w:eastAsia="ＭＳ ゴシック" w:hAnsi="ＭＳ ゴシック" w:hint="eastAsia"/>
                <w:sz w:val="20"/>
                <w:szCs w:val="20"/>
                <w:lang w:eastAsia="zh-TW"/>
              </w:rPr>
              <w:t>○未　○実施中　○済（判断日　　　　　　　）○/○</w:t>
            </w:r>
          </w:p>
          <w:p w:rsidR="00B06E18" w:rsidRPr="00FD072D" w:rsidRDefault="0004638F" w:rsidP="005A05E8">
            <w:pPr>
              <w:snapToGrid w:val="0"/>
              <w:ind w:firstLineChars="100" w:firstLine="206"/>
              <w:rPr>
                <w:rFonts w:ascii="ＭＳ ゴシック" w:eastAsia="ＭＳ ゴシック" w:hAnsi="ＭＳ ゴシック"/>
                <w:sz w:val="20"/>
                <w:szCs w:val="20"/>
                <w:lang w:eastAsia="zh-TW"/>
              </w:rPr>
            </w:pPr>
            <w:r w:rsidRPr="003251CA">
              <w:rPr>
                <w:rFonts w:ascii="ＭＳ ゴシック" w:eastAsia="ＭＳ ゴシック" w:hAnsi="ＭＳ ゴシック" w:hint="eastAsia"/>
                <w:sz w:val="20"/>
                <w:szCs w:val="20"/>
              </w:rPr>
              <w:t>免疫毒性</w:t>
            </w:r>
            <w:r w:rsidR="00B06E18" w:rsidRPr="00FD072D">
              <w:rPr>
                <w:rFonts w:ascii="ＭＳ ゴシック" w:eastAsia="ＭＳ ゴシック" w:hAnsi="ＭＳ ゴシック" w:hint="eastAsia"/>
                <w:sz w:val="20"/>
                <w:szCs w:val="20"/>
                <w:lang w:eastAsia="zh-TW"/>
              </w:rPr>
              <w:t xml:space="preserve">試験　</w:t>
            </w:r>
            <w:r>
              <w:rPr>
                <w:rFonts w:ascii="ＭＳ ゴシック" w:eastAsia="ＭＳ ゴシック" w:hAnsi="ＭＳ ゴシック" w:hint="eastAsia"/>
                <w:sz w:val="20"/>
                <w:szCs w:val="20"/>
              </w:rPr>
              <w:t xml:space="preserve">　　</w:t>
            </w:r>
            <w:r w:rsidR="00B06E18" w:rsidRPr="00FD072D">
              <w:rPr>
                <w:rFonts w:ascii="ＭＳ ゴシック" w:eastAsia="ＭＳ ゴシック" w:hAnsi="ＭＳ ゴシック" w:hint="eastAsia"/>
                <w:sz w:val="20"/>
                <w:szCs w:val="20"/>
                <w:lang w:eastAsia="zh-TW"/>
              </w:rPr>
              <w:t>○未　○実施中　○済（判断日　　　　　　　）○/○</w:t>
            </w:r>
          </w:p>
          <w:p w:rsidR="00B06E18" w:rsidRPr="00FD072D" w:rsidRDefault="00B06E18" w:rsidP="005A05E8">
            <w:pPr>
              <w:snapToGrid w:val="0"/>
              <w:ind w:firstLineChars="100" w:firstLine="206"/>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u w:val="single"/>
                <w:lang w:eastAsia="zh-TW"/>
              </w:rPr>
              <w:t xml:space="preserve">　　　　　　</w:t>
            </w:r>
            <w:r w:rsidRPr="00FD072D">
              <w:rPr>
                <w:rFonts w:ascii="ＭＳ ゴシック" w:eastAsia="ＭＳ ゴシック" w:hAnsi="ＭＳ ゴシック" w:hint="eastAsia"/>
                <w:sz w:val="20"/>
                <w:szCs w:val="20"/>
                <w:lang w:eastAsia="zh-TW"/>
              </w:rPr>
              <w:t>試験　○未　○実施中　○済（判断日　　　　　　　）○/○</w:t>
            </w:r>
          </w:p>
          <w:p w:rsidR="00B06E18" w:rsidRPr="00FD072D" w:rsidRDefault="00B06E18" w:rsidP="005A05E8">
            <w:pPr>
              <w:snapToGrid w:val="0"/>
              <w:ind w:firstLineChars="100" w:firstLine="206"/>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u w:val="single"/>
                <w:lang w:eastAsia="zh-TW"/>
              </w:rPr>
              <w:t xml:space="preserve">　　　　　　</w:t>
            </w:r>
            <w:r w:rsidRPr="00FD072D">
              <w:rPr>
                <w:rFonts w:ascii="ＭＳ ゴシック" w:eastAsia="ＭＳ ゴシック" w:hAnsi="ＭＳ ゴシック" w:hint="eastAsia"/>
                <w:sz w:val="20"/>
                <w:szCs w:val="20"/>
                <w:lang w:eastAsia="zh-TW"/>
              </w:rPr>
              <w:t>試験　○未　○実施中　○済（判断日　　　　　　　）○/○</w:t>
            </w:r>
          </w:p>
          <w:p w:rsidR="00B06E18" w:rsidRPr="00FD072D" w:rsidRDefault="00B06E1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B06E18" w:rsidRDefault="00B06E18">
            <w:pPr>
              <w:widowControl w:val="0"/>
              <w:snapToGrid w:val="0"/>
              <w:jc w:val="both"/>
              <w:rPr>
                <w:rFonts w:ascii="ＭＳ ゴシック" w:eastAsia="ＭＳ ゴシック" w:hAnsi="ＭＳ ゴシック"/>
                <w:sz w:val="20"/>
                <w:szCs w:val="20"/>
              </w:rPr>
            </w:pPr>
          </w:p>
          <w:p w:rsidR="00DA0D28" w:rsidRPr="00FD072D" w:rsidRDefault="00DA0D28">
            <w:pPr>
              <w:widowControl w:val="0"/>
              <w:snapToGrid w:val="0"/>
              <w:jc w:val="both"/>
              <w:rPr>
                <w:rFonts w:ascii="ＭＳ ゴシック" w:eastAsia="ＭＳ ゴシック" w:hAnsi="ＭＳ ゴシック"/>
                <w:sz w:val="20"/>
                <w:szCs w:val="20"/>
              </w:rPr>
            </w:pPr>
          </w:p>
        </w:tc>
      </w:tr>
      <w:tr w:rsidR="00227289" w:rsidRPr="00FD072D">
        <w:trPr>
          <w:trHeight w:val="9368"/>
        </w:trPr>
        <w:tc>
          <w:tcPr>
            <w:tcW w:w="1841" w:type="dxa"/>
          </w:tcPr>
          <w:p w:rsidR="00227289" w:rsidRPr="00FD072D" w:rsidRDefault="00227289">
            <w:pPr>
              <w:snapToGrid w:val="0"/>
              <w:ind w:leftChars="-25" w:left="-54" w:rightChars="-25" w:right="-54"/>
              <w:rPr>
                <w:rFonts w:ascii="ＭＳ ゴシック" w:eastAsia="ＭＳ ゴシック" w:hAnsi="ＭＳ ゴシック"/>
                <w:szCs w:val="21"/>
                <w:lang w:eastAsia="zh-TW"/>
              </w:rPr>
            </w:pPr>
            <w:r w:rsidRPr="00FD072D">
              <w:rPr>
                <w:rFonts w:ascii="ＭＳ ゴシック" w:eastAsia="ＭＳ ゴシック" w:hAnsi="ＭＳ ゴシック" w:hint="eastAsia"/>
                <w:szCs w:val="21"/>
                <w:lang w:eastAsia="zh-TW"/>
              </w:rPr>
              <w:lastRenderedPageBreak/>
              <w:t>1</w:t>
            </w:r>
            <w:r w:rsidR="00261020">
              <w:rPr>
                <w:rFonts w:ascii="ＭＳ ゴシック" w:eastAsia="ＭＳ ゴシック" w:hAnsi="ＭＳ ゴシック" w:hint="eastAsia"/>
                <w:szCs w:val="21"/>
              </w:rPr>
              <w:t>4</w:t>
            </w:r>
            <w:r w:rsidRPr="00FD072D">
              <w:rPr>
                <w:rFonts w:ascii="ＭＳ ゴシック" w:eastAsia="ＭＳ ゴシック" w:hAnsi="ＭＳ ゴシック" w:hint="eastAsia"/>
                <w:szCs w:val="21"/>
                <w:lang w:eastAsia="zh-TW"/>
              </w:rPr>
              <w:t>-b.非臨床試験（医療機器）</w:t>
            </w:r>
          </w:p>
          <w:p w:rsidR="00227289" w:rsidRDefault="00227289">
            <w:pPr>
              <w:rPr>
                <w:rFonts w:ascii="ＭＳ ゴシック" w:eastAsia="ＭＳ ゴシック" w:hAnsi="ＭＳ ゴシック"/>
                <w:sz w:val="18"/>
                <w:szCs w:val="18"/>
              </w:rPr>
            </w:pPr>
            <w:r w:rsidRPr="00FD072D">
              <w:rPr>
                <w:rFonts w:ascii="ＭＳ ゴシック" w:eastAsia="ＭＳ ゴシック" w:hAnsi="ＭＳ ゴシック" w:hint="eastAsia"/>
                <w:sz w:val="18"/>
                <w:szCs w:val="18"/>
              </w:rPr>
              <w:t>※機器の特性に応じて適切な条項にチェック願います。</w:t>
            </w:r>
          </w:p>
          <w:p w:rsidR="0004638F" w:rsidRPr="00FD072D" w:rsidRDefault="0004638F">
            <w:pPr>
              <w:rPr>
                <w:rFonts w:ascii="ＭＳ ゴシック" w:eastAsia="ＭＳ ゴシック" w:hAnsi="ＭＳ ゴシック"/>
                <w:sz w:val="18"/>
                <w:szCs w:val="18"/>
              </w:rPr>
            </w:pPr>
            <w:r w:rsidRPr="00FD072D">
              <w:rPr>
                <w:rFonts w:ascii="ＭＳ ゴシック" w:eastAsia="ＭＳ ゴシック" w:hAnsi="ＭＳ ゴシック" w:hint="eastAsia"/>
                <w:sz w:val="18"/>
                <w:szCs w:val="18"/>
              </w:rPr>
              <w:t>※備考欄には主要な試験項目、基準等について記載</w:t>
            </w:r>
            <w:r>
              <w:rPr>
                <w:rFonts w:ascii="ＭＳ ゴシック" w:eastAsia="ＭＳ ゴシック" w:hAnsi="ＭＳ ゴシック" w:hint="eastAsia"/>
                <w:sz w:val="18"/>
                <w:szCs w:val="18"/>
              </w:rPr>
              <w:t>願います。</w:t>
            </w:r>
          </w:p>
        </w:tc>
        <w:tc>
          <w:tcPr>
            <w:tcW w:w="8082" w:type="dxa"/>
            <w:gridSpan w:val="4"/>
          </w:tcPr>
          <w:p w:rsidR="00227289" w:rsidRPr="00FD072D" w:rsidRDefault="00227289">
            <w:pPr>
              <w:snapToGrid w:val="0"/>
              <w:ind w:firstLine="10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基本要件への適合性対応状況（STED形式）</w:t>
            </w:r>
          </w:p>
          <w:p w:rsidR="00227289" w:rsidRPr="00FD072D" w:rsidRDefault="00227289" w:rsidP="005A05E8">
            <w:pPr>
              <w:adjustRightInd w:val="0"/>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第1条　設計</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第2条　リスクマネジメント</w:t>
            </w:r>
          </w:p>
          <w:p w:rsidR="00227289" w:rsidRPr="00FD072D" w:rsidRDefault="00227289" w:rsidP="005A05E8">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第3条　医療機器の性能及び機能</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第4条　製品の寿命</w:t>
            </w:r>
          </w:p>
          <w:p w:rsidR="00227289" w:rsidRPr="00FD072D" w:rsidRDefault="00227289">
            <w:pPr>
              <w:snapToGrid w:val="0"/>
              <w:ind w:firstLineChars="500" w:firstLine="1029"/>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第5条　輸送及び保管等</w:t>
            </w:r>
          </w:p>
          <w:p w:rsidR="00227289" w:rsidRPr="00FD072D" w:rsidRDefault="00227289">
            <w:pPr>
              <w:snapToGrid w:val="0"/>
              <w:ind w:firstLineChars="500" w:firstLine="1029"/>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第6条　医療機器の有効性</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第7</w:t>
            </w:r>
            <w:r w:rsidR="00310740" w:rsidRPr="00FD072D">
              <w:rPr>
                <w:rFonts w:ascii="ＭＳ ゴシック" w:eastAsia="ＭＳ ゴシック" w:hAnsi="ＭＳ ゴシック" w:hint="eastAsia"/>
                <w:sz w:val="20"/>
                <w:szCs w:val="20"/>
              </w:rPr>
              <w:t>条　医療機器の化学的、物理的及び</w:t>
            </w:r>
            <w:r w:rsidRPr="00FD072D">
              <w:rPr>
                <w:rFonts w:ascii="ＭＳ ゴシック" w:eastAsia="ＭＳ ゴシック" w:hAnsi="ＭＳ ゴシック" w:hint="eastAsia"/>
                <w:sz w:val="20"/>
                <w:szCs w:val="20"/>
              </w:rPr>
              <w:t>生物学的特性</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第8条　感染及び微生物汚染の防止</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第9条　製造又は使用環境に対する配慮</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第10条　測定又は診断機能に対する配慮</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第11条　放射線に対する防御</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第12条　能動型医療機器に対する配慮</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第13条　機械的危険性に対する配慮</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第14条　エネルギーを供給する医療機器に対する配慮</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第15条　自己検査医療機器等に対する配慮</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第16条　性能評価（臨床評価が必要の場合を含む）</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w:t>
            </w:r>
            <w:r w:rsidR="00F113FC" w:rsidRPr="00FD072D">
              <w:rPr>
                <w:rFonts w:ascii="ＭＳ ゴシック" w:eastAsia="ＭＳ ゴシック" w:hAnsi="ＭＳ ゴシック" w:hint="eastAsia"/>
                <w:sz w:val="18"/>
                <w:szCs w:val="18"/>
              </w:rPr>
              <w:t>主要な試験項目</w:t>
            </w:r>
            <w:r w:rsidR="00F113FC">
              <w:rPr>
                <w:rFonts w:ascii="ＭＳ ゴシック" w:eastAsia="ＭＳ ゴシック" w:hAnsi="ＭＳ ゴシック" w:hint="eastAsia"/>
                <w:sz w:val="18"/>
                <w:szCs w:val="18"/>
              </w:rPr>
              <w:t>・</w:t>
            </w:r>
            <w:r w:rsidR="00F113FC" w:rsidRPr="00FD072D">
              <w:rPr>
                <w:rFonts w:ascii="ＭＳ ゴシック" w:eastAsia="ＭＳ ゴシック" w:hAnsi="ＭＳ ゴシック" w:hint="eastAsia"/>
                <w:sz w:val="18"/>
                <w:szCs w:val="18"/>
              </w:rPr>
              <w:t>基準</w:t>
            </w:r>
            <w:r w:rsidR="00F113FC">
              <w:rPr>
                <w:rFonts w:ascii="ＭＳ ゴシック" w:eastAsia="ＭＳ ゴシック" w:hAnsi="ＭＳ ゴシック" w:hint="eastAsia"/>
                <w:sz w:val="18"/>
                <w:szCs w:val="18"/>
              </w:rPr>
              <w:t>／</w:t>
            </w:r>
            <w:r w:rsidRPr="00FD072D">
              <w:rPr>
                <w:rFonts w:ascii="ＭＳ ゴシック" w:eastAsia="ＭＳ ゴシック" w:hAnsi="ＭＳ ゴシック" w:hint="eastAsia"/>
                <w:sz w:val="20"/>
                <w:szCs w:val="20"/>
              </w:rPr>
              <w:t>備考＞</w:t>
            </w:r>
          </w:p>
          <w:p w:rsidR="00227289" w:rsidRDefault="00227289">
            <w:pPr>
              <w:snapToGrid w:val="0"/>
              <w:rPr>
                <w:rFonts w:ascii="ＭＳ ゴシック" w:eastAsia="ＭＳ ゴシック" w:hAnsi="ＭＳ ゴシック"/>
                <w:sz w:val="20"/>
                <w:szCs w:val="20"/>
              </w:rPr>
            </w:pPr>
          </w:p>
          <w:p w:rsidR="00DA0D28" w:rsidRDefault="00DA0D28">
            <w:pPr>
              <w:snapToGrid w:val="0"/>
              <w:rPr>
                <w:rFonts w:ascii="ＭＳ ゴシック" w:eastAsia="ＭＳ ゴシック" w:hAnsi="ＭＳ ゴシック"/>
                <w:sz w:val="20"/>
                <w:szCs w:val="20"/>
              </w:rPr>
            </w:pPr>
          </w:p>
          <w:p w:rsidR="00DA0D28" w:rsidRPr="00FD072D" w:rsidRDefault="00DA0D28">
            <w:pPr>
              <w:snapToGrid w:val="0"/>
              <w:rPr>
                <w:rFonts w:ascii="ＭＳ ゴシック" w:eastAsia="ＭＳ ゴシック" w:hAnsi="ＭＳ ゴシック"/>
                <w:sz w:val="20"/>
                <w:szCs w:val="20"/>
              </w:rPr>
            </w:pPr>
          </w:p>
        </w:tc>
      </w:tr>
      <w:tr w:rsidR="00227289" w:rsidRPr="00FD072D">
        <w:trPr>
          <w:trHeight w:val="7824"/>
        </w:trPr>
        <w:tc>
          <w:tcPr>
            <w:tcW w:w="1841" w:type="dxa"/>
          </w:tcPr>
          <w:p w:rsidR="00227289" w:rsidRPr="00FD072D" w:rsidRDefault="00227289">
            <w:pPr>
              <w:snapToGrid w:val="0"/>
              <w:ind w:leftChars="-25" w:left="-54" w:rightChars="-25" w:right="-54"/>
              <w:rPr>
                <w:rFonts w:ascii="ＭＳ ゴシック" w:eastAsia="ＭＳ ゴシック" w:hAnsi="ＭＳ ゴシック"/>
                <w:szCs w:val="21"/>
                <w:lang w:eastAsia="zh-TW"/>
              </w:rPr>
            </w:pPr>
            <w:r w:rsidRPr="00FD072D">
              <w:rPr>
                <w:rFonts w:ascii="ＭＳ ゴシック" w:eastAsia="ＭＳ ゴシック" w:hAnsi="ＭＳ ゴシック" w:hint="eastAsia"/>
                <w:szCs w:val="21"/>
                <w:lang w:eastAsia="zh-TW"/>
              </w:rPr>
              <w:lastRenderedPageBreak/>
              <w:t>1</w:t>
            </w:r>
            <w:r w:rsidR="00261020">
              <w:rPr>
                <w:rFonts w:ascii="ＭＳ ゴシック" w:eastAsia="ＭＳ ゴシック" w:hAnsi="ＭＳ ゴシック" w:hint="eastAsia"/>
                <w:szCs w:val="21"/>
              </w:rPr>
              <w:t>4</w:t>
            </w:r>
            <w:r w:rsidRPr="00FD072D">
              <w:rPr>
                <w:rFonts w:ascii="ＭＳ ゴシック" w:eastAsia="ＭＳ ゴシック" w:hAnsi="ＭＳ ゴシック" w:hint="eastAsia"/>
                <w:szCs w:val="21"/>
                <w:lang w:eastAsia="zh-TW"/>
              </w:rPr>
              <w:t>-c.非臨床試験（体外診断用医薬品）</w:t>
            </w:r>
          </w:p>
          <w:p w:rsidR="0004638F" w:rsidRDefault="0004638F" w:rsidP="0004638F">
            <w:pPr>
              <w:snapToGrid w:val="0"/>
              <w:ind w:leftChars="-25" w:left="-54" w:rightChars="-25" w:right="-54"/>
              <w:rPr>
                <w:rFonts w:ascii="ＭＳ ゴシック" w:eastAsia="ＭＳ ゴシック" w:hAnsi="ＭＳ ゴシック"/>
                <w:sz w:val="18"/>
                <w:szCs w:val="18"/>
              </w:rPr>
            </w:pPr>
            <w:r w:rsidRPr="00FD072D">
              <w:rPr>
                <w:rFonts w:ascii="ＭＳ ゴシック" w:eastAsia="ＭＳ ゴシック" w:hAnsi="ＭＳ ゴシック" w:hint="eastAsia"/>
                <w:sz w:val="18"/>
                <w:szCs w:val="18"/>
              </w:rPr>
              <w:t>※特性に応じて適切な条項にチェック願います。</w:t>
            </w:r>
          </w:p>
          <w:p w:rsidR="00227289" w:rsidRPr="00FD072D" w:rsidRDefault="00227289" w:rsidP="0004638F">
            <w:pPr>
              <w:snapToGrid w:val="0"/>
              <w:ind w:leftChars="-25" w:left="-54" w:rightChars="-25" w:right="-54"/>
              <w:rPr>
                <w:rFonts w:ascii="ＭＳ ゴシック" w:eastAsia="ＭＳ ゴシック" w:hAnsi="ＭＳ ゴシック"/>
                <w:sz w:val="18"/>
                <w:szCs w:val="18"/>
              </w:rPr>
            </w:pPr>
            <w:r w:rsidRPr="00FD072D">
              <w:rPr>
                <w:rFonts w:ascii="ＭＳ ゴシック" w:eastAsia="ＭＳ ゴシック" w:hAnsi="ＭＳ ゴシック" w:hint="eastAsia"/>
                <w:sz w:val="18"/>
                <w:szCs w:val="18"/>
              </w:rPr>
              <w:t>※備考欄には主要な試験項目、基準等について記載</w:t>
            </w:r>
            <w:r w:rsidR="0004638F">
              <w:rPr>
                <w:rFonts w:ascii="ＭＳ ゴシック" w:eastAsia="ＭＳ ゴシック" w:hAnsi="ＭＳ ゴシック" w:hint="eastAsia"/>
                <w:sz w:val="18"/>
                <w:szCs w:val="18"/>
              </w:rPr>
              <w:t>願います</w:t>
            </w:r>
            <w:r w:rsidRPr="00FD072D">
              <w:rPr>
                <w:rFonts w:ascii="ＭＳ ゴシック" w:eastAsia="ＭＳ ゴシック" w:hAnsi="ＭＳ ゴシック" w:hint="eastAsia"/>
                <w:sz w:val="18"/>
                <w:szCs w:val="18"/>
              </w:rPr>
              <w:t>。</w:t>
            </w:r>
          </w:p>
        </w:tc>
        <w:tc>
          <w:tcPr>
            <w:tcW w:w="8082" w:type="dxa"/>
            <w:gridSpan w:val="4"/>
          </w:tcPr>
          <w:p w:rsidR="00227289" w:rsidRPr="00FD072D" w:rsidRDefault="00227289">
            <w:pPr>
              <w:snapToGrid w:val="0"/>
              <w:ind w:firstLine="10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基本要件への適合性対応状況（STED形式）</w:t>
            </w:r>
          </w:p>
          <w:p w:rsidR="00227289" w:rsidRPr="00FD072D" w:rsidRDefault="00227289">
            <w:pPr>
              <w:numPr>
                <w:ilvl w:val="0"/>
                <w:numId w:val="4"/>
              </w:num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　設計</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第2条　リスクマネジメント</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第3条　体外診断用医薬品の性能及び機能</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第4条　製品の寿命</w:t>
            </w:r>
          </w:p>
          <w:p w:rsidR="00227289" w:rsidRPr="00FD072D" w:rsidRDefault="00227289">
            <w:pPr>
              <w:snapToGrid w:val="0"/>
              <w:ind w:firstLineChars="500" w:firstLine="1029"/>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第5条　輸送及び保管等</w:t>
            </w:r>
          </w:p>
          <w:p w:rsidR="00227289" w:rsidRPr="00FD072D" w:rsidRDefault="00227289">
            <w:pPr>
              <w:snapToGrid w:val="0"/>
              <w:ind w:firstLineChars="500" w:firstLine="1029"/>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第6条　体外診断用医薬品の有効性</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第7条　体外診断用医薬品の化学的特性等</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第8条　微生物汚染等の防止</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第9条　製造又は使用環境に対する配慮</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第10条　測定値に対する配慮</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第11条　放射線に対する防御</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第12条　自己検査用体外診断用医薬品に対する配慮</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rsidP="005A05E8">
            <w:pPr>
              <w:snapToGrid w:val="0"/>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第13条　性能評価</w:t>
            </w:r>
          </w:p>
          <w:p w:rsidR="00227289" w:rsidRPr="00FD072D" w:rsidRDefault="00227289">
            <w:pPr>
              <w:snapToGrid w:val="0"/>
              <w:ind w:firstLineChars="500" w:firstLine="1029"/>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○未　○対応中　○済（完了判断日　　　　　）　○非該当／不要</w:t>
            </w:r>
          </w:p>
          <w:p w:rsidR="00227289" w:rsidRPr="00FD072D" w:rsidRDefault="00227289">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w:t>
            </w:r>
            <w:r w:rsidR="00F113FC" w:rsidRPr="00FD072D">
              <w:rPr>
                <w:rFonts w:ascii="ＭＳ ゴシック" w:eastAsia="ＭＳ ゴシック" w:hAnsi="ＭＳ ゴシック" w:hint="eastAsia"/>
                <w:sz w:val="18"/>
                <w:szCs w:val="18"/>
              </w:rPr>
              <w:t>主要な試験項目</w:t>
            </w:r>
            <w:r w:rsidR="00F113FC">
              <w:rPr>
                <w:rFonts w:ascii="ＭＳ ゴシック" w:eastAsia="ＭＳ ゴシック" w:hAnsi="ＭＳ ゴシック" w:hint="eastAsia"/>
                <w:sz w:val="18"/>
                <w:szCs w:val="18"/>
              </w:rPr>
              <w:t>・</w:t>
            </w:r>
            <w:r w:rsidR="00F113FC" w:rsidRPr="00FD072D">
              <w:rPr>
                <w:rFonts w:ascii="ＭＳ ゴシック" w:eastAsia="ＭＳ ゴシック" w:hAnsi="ＭＳ ゴシック" w:hint="eastAsia"/>
                <w:sz w:val="18"/>
                <w:szCs w:val="18"/>
              </w:rPr>
              <w:t>基準</w:t>
            </w:r>
            <w:r w:rsidR="00F113FC">
              <w:rPr>
                <w:rFonts w:ascii="ＭＳ ゴシック" w:eastAsia="ＭＳ ゴシック" w:hAnsi="ＭＳ ゴシック" w:hint="eastAsia"/>
                <w:sz w:val="18"/>
                <w:szCs w:val="18"/>
              </w:rPr>
              <w:t>／</w:t>
            </w:r>
            <w:r w:rsidRPr="00FD072D">
              <w:rPr>
                <w:rFonts w:ascii="ＭＳ ゴシック" w:eastAsia="ＭＳ ゴシック" w:hAnsi="ＭＳ ゴシック" w:hint="eastAsia"/>
                <w:sz w:val="20"/>
                <w:szCs w:val="20"/>
              </w:rPr>
              <w:t>備考＞</w:t>
            </w:r>
          </w:p>
          <w:p w:rsidR="00227289" w:rsidRPr="00FD072D" w:rsidRDefault="00227289">
            <w:pPr>
              <w:snapToGrid w:val="0"/>
              <w:rPr>
                <w:rFonts w:ascii="ＭＳ ゴシック" w:eastAsia="ＭＳ ゴシック" w:hAnsi="ＭＳ ゴシック"/>
                <w:sz w:val="20"/>
                <w:szCs w:val="20"/>
              </w:rPr>
            </w:pPr>
          </w:p>
        </w:tc>
      </w:tr>
      <w:tr w:rsidR="00227289" w:rsidRPr="00FD072D" w:rsidTr="005A05E8">
        <w:trPr>
          <w:trHeight w:val="634"/>
        </w:trPr>
        <w:tc>
          <w:tcPr>
            <w:tcW w:w="1841" w:type="dxa"/>
            <w:vMerge w:val="restart"/>
          </w:tcPr>
          <w:p w:rsidR="00227289" w:rsidRPr="00FD072D" w:rsidRDefault="00227289" w:rsidP="005A05E8">
            <w:pPr>
              <w:snapToGrid w:val="0"/>
              <w:ind w:left="-53"/>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1</w:t>
            </w:r>
            <w:r w:rsidR="00261020">
              <w:rPr>
                <w:rFonts w:ascii="ＭＳ ゴシック" w:eastAsia="ＭＳ ゴシック" w:hAnsi="ＭＳ ゴシック" w:hint="eastAsia"/>
                <w:sz w:val="20"/>
                <w:szCs w:val="20"/>
              </w:rPr>
              <w:t>5</w:t>
            </w:r>
            <w:r w:rsidRPr="00FD072D">
              <w:rPr>
                <w:rFonts w:ascii="ＭＳ ゴシック" w:eastAsia="ＭＳ ゴシック" w:hAnsi="ＭＳ ゴシック" w:hint="eastAsia"/>
                <w:sz w:val="20"/>
                <w:szCs w:val="20"/>
              </w:rPr>
              <w:t>.臨床試験</w:t>
            </w:r>
          </w:p>
          <w:p w:rsidR="00227289" w:rsidRPr="00FD072D" w:rsidRDefault="00227289" w:rsidP="005A05E8">
            <w:pPr>
              <w:snapToGrid w:val="0"/>
              <w:ind w:left="-53"/>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（医薬品・医療機器・診断用医薬品共通）</w:t>
            </w:r>
          </w:p>
          <w:p w:rsidR="00227289" w:rsidRPr="00FD072D" w:rsidRDefault="00227289">
            <w:pPr>
              <w:snapToGrid w:val="0"/>
              <w:ind w:left="34"/>
              <w:rPr>
                <w:rFonts w:ascii="ＭＳ ゴシック" w:eastAsia="ＭＳ ゴシック" w:hAnsi="ＭＳ ゴシック"/>
                <w:sz w:val="18"/>
                <w:szCs w:val="18"/>
              </w:rPr>
            </w:pPr>
            <w:r w:rsidRPr="00FD072D">
              <w:rPr>
                <w:rFonts w:ascii="ＭＳ ゴシック" w:eastAsia="ＭＳ ゴシック" w:hAnsi="ＭＳ ゴシック" w:hint="eastAsia"/>
                <w:sz w:val="18"/>
                <w:szCs w:val="18"/>
              </w:rPr>
              <w:t>※拠点として最初に実施する臨床試験について記載願います。</w:t>
            </w:r>
          </w:p>
        </w:tc>
        <w:tc>
          <w:tcPr>
            <w:tcW w:w="8082" w:type="dxa"/>
            <w:gridSpan w:val="4"/>
          </w:tcPr>
          <w:p w:rsidR="00227289" w:rsidRPr="00FD072D" w:rsidRDefault="00227289">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 xml:space="preserve">ⅰ 位置付け　</w:t>
            </w:r>
          </w:p>
          <w:p w:rsidR="00227289" w:rsidRPr="00FD072D" w:rsidRDefault="00227289" w:rsidP="005A05E8">
            <w:pPr>
              <w:snapToGrid w:val="0"/>
              <w:ind w:firstLineChars="300" w:firstLine="617"/>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○First-in-human　○First-in-human以外</w:t>
            </w:r>
          </w:p>
        </w:tc>
      </w:tr>
      <w:tr w:rsidR="00227289" w:rsidRPr="00FD072D" w:rsidTr="003251CA">
        <w:trPr>
          <w:trHeight w:val="675"/>
        </w:trPr>
        <w:tc>
          <w:tcPr>
            <w:tcW w:w="1841" w:type="dxa"/>
            <w:vMerge/>
          </w:tcPr>
          <w:p w:rsidR="00227289" w:rsidRPr="00FD072D" w:rsidRDefault="00227289">
            <w:pPr>
              <w:snapToGrid w:val="0"/>
              <w:ind w:leftChars="-25" w:left="-54" w:rightChars="-25" w:right="-54"/>
              <w:rPr>
                <w:rFonts w:ascii="ＭＳ ゴシック" w:eastAsia="ＭＳ ゴシック" w:hAnsi="ＭＳ ゴシック"/>
                <w:sz w:val="20"/>
                <w:szCs w:val="20"/>
              </w:rPr>
            </w:pPr>
          </w:p>
        </w:tc>
        <w:tc>
          <w:tcPr>
            <w:tcW w:w="8082" w:type="dxa"/>
            <w:gridSpan w:val="4"/>
            <w:tcBorders>
              <w:bottom w:val="single" w:sz="4" w:space="0" w:color="auto"/>
            </w:tcBorders>
          </w:tcPr>
          <w:p w:rsidR="00227289" w:rsidRPr="00FD072D" w:rsidRDefault="00227289">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ⅱ 開発トラック</w:t>
            </w:r>
          </w:p>
          <w:p w:rsidR="00227289" w:rsidRPr="00FD072D" w:rsidRDefault="00227289">
            <w:pPr>
              <w:snapToGrid w:val="0"/>
              <w:ind w:firstLineChars="250" w:firstLine="51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○治験　○先進医療　○その他</w:t>
            </w:r>
          </w:p>
        </w:tc>
      </w:tr>
      <w:tr w:rsidR="00F113FC" w:rsidRPr="00FD072D" w:rsidTr="00774AA3">
        <w:trPr>
          <w:trHeight w:val="1155"/>
        </w:trPr>
        <w:tc>
          <w:tcPr>
            <w:tcW w:w="1841" w:type="dxa"/>
            <w:vMerge/>
          </w:tcPr>
          <w:p w:rsidR="00F113FC" w:rsidRPr="00FD072D" w:rsidRDefault="00F113FC">
            <w:pPr>
              <w:snapToGrid w:val="0"/>
              <w:ind w:leftChars="-25" w:left="-54" w:rightChars="-25" w:right="-54"/>
              <w:rPr>
                <w:rFonts w:ascii="ＭＳ ゴシック" w:eastAsia="ＭＳ ゴシック" w:hAnsi="ＭＳ ゴシック"/>
                <w:sz w:val="20"/>
                <w:szCs w:val="20"/>
              </w:rPr>
            </w:pPr>
          </w:p>
        </w:tc>
        <w:tc>
          <w:tcPr>
            <w:tcW w:w="8082" w:type="dxa"/>
            <w:gridSpan w:val="4"/>
            <w:tcBorders>
              <w:top w:val="single" w:sz="4" w:space="0" w:color="auto"/>
            </w:tcBorders>
          </w:tcPr>
          <w:p w:rsidR="00F113FC" w:rsidRDefault="00F113FC" w:rsidP="00F113F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ⅲ PMDA相談</w:t>
            </w:r>
          </w:p>
          <w:p w:rsidR="00F113FC" w:rsidRDefault="00F113FC" w:rsidP="00F113F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薬事戦略相談　　○未　　　○実施中　　○済　　　○予定せず</w:t>
            </w:r>
          </w:p>
          <w:p w:rsidR="00F113FC" w:rsidRDefault="00F113FC" w:rsidP="00F113FC">
            <w:pPr>
              <w:snapToGrid w:val="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lang w:eastAsia="zh-TW"/>
              </w:rPr>
              <w:t>対面助言（治験相談、事前評価相談等）</w:t>
            </w:r>
          </w:p>
          <w:p w:rsidR="00F113FC" w:rsidRPr="00F113FC" w:rsidRDefault="00F113FC" w:rsidP="00F113F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lang w:eastAsia="zh-TW"/>
              </w:rPr>
              <w:t xml:space="preserve">　　　　　　　　　</w:t>
            </w:r>
            <w:r>
              <w:rPr>
                <w:rFonts w:ascii="ＭＳ ゴシック" w:eastAsia="ＭＳ ゴシック" w:hAnsi="ＭＳ ゴシック" w:hint="eastAsia"/>
                <w:sz w:val="20"/>
                <w:szCs w:val="20"/>
              </w:rPr>
              <w:t>○未　　　○実施中　　○済　　　○予定せず</w:t>
            </w:r>
          </w:p>
        </w:tc>
      </w:tr>
      <w:tr w:rsidR="00227289" w:rsidRPr="00FD072D" w:rsidTr="005A05E8">
        <w:tc>
          <w:tcPr>
            <w:tcW w:w="1841" w:type="dxa"/>
            <w:vMerge/>
          </w:tcPr>
          <w:p w:rsidR="00227289" w:rsidRPr="00FD072D" w:rsidRDefault="00227289">
            <w:pPr>
              <w:snapToGrid w:val="0"/>
              <w:ind w:leftChars="-25" w:left="-54" w:rightChars="-25" w:right="-54"/>
              <w:rPr>
                <w:rFonts w:ascii="ＭＳ ゴシック" w:eastAsia="ＭＳ ゴシック" w:hAnsi="ＭＳ ゴシック"/>
                <w:sz w:val="20"/>
                <w:szCs w:val="20"/>
              </w:rPr>
            </w:pPr>
          </w:p>
        </w:tc>
        <w:tc>
          <w:tcPr>
            <w:tcW w:w="8082" w:type="dxa"/>
            <w:gridSpan w:val="4"/>
          </w:tcPr>
          <w:p w:rsidR="00227289" w:rsidRPr="00FD072D" w:rsidRDefault="00F113FC" w:rsidP="003251C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ⅳ </w:t>
            </w:r>
            <w:r w:rsidR="00227289" w:rsidRPr="00FD072D">
              <w:rPr>
                <w:rFonts w:ascii="ＭＳ ゴシック" w:eastAsia="ＭＳ ゴシック" w:hAnsi="ＭＳ ゴシック" w:hint="eastAsia"/>
                <w:sz w:val="20"/>
                <w:szCs w:val="20"/>
              </w:rPr>
              <w:t>治験の場合　○医師主導　○企業主導（</w:t>
            </w:r>
            <w:r w:rsidR="00227289" w:rsidRPr="00FD072D">
              <w:rPr>
                <w:rFonts w:ascii="ＭＳ ゴシック" w:eastAsia="ＭＳ ゴシック" w:hAnsi="ＭＳ ゴシック" w:hint="eastAsia"/>
                <w:sz w:val="20"/>
                <w:szCs w:val="20"/>
                <w:vertAlign w:val="subscript"/>
              </w:rPr>
              <w:t>企業名</w:t>
            </w:r>
            <w:r w:rsidR="00227289" w:rsidRPr="00FD072D">
              <w:rPr>
                <w:rFonts w:ascii="ＭＳ ゴシック" w:eastAsia="ＭＳ ゴシック" w:hAnsi="ＭＳ ゴシック" w:hint="eastAsia"/>
                <w:sz w:val="20"/>
                <w:szCs w:val="20"/>
                <w:u w:val="single"/>
              </w:rPr>
              <w:t xml:space="preserve">　　　</w:t>
            </w:r>
            <w:r w:rsidR="00227289" w:rsidRPr="00FD072D">
              <w:rPr>
                <w:rFonts w:ascii="ＭＳ ゴシック" w:eastAsia="ＭＳ ゴシック" w:hAnsi="ＭＳ ゴシック" w:hint="eastAsia"/>
                <w:sz w:val="20"/>
                <w:szCs w:val="20"/>
              </w:rPr>
              <w:t>＿＿＿＿＿＿＿＿＿</w:t>
            </w:r>
            <w:r w:rsidR="00227289" w:rsidRPr="00FD072D">
              <w:rPr>
                <w:rFonts w:ascii="ＭＳ ゴシック" w:eastAsia="ＭＳ ゴシック" w:hAnsi="ＭＳ ゴシック" w:hint="eastAsia"/>
                <w:sz w:val="20"/>
                <w:szCs w:val="20"/>
                <w:u w:val="single"/>
              </w:rPr>
              <w:t xml:space="preserve">　　　</w:t>
            </w:r>
            <w:r w:rsidR="00227289" w:rsidRPr="00FD072D">
              <w:rPr>
                <w:rFonts w:ascii="ＭＳ ゴシック" w:eastAsia="ＭＳ ゴシック" w:hAnsi="ＭＳ ゴシック" w:hint="eastAsia"/>
                <w:sz w:val="20"/>
                <w:szCs w:val="20"/>
              </w:rPr>
              <w:t>）</w:t>
            </w:r>
          </w:p>
          <w:p w:rsidR="00227289" w:rsidRPr="00FD072D" w:rsidRDefault="00227289">
            <w:pPr>
              <w:snapToGrid w:val="0"/>
              <w:ind w:firstLineChars="250" w:firstLine="514"/>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開発相　　　○Phase I　○Phase I/II　○Phase II　○その他（　　　　　）</w:t>
            </w:r>
          </w:p>
          <w:p w:rsidR="00227289" w:rsidRPr="00FD072D" w:rsidRDefault="00227289">
            <w:pPr>
              <w:snapToGrid w:val="0"/>
              <w:ind w:firstLineChars="250" w:firstLine="51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IRB</w:t>
            </w:r>
            <w:r w:rsidR="00F113FC">
              <w:rPr>
                <w:rFonts w:ascii="ＭＳ ゴシック" w:eastAsia="ＭＳ ゴシック" w:hAnsi="ＭＳ ゴシック" w:hint="eastAsia"/>
                <w:sz w:val="20"/>
                <w:szCs w:val="20"/>
                <w:lang w:eastAsia="zh-TW"/>
              </w:rPr>
              <w:t xml:space="preserve">承認 </w:t>
            </w:r>
            <w:r w:rsidRPr="00FD072D">
              <w:rPr>
                <w:rFonts w:ascii="ＭＳ ゴシック" w:eastAsia="ＭＳ ゴシック" w:hAnsi="ＭＳ ゴシック" w:hint="eastAsia"/>
                <w:sz w:val="20"/>
                <w:szCs w:val="20"/>
                <w:lang w:eastAsia="zh-TW"/>
              </w:rPr>
              <w:t xml:space="preserve">　 ○未　○対応中　○</w:t>
            </w:r>
            <w:r w:rsidR="00F113FC">
              <w:rPr>
                <w:rFonts w:ascii="ＭＳ ゴシック" w:eastAsia="ＭＳ ゴシック" w:hAnsi="ＭＳ ゴシック" w:hint="eastAsia"/>
                <w:sz w:val="20"/>
                <w:szCs w:val="20"/>
                <w:lang w:eastAsia="zh-TW"/>
              </w:rPr>
              <w:t xml:space="preserve">済　</w:t>
            </w:r>
            <w:r w:rsidRPr="00FD072D">
              <w:rPr>
                <w:rFonts w:ascii="ＭＳ ゴシック" w:eastAsia="ＭＳ ゴシック" w:hAnsi="ＭＳ ゴシック" w:hint="eastAsia"/>
                <w:sz w:val="20"/>
                <w:szCs w:val="20"/>
                <w:lang w:eastAsia="zh-TW"/>
              </w:rPr>
              <w:t>（承認日　　　　　）</w:t>
            </w:r>
          </w:p>
          <w:p w:rsidR="00227289" w:rsidRPr="00FD072D" w:rsidRDefault="00227289">
            <w:pPr>
              <w:snapToGrid w:val="0"/>
              <w:ind w:firstLineChars="250" w:firstLine="51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治験届　　　○未　○</w:t>
            </w:r>
            <w:r w:rsidR="00F113FC">
              <w:rPr>
                <w:rFonts w:ascii="ＭＳ ゴシック" w:eastAsia="ＭＳ ゴシック" w:hAnsi="ＭＳ ゴシック" w:hint="eastAsia"/>
                <w:sz w:val="20"/>
                <w:szCs w:val="20"/>
                <w:lang w:eastAsia="zh-TW"/>
              </w:rPr>
              <w:t>準備中</w:t>
            </w:r>
            <w:r w:rsidR="00F113FC" w:rsidRPr="00FD072D">
              <w:rPr>
                <w:rFonts w:ascii="ＭＳ ゴシック" w:eastAsia="ＭＳ ゴシック" w:hAnsi="ＭＳ ゴシック" w:hint="eastAsia"/>
                <w:sz w:val="20"/>
                <w:szCs w:val="20"/>
                <w:lang w:eastAsia="zh-TW"/>
              </w:rPr>
              <w:t xml:space="preserve">　</w:t>
            </w:r>
            <w:r w:rsidRPr="00FD072D">
              <w:rPr>
                <w:rFonts w:ascii="ＭＳ ゴシック" w:eastAsia="ＭＳ ゴシック" w:hAnsi="ＭＳ ゴシック" w:hint="eastAsia"/>
                <w:sz w:val="20"/>
                <w:szCs w:val="20"/>
                <w:lang w:eastAsia="zh-TW"/>
              </w:rPr>
              <w:t>○</w:t>
            </w:r>
            <w:r w:rsidR="00B46689">
              <w:rPr>
                <w:rFonts w:ascii="ＭＳ ゴシック" w:eastAsia="ＭＳ ゴシック" w:hAnsi="ＭＳ ゴシック" w:hint="eastAsia"/>
                <w:sz w:val="20"/>
                <w:szCs w:val="20"/>
                <w:lang w:eastAsia="zh-TW"/>
              </w:rPr>
              <w:t xml:space="preserve">済　</w:t>
            </w:r>
            <w:r w:rsidRPr="00FD072D">
              <w:rPr>
                <w:rFonts w:ascii="ＭＳ ゴシック" w:eastAsia="ＭＳ ゴシック" w:hAnsi="ＭＳ ゴシック" w:hint="eastAsia"/>
                <w:sz w:val="20"/>
                <w:szCs w:val="20"/>
                <w:lang w:eastAsia="zh-TW"/>
              </w:rPr>
              <w:t>（提出日　　　　　）</w:t>
            </w:r>
          </w:p>
          <w:p w:rsidR="00227289" w:rsidRPr="00FD072D" w:rsidRDefault="00227289">
            <w:pPr>
              <w:snapToGrid w:val="0"/>
              <w:ind w:firstLineChars="250" w:firstLine="514"/>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症例登録　　○未　○実施中　○済　（完了判断日　　　　　　）</w:t>
            </w:r>
          </w:p>
          <w:p w:rsidR="00227289" w:rsidRPr="00FD072D" w:rsidRDefault="00227289">
            <w:pPr>
              <w:snapToGrid w:val="0"/>
              <w:ind w:firstLineChars="250" w:firstLine="514"/>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治験終了届　○未　○実施中　○済　（完了判断日　　　　　　）</w:t>
            </w:r>
          </w:p>
          <w:p w:rsidR="00227289" w:rsidRPr="00FD072D" w:rsidRDefault="00227289">
            <w:pPr>
              <w:snapToGrid w:val="0"/>
              <w:ind w:firstLineChars="250" w:firstLine="51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総括報告書　○未　○</w:t>
            </w:r>
            <w:r w:rsidR="00B46689">
              <w:rPr>
                <w:rFonts w:ascii="ＭＳ ゴシック" w:eastAsia="ＭＳ ゴシック" w:hAnsi="ＭＳ ゴシック" w:hint="eastAsia"/>
                <w:sz w:val="20"/>
                <w:szCs w:val="20"/>
                <w:lang w:eastAsia="zh-TW"/>
              </w:rPr>
              <w:t>作成</w:t>
            </w:r>
            <w:r w:rsidR="00B46689" w:rsidRPr="00FD072D">
              <w:rPr>
                <w:rFonts w:ascii="ＭＳ ゴシック" w:eastAsia="ＭＳ ゴシック" w:hAnsi="ＭＳ ゴシック" w:hint="eastAsia"/>
                <w:sz w:val="20"/>
                <w:szCs w:val="20"/>
                <w:lang w:eastAsia="zh-TW"/>
              </w:rPr>
              <w:t xml:space="preserve">中　</w:t>
            </w:r>
            <w:r w:rsidRPr="00FD072D">
              <w:rPr>
                <w:rFonts w:ascii="ＭＳ ゴシック" w:eastAsia="ＭＳ ゴシック" w:hAnsi="ＭＳ ゴシック" w:hint="eastAsia"/>
                <w:sz w:val="20"/>
                <w:szCs w:val="20"/>
                <w:lang w:eastAsia="zh-TW"/>
              </w:rPr>
              <w:t>○済　（完了判断日　　　　　　）</w:t>
            </w:r>
          </w:p>
          <w:p w:rsidR="00227289" w:rsidRPr="00FD072D" w:rsidRDefault="00227289" w:rsidP="005A05E8">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227289" w:rsidRDefault="00227289">
            <w:pPr>
              <w:snapToGrid w:val="0"/>
              <w:ind w:firstLineChars="250" w:firstLine="514"/>
              <w:rPr>
                <w:rFonts w:ascii="ＭＳ ゴシック" w:eastAsia="ＭＳ ゴシック" w:hAnsi="ＭＳ ゴシック"/>
                <w:sz w:val="20"/>
                <w:szCs w:val="20"/>
              </w:rPr>
            </w:pPr>
          </w:p>
          <w:p w:rsidR="00DA0D28" w:rsidRPr="00FD072D" w:rsidRDefault="00DA0D28">
            <w:pPr>
              <w:snapToGrid w:val="0"/>
              <w:ind w:firstLineChars="250" w:firstLine="514"/>
              <w:rPr>
                <w:rFonts w:ascii="ＭＳ ゴシック" w:eastAsia="ＭＳ ゴシック" w:hAnsi="ＭＳ ゴシック"/>
                <w:sz w:val="20"/>
                <w:szCs w:val="20"/>
              </w:rPr>
            </w:pPr>
          </w:p>
        </w:tc>
      </w:tr>
      <w:tr w:rsidR="0056229C" w:rsidRPr="00FD072D" w:rsidTr="003251CA">
        <w:trPr>
          <w:trHeight w:val="2252"/>
        </w:trPr>
        <w:tc>
          <w:tcPr>
            <w:tcW w:w="1841" w:type="dxa"/>
            <w:vMerge/>
          </w:tcPr>
          <w:p w:rsidR="0056229C" w:rsidRPr="00FD072D" w:rsidRDefault="0056229C" w:rsidP="0056229C">
            <w:pPr>
              <w:snapToGrid w:val="0"/>
              <w:ind w:leftChars="-25" w:left="-54" w:rightChars="-25" w:right="-54"/>
              <w:rPr>
                <w:rFonts w:ascii="ＭＳ ゴシック" w:eastAsia="ＭＳ ゴシック" w:hAnsi="ＭＳ ゴシック"/>
                <w:sz w:val="20"/>
                <w:szCs w:val="20"/>
                <w:lang w:eastAsia="zh-TW"/>
              </w:rPr>
            </w:pPr>
          </w:p>
        </w:tc>
        <w:tc>
          <w:tcPr>
            <w:tcW w:w="8082" w:type="dxa"/>
            <w:gridSpan w:val="4"/>
          </w:tcPr>
          <w:p w:rsidR="0056229C" w:rsidRPr="00FD072D" w:rsidRDefault="0056229C" w:rsidP="003251C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ⅴ </w:t>
            </w:r>
            <w:r w:rsidRPr="00FD072D">
              <w:rPr>
                <w:rFonts w:ascii="ＭＳ ゴシック" w:eastAsia="ＭＳ ゴシック" w:hAnsi="ＭＳ ゴシック" w:hint="eastAsia"/>
                <w:sz w:val="20"/>
                <w:szCs w:val="20"/>
              </w:rPr>
              <w:t>先進医療の場合　○A</w:t>
            </w:r>
            <w:r>
              <w:rPr>
                <w:rFonts w:ascii="ＭＳ ゴシック" w:eastAsia="ＭＳ ゴシック" w:hAnsi="ＭＳ ゴシック" w:hint="eastAsia"/>
                <w:sz w:val="20"/>
                <w:szCs w:val="20"/>
              </w:rPr>
              <w:t xml:space="preserve">　　</w:t>
            </w:r>
            <w:r w:rsidRPr="00FD072D">
              <w:rPr>
                <w:rFonts w:ascii="ＭＳ ゴシック" w:eastAsia="ＭＳ ゴシック" w:hAnsi="ＭＳ ゴシック" w:hint="eastAsia"/>
                <w:sz w:val="20"/>
                <w:szCs w:val="20"/>
              </w:rPr>
              <w:t>○B</w:t>
            </w:r>
          </w:p>
          <w:p w:rsidR="0056229C" w:rsidRPr="00FD072D" w:rsidRDefault="0056229C">
            <w:pPr>
              <w:snapToGrid w:val="0"/>
              <w:ind w:firstLineChars="250" w:firstLine="51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論文投稿　　○未　○作業中　○済　（完了判断日　　　　　　）</w:t>
            </w:r>
          </w:p>
          <w:p w:rsidR="0056229C" w:rsidRPr="00FD072D" w:rsidRDefault="0056229C">
            <w:pPr>
              <w:snapToGrid w:val="0"/>
              <w:ind w:firstLineChars="250" w:firstLine="51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申請　　　　○未　○作業中　○済　（申請日　　　　　）　</w:t>
            </w:r>
          </w:p>
          <w:p w:rsidR="0056229C" w:rsidRPr="00FD072D" w:rsidRDefault="0056229C">
            <w:pPr>
              <w:snapToGrid w:val="0"/>
              <w:ind w:firstLineChars="250" w:firstLine="51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承認　　　　○未　　　　　　○承認（承認日　　　　　）</w:t>
            </w:r>
          </w:p>
          <w:p w:rsidR="0056229C" w:rsidRPr="00FD072D" w:rsidRDefault="0056229C">
            <w:pPr>
              <w:snapToGrid w:val="0"/>
              <w:ind w:firstLineChars="250" w:firstLine="514"/>
              <w:rPr>
                <w:rFonts w:ascii="ＭＳ ゴシック" w:eastAsia="ＭＳ ゴシック" w:hAnsi="ＭＳ ゴシック"/>
                <w:sz w:val="20"/>
                <w:szCs w:val="20"/>
                <w:lang w:eastAsia="zh-CN"/>
              </w:rPr>
            </w:pPr>
            <w:r w:rsidRPr="00FD072D">
              <w:rPr>
                <w:rFonts w:ascii="ＭＳ ゴシック" w:eastAsia="ＭＳ ゴシック" w:hAnsi="ＭＳ ゴシック" w:hint="eastAsia"/>
                <w:sz w:val="20"/>
                <w:szCs w:val="20"/>
                <w:lang w:eastAsia="zh-CN"/>
              </w:rPr>
              <w:t>症例登録　　○未　○実施中　○済　（完了判断日　　　　　　）</w:t>
            </w:r>
          </w:p>
          <w:p w:rsidR="0056229C" w:rsidRPr="00FD072D" w:rsidRDefault="0056229C">
            <w:pPr>
              <w:snapToGrid w:val="0"/>
              <w:ind w:firstLineChars="250" w:firstLine="514"/>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総括報告書　○未　○</w:t>
            </w:r>
            <w:r>
              <w:rPr>
                <w:rFonts w:ascii="ＭＳ ゴシック" w:eastAsia="ＭＳ ゴシック" w:hAnsi="ＭＳ ゴシック" w:hint="eastAsia"/>
                <w:sz w:val="20"/>
                <w:szCs w:val="20"/>
                <w:lang w:eastAsia="zh-TW"/>
              </w:rPr>
              <w:t>作成</w:t>
            </w:r>
            <w:r w:rsidRPr="00FD072D">
              <w:rPr>
                <w:rFonts w:ascii="ＭＳ ゴシック" w:eastAsia="ＭＳ ゴシック" w:hAnsi="ＭＳ ゴシック" w:hint="eastAsia"/>
                <w:sz w:val="20"/>
                <w:szCs w:val="20"/>
                <w:lang w:eastAsia="zh-TW"/>
              </w:rPr>
              <w:t>中　○済　（完了判断日　　　　　　）</w:t>
            </w:r>
          </w:p>
          <w:p w:rsidR="0056229C" w:rsidRPr="00FD072D" w:rsidRDefault="0056229C">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＜備考＞</w:t>
            </w:r>
          </w:p>
          <w:p w:rsidR="0056229C" w:rsidRPr="00FD072D" w:rsidRDefault="0056229C" w:rsidP="00696899">
            <w:pPr>
              <w:snapToGrid w:val="0"/>
              <w:rPr>
                <w:rFonts w:ascii="ＭＳ ゴシック" w:eastAsia="ＭＳ ゴシック" w:hAnsi="ＭＳ ゴシック"/>
                <w:sz w:val="20"/>
                <w:szCs w:val="20"/>
                <w:lang w:eastAsia="zh-TW"/>
              </w:rPr>
            </w:pPr>
          </w:p>
        </w:tc>
      </w:tr>
      <w:tr w:rsidR="00227289" w:rsidRPr="00FD072D" w:rsidTr="005A05E8">
        <w:trPr>
          <w:trHeight w:val="670"/>
        </w:trPr>
        <w:tc>
          <w:tcPr>
            <w:tcW w:w="1841" w:type="dxa"/>
            <w:vAlign w:val="center"/>
          </w:tcPr>
          <w:p w:rsidR="00227289" w:rsidRPr="00FD072D" w:rsidRDefault="00227289" w:rsidP="00261020">
            <w:pPr>
              <w:snapToGrid w:val="0"/>
              <w:ind w:left="-53"/>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1</w:t>
            </w:r>
            <w:r w:rsidR="00261020">
              <w:rPr>
                <w:rFonts w:ascii="ＭＳ ゴシック" w:eastAsia="ＭＳ ゴシック" w:hAnsi="ＭＳ ゴシック" w:hint="eastAsia"/>
                <w:sz w:val="20"/>
                <w:szCs w:val="20"/>
              </w:rPr>
              <w:t>6</w:t>
            </w:r>
            <w:r w:rsidRPr="00FD072D">
              <w:rPr>
                <w:rFonts w:ascii="ＭＳ ゴシック" w:eastAsia="ＭＳ ゴシック" w:hAnsi="ＭＳ ゴシック" w:hint="eastAsia"/>
                <w:sz w:val="20"/>
                <w:szCs w:val="20"/>
              </w:rPr>
              <w:t>.対象疾患レジストリ</w:t>
            </w:r>
          </w:p>
        </w:tc>
        <w:tc>
          <w:tcPr>
            <w:tcW w:w="8082" w:type="dxa"/>
            <w:gridSpan w:val="4"/>
            <w:vAlign w:val="center"/>
          </w:tcPr>
          <w:p w:rsidR="00227289" w:rsidRPr="00FD072D" w:rsidRDefault="00227289">
            <w:pPr>
              <w:snapToGrid w:val="0"/>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○未構築　○構築中　○構築済（症例登録開始日：　　　　　　）　○構築せず</w:t>
            </w:r>
          </w:p>
        </w:tc>
      </w:tr>
      <w:tr w:rsidR="00227289" w:rsidRPr="00FD072D" w:rsidTr="005A05E8">
        <w:trPr>
          <w:trHeight w:val="2551"/>
        </w:trPr>
        <w:tc>
          <w:tcPr>
            <w:tcW w:w="1841" w:type="dxa"/>
          </w:tcPr>
          <w:p w:rsidR="00227289" w:rsidRPr="00FD072D" w:rsidRDefault="00227289" w:rsidP="00261020">
            <w:pPr>
              <w:snapToGrid w:val="0"/>
              <w:ind w:left="-53"/>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1</w:t>
            </w:r>
            <w:r w:rsidR="00261020">
              <w:rPr>
                <w:rFonts w:ascii="ＭＳ ゴシック" w:eastAsia="ＭＳ ゴシック" w:hAnsi="ＭＳ ゴシック" w:hint="eastAsia"/>
                <w:sz w:val="20"/>
                <w:szCs w:val="20"/>
              </w:rPr>
              <w:t>7</w:t>
            </w:r>
            <w:r w:rsidRPr="00FD072D">
              <w:rPr>
                <w:rFonts w:ascii="ＭＳ ゴシック" w:eastAsia="ＭＳ ゴシック" w:hAnsi="ＭＳ ゴシック" w:hint="eastAsia"/>
                <w:sz w:val="20"/>
                <w:szCs w:val="20"/>
              </w:rPr>
              <w:t>.国際展開</w:t>
            </w:r>
          </w:p>
        </w:tc>
        <w:tc>
          <w:tcPr>
            <w:tcW w:w="8082" w:type="dxa"/>
            <w:gridSpan w:val="4"/>
          </w:tcPr>
          <w:p w:rsidR="00227289" w:rsidRPr="00FD072D" w:rsidRDefault="00227289">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○非該当</w:t>
            </w:r>
          </w:p>
          <w:p w:rsidR="00227289" w:rsidRPr="00FD072D" w:rsidRDefault="00227289">
            <w:pPr>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○該当</w:t>
            </w:r>
          </w:p>
          <w:p w:rsidR="00B46689" w:rsidRDefault="00227289" w:rsidP="003251CA">
            <w:pPr>
              <w:snapToGrid w:val="0"/>
              <w:ind w:leftChars="100" w:left="627" w:hangingChars="200" w:hanging="411"/>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□米国（</w:t>
            </w:r>
            <w:r w:rsidR="00B46689" w:rsidRPr="003251CA">
              <w:rPr>
                <w:rFonts w:ascii="ＭＳ ゴシック" w:eastAsia="ＭＳ ゴシック" w:hAnsi="ＭＳ ゴシック" w:hint="eastAsia"/>
                <w:sz w:val="20"/>
                <w:szCs w:val="20"/>
                <w:lang w:eastAsia="zh-TW"/>
              </w:rPr>
              <w:t>FDA</w:t>
            </w:r>
            <w:r w:rsidR="00B46689">
              <w:rPr>
                <w:rFonts w:ascii="ＭＳ ゴシック" w:eastAsia="ＭＳ ゴシック" w:hAnsi="ＭＳ ゴシック" w:hint="eastAsia"/>
                <w:sz w:val="20"/>
                <w:szCs w:val="20"/>
                <w:lang w:eastAsia="zh-TW"/>
              </w:rPr>
              <w:t>）　□臨床試験準備中　□臨床試験実施中　□承認／認証申請準備中</w:t>
            </w:r>
          </w:p>
          <w:p w:rsidR="00227289" w:rsidRPr="00FD072D" w:rsidRDefault="00B46689" w:rsidP="003251CA">
            <w:pPr>
              <w:snapToGrid w:val="0"/>
              <w:ind w:leftChars="100" w:left="627" w:hangingChars="200" w:hanging="411"/>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　　　　 　　　□承認／認証済</w:t>
            </w:r>
          </w:p>
          <w:p w:rsidR="00B46689" w:rsidRDefault="00227289" w:rsidP="00B46689">
            <w:pPr>
              <w:snapToGrid w:val="0"/>
              <w:ind w:leftChars="100" w:left="627" w:hangingChars="200" w:hanging="411"/>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□欧州</w:t>
            </w:r>
            <w:r w:rsidR="00B46689">
              <w:rPr>
                <w:rFonts w:ascii="ＭＳ ゴシック" w:eastAsia="ＭＳ ゴシック" w:hAnsi="ＭＳ ゴシック" w:hint="eastAsia"/>
                <w:sz w:val="20"/>
                <w:szCs w:val="20"/>
                <w:lang w:eastAsia="zh-TW"/>
              </w:rPr>
              <w:t>（EMA</w:t>
            </w:r>
            <w:r w:rsidR="00B46689">
              <w:rPr>
                <w:rFonts w:ascii="ＭＳ ゴシック" w:eastAsia="ＭＳ ゴシック" w:hAnsi="ＭＳ ゴシック"/>
                <w:sz w:val="20"/>
                <w:szCs w:val="20"/>
                <w:lang w:eastAsia="zh-TW"/>
              </w:rPr>
              <w:t>）</w:t>
            </w:r>
            <w:r w:rsidR="00B46689">
              <w:rPr>
                <w:rFonts w:ascii="ＭＳ ゴシック" w:eastAsia="ＭＳ ゴシック" w:hAnsi="ＭＳ ゴシック" w:hint="eastAsia"/>
                <w:sz w:val="20"/>
                <w:szCs w:val="20"/>
                <w:lang w:eastAsia="zh-TW"/>
              </w:rPr>
              <w:t xml:space="preserve">　□臨床試験準備中　□臨床試験実施中　□承認／認証申請準備中</w:t>
            </w:r>
          </w:p>
          <w:p w:rsidR="00B46689" w:rsidRPr="00FD072D" w:rsidRDefault="00B46689" w:rsidP="00B46689">
            <w:pPr>
              <w:snapToGrid w:val="0"/>
              <w:ind w:leftChars="100" w:left="627" w:hangingChars="200" w:hanging="411"/>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　　　　 　　　□承認／認証済</w:t>
            </w:r>
          </w:p>
          <w:p w:rsidR="0056229C" w:rsidRDefault="00B46689" w:rsidP="0056229C">
            <w:pPr>
              <w:snapToGrid w:val="0"/>
              <w:ind w:leftChars="100" w:left="627" w:hangingChars="200" w:hanging="411"/>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□欧州（英）</w:t>
            </w:r>
            <w:r w:rsidR="0056229C">
              <w:rPr>
                <w:rFonts w:ascii="ＭＳ ゴシック" w:eastAsia="ＭＳ ゴシック" w:hAnsi="ＭＳ ゴシック" w:hint="eastAsia"/>
                <w:sz w:val="20"/>
                <w:szCs w:val="20"/>
                <w:lang w:eastAsia="zh-TW"/>
              </w:rPr>
              <w:t xml:space="preserve"> </w:t>
            </w:r>
            <w:r>
              <w:rPr>
                <w:rFonts w:ascii="ＭＳ ゴシック" w:eastAsia="ＭＳ ゴシック" w:hAnsi="ＭＳ ゴシック" w:hint="eastAsia"/>
                <w:sz w:val="20"/>
                <w:szCs w:val="20"/>
                <w:lang w:eastAsia="zh-TW"/>
              </w:rPr>
              <w:t xml:space="preserve">　</w:t>
            </w:r>
            <w:r w:rsidR="0056229C">
              <w:rPr>
                <w:rFonts w:ascii="ＭＳ ゴシック" w:eastAsia="ＭＳ ゴシック" w:hAnsi="ＭＳ ゴシック" w:hint="eastAsia"/>
                <w:sz w:val="20"/>
                <w:szCs w:val="20"/>
                <w:lang w:eastAsia="zh-TW"/>
              </w:rPr>
              <w:t>□臨床試験準備中　□臨床試験実施中　□承認／認証申請準備中</w:t>
            </w:r>
          </w:p>
          <w:p w:rsidR="0056229C" w:rsidRPr="00FD072D" w:rsidRDefault="0056229C" w:rsidP="0056229C">
            <w:pPr>
              <w:snapToGrid w:val="0"/>
              <w:ind w:leftChars="100" w:left="627" w:hangingChars="200" w:hanging="411"/>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　　　　 　　　□承認／認証済</w:t>
            </w:r>
          </w:p>
          <w:p w:rsidR="0056229C" w:rsidRDefault="0056229C" w:rsidP="0056229C">
            <w:pPr>
              <w:snapToGrid w:val="0"/>
              <w:ind w:leftChars="100" w:left="627" w:hangingChars="200" w:hanging="411"/>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□欧州（仏） 　□臨床試験準備中　□臨床試験実施中　□承認／認証申請準備中</w:t>
            </w:r>
          </w:p>
          <w:p w:rsidR="0056229C" w:rsidRPr="00FD072D" w:rsidRDefault="0056229C" w:rsidP="0056229C">
            <w:pPr>
              <w:snapToGrid w:val="0"/>
              <w:ind w:leftChars="100" w:left="627" w:hangingChars="200" w:hanging="411"/>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　　　　 　　　□承認／認証済</w:t>
            </w:r>
          </w:p>
          <w:p w:rsidR="0056229C" w:rsidRDefault="0056229C" w:rsidP="0056229C">
            <w:pPr>
              <w:snapToGrid w:val="0"/>
              <w:ind w:leftChars="100" w:left="627" w:hangingChars="200" w:hanging="411"/>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□欧州（独） 　□臨床試験準備中　□臨床試験実施中　□承認／認証申請準備中</w:t>
            </w:r>
          </w:p>
          <w:p w:rsidR="00B46689" w:rsidRDefault="0056229C" w:rsidP="003251CA">
            <w:pPr>
              <w:snapToGrid w:val="0"/>
              <w:ind w:firstLineChars="100" w:firstLine="206"/>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　　　　 　　　□承認／認証済</w:t>
            </w:r>
          </w:p>
          <w:p w:rsidR="0056229C" w:rsidRDefault="00227289" w:rsidP="0056229C">
            <w:pPr>
              <w:snapToGrid w:val="0"/>
              <w:ind w:leftChars="100" w:left="627" w:hangingChars="200" w:hanging="411"/>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□中国（</w:t>
            </w:r>
            <w:r w:rsidR="0056229C" w:rsidRPr="003251CA">
              <w:rPr>
                <w:rFonts w:ascii="ＭＳ ゴシック" w:eastAsia="ＭＳ ゴシック" w:hAnsi="ＭＳ ゴシック" w:hint="eastAsia"/>
                <w:sz w:val="20"/>
                <w:szCs w:val="20"/>
                <w:lang w:eastAsia="zh-TW"/>
              </w:rPr>
              <w:t>SFDA</w:t>
            </w:r>
            <w:r w:rsidRPr="00100BC2">
              <w:rPr>
                <w:rFonts w:ascii="ＭＳ ゴシック" w:eastAsia="ＭＳ ゴシック" w:hAnsi="ＭＳ ゴシック" w:hint="eastAsia"/>
                <w:sz w:val="20"/>
                <w:szCs w:val="20"/>
                <w:lang w:eastAsia="zh-TW"/>
              </w:rPr>
              <w:t>）</w:t>
            </w:r>
            <w:r w:rsidR="0056229C">
              <w:rPr>
                <w:rFonts w:ascii="ＭＳ ゴシック" w:eastAsia="ＭＳ ゴシック" w:hAnsi="ＭＳ ゴシック" w:hint="eastAsia"/>
                <w:sz w:val="20"/>
                <w:szCs w:val="20"/>
                <w:lang w:eastAsia="zh-TW"/>
              </w:rPr>
              <w:t xml:space="preserve"> □臨床試験準備中　□臨床試験実施中　□承認／認証申請準備中</w:t>
            </w:r>
          </w:p>
          <w:p w:rsidR="00227289" w:rsidRPr="00FD072D" w:rsidRDefault="0056229C" w:rsidP="003251CA">
            <w:pPr>
              <w:snapToGrid w:val="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　　　　 　　　　□承認／認証済</w:t>
            </w:r>
          </w:p>
          <w:p w:rsidR="0056229C" w:rsidRDefault="0056229C" w:rsidP="0056229C">
            <w:pPr>
              <w:snapToGrid w:val="0"/>
              <w:ind w:leftChars="100" w:left="627" w:hangingChars="200" w:hanging="411"/>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lang w:eastAsia="zh-TW"/>
              </w:rPr>
              <w:t>韓</w:t>
            </w:r>
            <w:r w:rsidRPr="00FD072D">
              <w:rPr>
                <w:rFonts w:ascii="ＭＳ ゴシック" w:eastAsia="ＭＳ ゴシック" w:hAnsi="ＭＳ ゴシック" w:hint="eastAsia"/>
                <w:sz w:val="20"/>
                <w:szCs w:val="20"/>
                <w:lang w:eastAsia="zh-TW"/>
              </w:rPr>
              <w:t>国（</w:t>
            </w:r>
            <w:r w:rsidRPr="003251CA">
              <w:rPr>
                <w:rFonts w:ascii="ＭＳ ゴシック" w:eastAsia="ＭＳ ゴシック" w:hAnsi="ＭＳ ゴシック" w:hint="eastAsia"/>
                <w:sz w:val="20"/>
                <w:szCs w:val="20"/>
                <w:lang w:eastAsia="zh-TW"/>
              </w:rPr>
              <w:t>KFDA</w:t>
            </w:r>
            <w:r w:rsidRPr="00100BC2">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lang w:eastAsia="zh-TW"/>
              </w:rPr>
              <w:t xml:space="preserve"> □臨床試験準備中　□臨床試験実施中　□承認／認証申請準備中</w:t>
            </w:r>
          </w:p>
          <w:p w:rsidR="0056229C" w:rsidRPr="00FD072D" w:rsidRDefault="0056229C" w:rsidP="0056229C">
            <w:pPr>
              <w:snapToGrid w:val="0"/>
              <w:ind w:firstLine="60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　　　　 　□承認／認証済</w:t>
            </w:r>
          </w:p>
          <w:p w:rsidR="0056229C" w:rsidRPr="00FD072D" w:rsidRDefault="00227289" w:rsidP="0056229C">
            <w:pPr>
              <w:snapToGrid w:val="0"/>
              <w:rPr>
                <w:rFonts w:ascii="ＭＳ ゴシック" w:eastAsia="ＭＳ ゴシック" w:hAnsi="ＭＳ ゴシック"/>
                <w:sz w:val="20"/>
                <w:szCs w:val="20"/>
                <w:lang w:eastAsia="zh-TW"/>
              </w:rPr>
            </w:pPr>
            <w:r w:rsidRPr="00FD072D">
              <w:rPr>
                <w:rFonts w:ascii="ＭＳ ゴシック" w:eastAsia="ＭＳ ゴシック" w:hAnsi="ＭＳ ゴシック" w:hint="eastAsia"/>
                <w:sz w:val="20"/>
                <w:szCs w:val="20"/>
                <w:lang w:eastAsia="zh-TW"/>
              </w:rPr>
              <w:t xml:space="preserve">　</w:t>
            </w:r>
            <w:r w:rsidR="0056229C" w:rsidRPr="00FD072D">
              <w:rPr>
                <w:rFonts w:ascii="ＭＳ ゴシック" w:eastAsia="ＭＳ ゴシック" w:hAnsi="ＭＳ ゴシック" w:hint="eastAsia"/>
                <w:sz w:val="20"/>
                <w:szCs w:val="20"/>
                <w:lang w:eastAsia="zh-TW"/>
              </w:rPr>
              <w:t>＜備考＞</w:t>
            </w:r>
          </w:p>
          <w:p w:rsidR="00227289" w:rsidRPr="00FD072D" w:rsidRDefault="00227289" w:rsidP="003251CA">
            <w:pPr>
              <w:snapToGrid w:val="0"/>
              <w:rPr>
                <w:rFonts w:ascii="ＭＳ ゴシック" w:eastAsia="ＭＳ ゴシック" w:hAnsi="ＭＳ ゴシック"/>
                <w:sz w:val="20"/>
                <w:szCs w:val="20"/>
                <w:lang w:eastAsia="zh-TW"/>
              </w:rPr>
            </w:pPr>
          </w:p>
        </w:tc>
      </w:tr>
      <w:tr w:rsidR="00370787" w:rsidRPr="00FD072D" w:rsidTr="005A05E8">
        <w:trPr>
          <w:trHeight w:val="768"/>
        </w:trPr>
        <w:tc>
          <w:tcPr>
            <w:tcW w:w="1841" w:type="dxa"/>
          </w:tcPr>
          <w:p w:rsidR="00370787" w:rsidRPr="00FD072D" w:rsidRDefault="00370787" w:rsidP="00261020">
            <w:pPr>
              <w:snapToGrid w:val="0"/>
              <w:ind w:left="-53"/>
              <w:rPr>
                <w:rFonts w:ascii="ＭＳ ゴシック" w:eastAsia="ＭＳ ゴシック" w:hAnsi="ＭＳ ゴシック"/>
                <w:sz w:val="20"/>
                <w:szCs w:val="20"/>
              </w:rPr>
            </w:pPr>
            <w:r>
              <w:rPr>
                <w:rFonts w:ascii="ＭＳ ゴシック" w:eastAsia="ＭＳ ゴシック" w:hAnsi="ＭＳ ゴシック" w:hint="eastAsia"/>
                <w:sz w:val="20"/>
                <w:szCs w:val="20"/>
              </w:rPr>
              <w:t>18</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開発の</w:t>
            </w:r>
            <w:r>
              <w:rPr>
                <w:rFonts w:ascii="ＭＳ ゴシック" w:eastAsia="ＭＳ ゴシック" w:hAnsi="ＭＳ ゴシック"/>
                <w:sz w:val="20"/>
                <w:szCs w:val="20"/>
              </w:rPr>
              <w:t>進捗状況</w:t>
            </w:r>
          </w:p>
        </w:tc>
        <w:tc>
          <w:tcPr>
            <w:tcW w:w="8082" w:type="dxa"/>
            <w:gridSpan w:val="4"/>
          </w:tcPr>
          <w:p w:rsidR="00370787" w:rsidRPr="00FD072D" w:rsidRDefault="00370787">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〇</w:t>
            </w:r>
            <w:r>
              <w:rPr>
                <w:rFonts w:ascii="ＭＳ ゴシック" w:eastAsia="ＭＳ ゴシック" w:hAnsi="ＭＳ ゴシック"/>
                <w:sz w:val="20"/>
                <w:szCs w:val="20"/>
              </w:rPr>
              <w:t xml:space="preserve">予定通り　〇遅れ気味　〇計画の見直しが必要　〇中断中　</w:t>
            </w:r>
            <w:r>
              <w:rPr>
                <w:rFonts w:ascii="ＭＳ ゴシック" w:eastAsia="ＭＳ ゴシック" w:hAnsi="ＭＳ ゴシック" w:hint="eastAsia"/>
                <w:sz w:val="20"/>
                <w:szCs w:val="20"/>
              </w:rPr>
              <w:t xml:space="preserve">〇中止　</w:t>
            </w:r>
            <w:r>
              <w:rPr>
                <w:rFonts w:ascii="ＭＳ ゴシック" w:eastAsia="ＭＳ ゴシック" w:hAnsi="ＭＳ ゴシック"/>
                <w:sz w:val="20"/>
                <w:szCs w:val="20"/>
              </w:rPr>
              <w:t>〇完了</w:t>
            </w:r>
          </w:p>
        </w:tc>
      </w:tr>
      <w:tr w:rsidR="00227289" w:rsidRPr="00FD072D" w:rsidTr="005A05E8">
        <w:trPr>
          <w:trHeight w:val="768"/>
        </w:trPr>
        <w:tc>
          <w:tcPr>
            <w:tcW w:w="1841" w:type="dxa"/>
          </w:tcPr>
          <w:p w:rsidR="00227289" w:rsidRPr="00FD072D" w:rsidRDefault="00227289" w:rsidP="00370787">
            <w:pPr>
              <w:snapToGrid w:val="0"/>
              <w:ind w:left="-53"/>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1</w:t>
            </w:r>
            <w:r w:rsidR="00370787">
              <w:rPr>
                <w:rFonts w:ascii="ＭＳ ゴシック" w:eastAsia="ＭＳ ゴシック" w:hAnsi="ＭＳ ゴシック" w:hint="eastAsia"/>
                <w:sz w:val="20"/>
                <w:szCs w:val="20"/>
              </w:rPr>
              <w:t>9</w:t>
            </w:r>
            <w:r w:rsidRPr="00FD072D">
              <w:rPr>
                <w:rFonts w:ascii="ＭＳ ゴシック" w:eastAsia="ＭＳ ゴシック" w:hAnsi="ＭＳ ゴシック" w:hint="eastAsia"/>
                <w:sz w:val="20"/>
                <w:szCs w:val="20"/>
              </w:rPr>
              <w:t>.連携企業名・役割</w:t>
            </w:r>
          </w:p>
        </w:tc>
        <w:tc>
          <w:tcPr>
            <w:tcW w:w="8082" w:type="dxa"/>
            <w:gridSpan w:val="4"/>
          </w:tcPr>
          <w:p w:rsidR="00227289" w:rsidRPr="00FD072D" w:rsidRDefault="00227289">
            <w:pPr>
              <w:snapToGrid w:val="0"/>
              <w:rPr>
                <w:rFonts w:ascii="ＭＳ ゴシック" w:eastAsia="ＭＳ ゴシック" w:hAnsi="ＭＳ ゴシック"/>
                <w:sz w:val="20"/>
                <w:szCs w:val="20"/>
              </w:rPr>
            </w:pPr>
          </w:p>
          <w:p w:rsidR="00227289" w:rsidRPr="00FD072D" w:rsidRDefault="00227289">
            <w:pPr>
              <w:snapToGrid w:val="0"/>
              <w:rPr>
                <w:rFonts w:ascii="ＭＳ ゴシック" w:eastAsia="ＭＳ ゴシック" w:hAnsi="ＭＳ ゴシック"/>
                <w:sz w:val="20"/>
                <w:szCs w:val="20"/>
              </w:rPr>
            </w:pPr>
          </w:p>
        </w:tc>
      </w:tr>
      <w:tr w:rsidR="00227289" w:rsidRPr="00FD072D" w:rsidTr="005A05E8">
        <w:trPr>
          <w:trHeight w:val="804"/>
        </w:trPr>
        <w:tc>
          <w:tcPr>
            <w:tcW w:w="1841" w:type="dxa"/>
          </w:tcPr>
          <w:p w:rsidR="00227289" w:rsidRPr="00FD072D" w:rsidRDefault="00370787" w:rsidP="00370787">
            <w:pPr>
              <w:snapToGrid w:val="0"/>
              <w:ind w:left="-53"/>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227289" w:rsidRPr="00FD072D">
              <w:rPr>
                <w:rFonts w:ascii="ＭＳ ゴシック" w:eastAsia="ＭＳ ゴシック" w:hAnsi="ＭＳ ゴシック" w:hint="eastAsia"/>
                <w:sz w:val="20"/>
                <w:szCs w:val="20"/>
              </w:rPr>
              <w:t>.利益相</w:t>
            </w:r>
            <w:r w:rsidR="004823D2" w:rsidRPr="00FD072D">
              <w:rPr>
                <w:rFonts w:ascii="ＭＳ ゴシック" w:eastAsia="ＭＳ ゴシック" w:hAnsi="ＭＳ ゴシック" w:hint="eastAsia"/>
                <w:sz w:val="20"/>
                <w:szCs w:val="20"/>
              </w:rPr>
              <w:t>反</w:t>
            </w:r>
            <w:r w:rsidR="004823D2">
              <w:rPr>
                <w:rFonts w:ascii="ＭＳ ゴシック" w:eastAsia="ＭＳ ゴシック" w:hAnsi="ＭＳ ゴシック" w:hint="eastAsia"/>
                <w:sz w:val="20"/>
                <w:szCs w:val="20"/>
              </w:rPr>
              <w:t>の有無</w:t>
            </w:r>
          </w:p>
        </w:tc>
        <w:tc>
          <w:tcPr>
            <w:tcW w:w="8082" w:type="dxa"/>
            <w:gridSpan w:val="4"/>
          </w:tcPr>
          <w:p w:rsidR="00227289" w:rsidRDefault="004823D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開発に関連する個人　○無　○有</w:t>
            </w:r>
          </w:p>
          <w:p w:rsidR="004823D2" w:rsidRDefault="004823D2" w:rsidP="00100BC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開発に関連する組織　○無　○有</w:t>
            </w:r>
          </w:p>
          <w:p w:rsidR="004823D2" w:rsidRDefault="004823D2" w:rsidP="00807D8D">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有の場合の相反事由（　　　　　　）</w:t>
            </w:r>
          </w:p>
          <w:p w:rsidR="004823D2" w:rsidRPr="00100BC2" w:rsidRDefault="004823D2" w:rsidP="00B3052A">
            <w:pPr>
              <w:snapToGrid w:val="0"/>
              <w:rPr>
                <w:rFonts w:ascii="ＭＳ ゴシック" w:eastAsia="ＭＳ ゴシック" w:hAnsi="ＭＳ ゴシック"/>
                <w:sz w:val="20"/>
                <w:szCs w:val="20"/>
              </w:rPr>
            </w:pPr>
          </w:p>
        </w:tc>
      </w:tr>
      <w:tr w:rsidR="004823D2" w:rsidRPr="00FD072D" w:rsidTr="003251CA">
        <w:trPr>
          <w:trHeight w:val="672"/>
        </w:trPr>
        <w:tc>
          <w:tcPr>
            <w:tcW w:w="1841" w:type="dxa"/>
          </w:tcPr>
          <w:p w:rsidR="004823D2" w:rsidRPr="00FD072D" w:rsidRDefault="00261020" w:rsidP="00370787">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370787">
              <w:rPr>
                <w:rFonts w:ascii="ＭＳ ゴシック" w:eastAsia="ＭＳ ゴシック" w:hAnsi="ＭＳ ゴシック" w:hint="eastAsia"/>
                <w:sz w:val="20"/>
                <w:szCs w:val="20"/>
              </w:rPr>
              <w:t>1</w:t>
            </w:r>
            <w:r w:rsidR="004823D2">
              <w:rPr>
                <w:rFonts w:ascii="ＭＳ ゴシック" w:eastAsia="ＭＳ ゴシック" w:hAnsi="ＭＳ ゴシック" w:hint="eastAsia"/>
                <w:sz w:val="20"/>
                <w:szCs w:val="20"/>
              </w:rPr>
              <w:t>.その他</w:t>
            </w:r>
          </w:p>
        </w:tc>
        <w:tc>
          <w:tcPr>
            <w:tcW w:w="8082" w:type="dxa"/>
            <w:gridSpan w:val="4"/>
          </w:tcPr>
          <w:p w:rsidR="004823D2" w:rsidRDefault="004823D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当該試験物／技術が市販された場合の商品名（予定を含む）</w:t>
            </w:r>
          </w:p>
          <w:p w:rsidR="004823D2" w:rsidRPr="00100BC2" w:rsidRDefault="004823D2">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r>
      <w:tr w:rsidR="00227289" w:rsidRPr="00FD072D" w:rsidTr="005A05E8">
        <w:trPr>
          <w:trHeight w:val="840"/>
        </w:trPr>
        <w:tc>
          <w:tcPr>
            <w:tcW w:w="1841" w:type="dxa"/>
          </w:tcPr>
          <w:p w:rsidR="00227289" w:rsidRPr="00FD072D" w:rsidRDefault="004823D2">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370787">
              <w:rPr>
                <w:rFonts w:ascii="ＭＳ ゴシック" w:eastAsia="ＭＳ ゴシック" w:hAnsi="ＭＳ ゴシック" w:hint="eastAsia"/>
                <w:sz w:val="20"/>
                <w:szCs w:val="20"/>
              </w:rPr>
              <w:t>2</w:t>
            </w:r>
            <w:r w:rsidR="00227289" w:rsidRPr="00FD072D">
              <w:rPr>
                <w:rFonts w:ascii="ＭＳ ゴシック" w:eastAsia="ＭＳ ゴシック" w:hAnsi="ＭＳ ゴシック" w:hint="eastAsia"/>
                <w:sz w:val="20"/>
                <w:szCs w:val="20"/>
              </w:rPr>
              <w:t>.特記事項</w:t>
            </w:r>
          </w:p>
          <w:p w:rsidR="00227289" w:rsidRPr="00FD072D" w:rsidRDefault="00227289">
            <w:pPr>
              <w:rPr>
                <w:rFonts w:ascii="ＭＳ ゴシック" w:eastAsia="ＭＳ ゴシック" w:hAnsi="ＭＳ ゴシック"/>
                <w:sz w:val="20"/>
                <w:szCs w:val="20"/>
              </w:rPr>
            </w:pPr>
          </w:p>
        </w:tc>
        <w:tc>
          <w:tcPr>
            <w:tcW w:w="8082" w:type="dxa"/>
            <w:gridSpan w:val="4"/>
          </w:tcPr>
          <w:p w:rsidR="00227289" w:rsidRPr="00FD072D" w:rsidRDefault="00227289">
            <w:pPr>
              <w:snapToGrid w:val="0"/>
              <w:rPr>
                <w:rFonts w:ascii="ＭＳ ゴシック" w:eastAsia="ＭＳ ゴシック" w:hAnsi="ＭＳ ゴシック"/>
                <w:sz w:val="20"/>
                <w:szCs w:val="20"/>
              </w:rPr>
            </w:pPr>
          </w:p>
        </w:tc>
      </w:tr>
    </w:tbl>
    <w:p w:rsidR="00227289" w:rsidRPr="00FD072D" w:rsidRDefault="00227289">
      <w:pPr>
        <w:pStyle w:val="aff"/>
        <w:wordWrap/>
        <w:snapToGrid w:val="0"/>
        <w:spacing w:line="240" w:lineRule="auto"/>
        <w:rPr>
          <w:rFonts w:ascii="ＭＳ ゴシック" w:eastAsia="ＭＳ ゴシック" w:hAnsi="ＭＳ ゴシック"/>
          <w:color w:val="000000"/>
        </w:rPr>
      </w:pPr>
      <w:r w:rsidRPr="00FD072D">
        <w:rPr>
          <w:rFonts w:ascii="ＭＳ ゴシック" w:eastAsia="ＭＳ ゴシック" w:hAnsi="ＭＳ ゴシック"/>
          <w:sz w:val="24"/>
        </w:rPr>
        <w:br w:type="page"/>
      </w:r>
      <w:r w:rsidRPr="00FD072D">
        <w:rPr>
          <w:rFonts w:ascii="ＭＳ ゴシック" w:eastAsia="ＭＳ ゴシック" w:hAnsi="ＭＳ ゴシック" w:hint="eastAsia"/>
          <w:color w:val="000000"/>
        </w:rPr>
        <w:lastRenderedPageBreak/>
        <w:t>（様式３）</w:t>
      </w:r>
      <w:r w:rsidRPr="00E36D17">
        <w:rPr>
          <w:rFonts w:ascii="ＭＳ ゴシック" w:eastAsia="ＭＳ ゴシック" w:hAnsi="ＭＳ ゴシック" w:hint="eastAsia"/>
          <w:b/>
          <w:color w:val="FF0000"/>
          <w:sz w:val="18"/>
          <w:szCs w:val="18"/>
          <w:u w:val="single"/>
        </w:rPr>
        <w:t>６ページ以内</w:t>
      </w:r>
      <w:r w:rsidRPr="00FD072D">
        <w:rPr>
          <w:rFonts w:ascii="ＭＳ ゴシック" w:eastAsia="ＭＳ ゴシック" w:hAnsi="ＭＳ ゴシック" w:hint="eastAsia"/>
          <w:color w:val="000000"/>
          <w:sz w:val="18"/>
          <w:szCs w:val="18"/>
        </w:rPr>
        <w:t>で作成して下さい。</w:t>
      </w:r>
    </w:p>
    <w:p w:rsidR="00227289" w:rsidRPr="00FD072D" w:rsidRDefault="00227289">
      <w:pPr>
        <w:jc w:val="center"/>
        <w:rPr>
          <w:rFonts w:ascii="ＭＳ ゴシック" w:eastAsia="ＭＳ ゴシック" w:hAnsi="ＭＳ ゴシック"/>
          <w:bCs/>
          <w:sz w:val="24"/>
        </w:rPr>
      </w:pPr>
      <w:r w:rsidRPr="00FD072D">
        <w:rPr>
          <w:rFonts w:ascii="ＭＳ ゴシック" w:eastAsia="ＭＳ ゴシック" w:hAnsi="ＭＳ ゴシック" w:hint="eastAsia"/>
          <w:bCs/>
          <w:sz w:val="24"/>
        </w:rPr>
        <w:t>研究計画</w:t>
      </w:r>
      <w:r w:rsidR="00310740" w:rsidRPr="00FD072D">
        <w:rPr>
          <w:rFonts w:ascii="ＭＳ ゴシック" w:eastAsia="ＭＳ ゴシック" w:hAnsi="ＭＳ ゴシック" w:hint="eastAsia"/>
          <w:bCs/>
          <w:sz w:val="24"/>
        </w:rPr>
        <w:t>及び</w:t>
      </w:r>
      <w:r w:rsidRPr="00FD072D">
        <w:rPr>
          <w:rFonts w:ascii="ＭＳ ゴシック" w:eastAsia="ＭＳ ゴシック" w:hAnsi="ＭＳ ゴシック" w:hint="eastAsia"/>
          <w:bCs/>
          <w:sz w:val="24"/>
        </w:rPr>
        <w:t>体制</w:t>
      </w:r>
    </w:p>
    <w:p w:rsidR="00227289" w:rsidRPr="00FD072D" w:rsidRDefault="00227289">
      <w:pPr>
        <w:pStyle w:val="aff"/>
        <w:wordWrap/>
        <w:snapToGrid w:val="0"/>
        <w:spacing w:line="240" w:lineRule="auto"/>
        <w:rPr>
          <w:rFonts w:ascii="ＭＳ ゴシック" w:eastAsia="ＭＳ ゴシック" w:hAnsi="ＭＳ ゴシック"/>
        </w:rPr>
      </w:pPr>
    </w:p>
    <w:p w:rsidR="00227289" w:rsidRPr="00FD072D" w:rsidRDefault="00227289">
      <w:pPr>
        <w:pStyle w:val="aff"/>
        <w:wordWrap/>
        <w:snapToGrid w:val="0"/>
        <w:spacing w:line="240" w:lineRule="auto"/>
        <w:rPr>
          <w:rFonts w:ascii="ＭＳ ゴシック" w:eastAsia="ＭＳ ゴシック" w:hAnsi="ＭＳ ゴシック"/>
          <w:color w:val="000000"/>
        </w:rPr>
      </w:pPr>
      <w:r w:rsidRPr="00FD072D">
        <w:rPr>
          <w:rFonts w:ascii="ＭＳ ゴシック" w:eastAsia="ＭＳ ゴシック" w:hAnsi="ＭＳ ゴシック" w:hint="eastAsia"/>
        </w:rPr>
        <w:t>１．開発概要</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37"/>
        <w:gridCol w:w="6379"/>
      </w:tblGrid>
      <w:tr w:rsidR="00227289" w:rsidRPr="00FD072D">
        <w:trPr>
          <w:trHeight w:val="85"/>
        </w:trPr>
        <w:tc>
          <w:tcPr>
            <w:tcW w:w="3537" w:type="dxa"/>
          </w:tcPr>
          <w:p w:rsidR="00227289" w:rsidRPr="00FD072D" w:rsidRDefault="00227289" w:rsidP="005A05E8">
            <w:pPr>
              <w:numPr>
                <w:ilvl w:val="0"/>
                <w:numId w:val="5"/>
              </w:num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rPr>
              <w:t>本申請期間内の目標</w:t>
            </w:r>
          </w:p>
        </w:tc>
        <w:tc>
          <w:tcPr>
            <w:tcW w:w="6379" w:type="dxa"/>
          </w:tcPr>
          <w:p w:rsidR="00227289" w:rsidRPr="00FD072D" w:rsidRDefault="00227289">
            <w:pPr>
              <w:ind w:left="-7"/>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非臨床ＰＯＣの取得、臨床での安全性の確認、臨床でのＰＯＣの取得　等</w:t>
            </w:r>
          </w:p>
          <w:p w:rsidR="00227289" w:rsidRPr="00FD072D" w:rsidRDefault="00227289">
            <w:pPr>
              <w:ind w:left="-7"/>
              <w:rPr>
                <w:rFonts w:ascii="ＭＳ ゴシック" w:eastAsia="ＭＳ ゴシック" w:hAnsi="ＭＳ ゴシック"/>
                <w:i/>
                <w:color w:val="FF0000"/>
                <w:spacing w:val="-6"/>
                <w:sz w:val="18"/>
                <w:szCs w:val="18"/>
              </w:rPr>
            </w:pPr>
          </w:p>
          <w:p w:rsidR="00227289" w:rsidRDefault="00227289">
            <w:pPr>
              <w:ind w:left="-7"/>
              <w:rPr>
                <w:rFonts w:ascii="ＭＳ ゴシック" w:eastAsia="ＭＳ ゴシック" w:hAnsi="ＭＳ ゴシック"/>
                <w:color w:val="000000"/>
              </w:rPr>
            </w:pPr>
          </w:p>
          <w:p w:rsidR="00D13334" w:rsidRDefault="00D13334">
            <w:pPr>
              <w:ind w:left="-7"/>
              <w:rPr>
                <w:rFonts w:ascii="ＭＳ ゴシック" w:eastAsia="ＭＳ ゴシック" w:hAnsi="ＭＳ ゴシック"/>
                <w:color w:val="000000"/>
              </w:rPr>
            </w:pPr>
          </w:p>
          <w:p w:rsidR="00D13334" w:rsidRPr="00FD072D" w:rsidRDefault="00D13334">
            <w:pPr>
              <w:ind w:left="-7"/>
              <w:rPr>
                <w:rFonts w:ascii="ＭＳ ゴシック" w:eastAsia="ＭＳ ゴシック" w:hAnsi="ＭＳ ゴシック"/>
                <w:color w:val="000000"/>
              </w:rPr>
            </w:pPr>
          </w:p>
        </w:tc>
      </w:tr>
      <w:tr w:rsidR="00227289" w:rsidRPr="00FD072D">
        <w:trPr>
          <w:trHeight w:val="2010"/>
        </w:trPr>
        <w:tc>
          <w:tcPr>
            <w:tcW w:w="3537" w:type="dxa"/>
            <w:tcBorders>
              <w:bottom w:val="single" w:sz="8" w:space="0" w:color="auto"/>
            </w:tcBorders>
          </w:tcPr>
          <w:p w:rsidR="00227289" w:rsidRPr="00FD072D" w:rsidRDefault="00227289" w:rsidP="005A05E8">
            <w:pPr>
              <w:numPr>
                <w:ilvl w:val="0"/>
                <w:numId w:val="5"/>
              </w:numPr>
              <w:rPr>
                <w:rFonts w:ascii="ＭＳ ゴシック" w:eastAsia="ＭＳ ゴシック" w:hAnsi="ＭＳ ゴシック"/>
                <w:color w:val="000000"/>
              </w:rPr>
            </w:pPr>
            <w:r w:rsidRPr="00FD072D">
              <w:rPr>
                <w:rFonts w:ascii="ＭＳ ゴシック" w:eastAsia="ＭＳ ゴシック" w:hAnsi="ＭＳ ゴシック" w:hint="eastAsia"/>
                <w:color w:val="000000"/>
              </w:rPr>
              <w:t>本研究の背景、画期性について</w:t>
            </w:r>
          </w:p>
        </w:tc>
        <w:tc>
          <w:tcPr>
            <w:tcW w:w="6379" w:type="dxa"/>
            <w:tcBorders>
              <w:bottom w:val="single" w:sz="8" w:space="0" w:color="auto"/>
            </w:tcBorders>
          </w:tcPr>
          <w:p w:rsidR="00227289" w:rsidRPr="00FD072D" w:rsidRDefault="00227289">
            <w:pPr>
              <w:spacing w:line="296" w:lineRule="atLeast"/>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本研究の背景（基礎研究成果、対象疾患に関する医療現場の現状とその課題、シーズＣの応募の場合はこれまでに取得した非臨床ＰＯＣの内容）、本研究の目指す効能・効果とその作用機序、本研究の革新性、競合品／技術に対する優位性などを踏まえ記載して下さい。</w:t>
            </w: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tc>
      </w:tr>
      <w:tr w:rsidR="00227289" w:rsidRPr="00FD072D">
        <w:trPr>
          <w:trHeight w:val="2487"/>
        </w:trPr>
        <w:tc>
          <w:tcPr>
            <w:tcW w:w="3537" w:type="dxa"/>
          </w:tcPr>
          <w:p w:rsidR="00227289" w:rsidRPr="00FD072D" w:rsidRDefault="00227289" w:rsidP="005A05E8">
            <w:pPr>
              <w:numPr>
                <w:ilvl w:val="0"/>
                <w:numId w:val="5"/>
              </w:numPr>
              <w:ind w:left="0" w:firstLine="0"/>
              <w:rPr>
                <w:rFonts w:ascii="ＭＳ ゴシック" w:eastAsia="ＭＳ ゴシック" w:hAnsi="ＭＳ ゴシック"/>
                <w:color w:val="000000"/>
              </w:rPr>
            </w:pPr>
            <w:r w:rsidRPr="00FD072D">
              <w:rPr>
                <w:rFonts w:ascii="ＭＳ ゴシック" w:eastAsia="ＭＳ ゴシック" w:hAnsi="ＭＳ ゴシック" w:hint="eastAsia"/>
                <w:color w:val="000000"/>
              </w:rPr>
              <w:t>実用化時の製品のイメージと市場規模</w:t>
            </w:r>
          </w:p>
        </w:tc>
        <w:tc>
          <w:tcPr>
            <w:tcW w:w="6379" w:type="dxa"/>
          </w:tcPr>
          <w:p w:rsidR="00227289" w:rsidRPr="00FD072D" w:rsidRDefault="00227289">
            <w:pPr>
              <w:spacing w:line="296" w:lineRule="atLeast"/>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例）●●病の軽症～中等度の患者での症状進行抑制薬として使用、対象疾患患者のうち対象となる軽症～中等度の患者数は▲▲人で、１日1回服用。各患者、平均○年使用されるとして、国内で年間××億円が見込まれる。（「●●」を参考に算出）。（世界では●●億円が見込まれる。）</w:t>
            </w:r>
          </w:p>
        </w:tc>
      </w:tr>
      <w:tr w:rsidR="00227289" w:rsidRPr="00FD072D">
        <w:trPr>
          <w:trHeight w:val="2487"/>
        </w:trPr>
        <w:tc>
          <w:tcPr>
            <w:tcW w:w="3537" w:type="dxa"/>
          </w:tcPr>
          <w:p w:rsidR="00227289" w:rsidRPr="00FD072D" w:rsidRDefault="00227289" w:rsidP="005A05E8">
            <w:pPr>
              <w:numPr>
                <w:ilvl w:val="0"/>
                <w:numId w:val="5"/>
              </w:numPr>
              <w:rPr>
                <w:rFonts w:ascii="ＭＳ ゴシック" w:eastAsia="ＭＳ ゴシック" w:hAnsi="ＭＳ ゴシック"/>
              </w:rPr>
            </w:pPr>
            <w:r w:rsidRPr="00FD072D">
              <w:rPr>
                <w:rFonts w:ascii="ＭＳ ゴシック" w:eastAsia="ＭＳ ゴシック" w:hAnsi="ＭＳ ゴシック" w:hint="eastAsia"/>
              </w:rPr>
              <w:t>知的財産の状況</w:t>
            </w:r>
          </w:p>
        </w:tc>
        <w:tc>
          <w:tcPr>
            <w:tcW w:w="6379" w:type="dxa"/>
          </w:tcPr>
          <w:p w:rsidR="00227289" w:rsidRPr="00FD072D" w:rsidRDefault="00227289">
            <w:pPr>
              <w:spacing w:line="296" w:lineRule="atLeast"/>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出願済みの特許について、その特許は試験物（最終製品）をカバーしているかどうか、特許の権利化の見通し、外国出願の予定、侵害調査の計画などを記載してください。</w:t>
            </w:r>
          </w:p>
          <w:p w:rsidR="00227289" w:rsidRPr="00FD072D" w:rsidRDefault="00227289">
            <w:pPr>
              <w:spacing w:line="296" w:lineRule="atLeast"/>
              <w:rPr>
                <w:rFonts w:ascii="ＭＳ ゴシック" w:eastAsia="ＭＳ ゴシック" w:hAnsi="ＭＳ ゴシック"/>
                <w:i/>
                <w:color w:val="FF0000"/>
                <w:spacing w:val="-6"/>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tc>
      </w:tr>
    </w:tbl>
    <w:p w:rsidR="00227289" w:rsidRPr="00FD072D" w:rsidRDefault="00227289">
      <w:pPr>
        <w:pStyle w:val="aff"/>
        <w:wordWrap/>
        <w:snapToGrid w:val="0"/>
        <w:spacing w:line="240" w:lineRule="auto"/>
        <w:rPr>
          <w:rFonts w:ascii="ＭＳ ゴシック" w:eastAsia="ＭＳ ゴシック" w:hAnsi="ＭＳ ゴシック"/>
          <w:color w:val="000000"/>
        </w:rPr>
      </w:pPr>
    </w:p>
    <w:p w:rsidR="00227289" w:rsidRPr="00FD072D" w:rsidRDefault="00227289">
      <w:pPr>
        <w:pStyle w:val="aff"/>
        <w:wordWrap/>
        <w:snapToGrid w:val="0"/>
        <w:spacing w:line="240" w:lineRule="auto"/>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color w:val="000000"/>
        </w:rPr>
        <w:br w:type="page"/>
      </w:r>
      <w:r w:rsidRPr="00FD072D">
        <w:rPr>
          <w:rFonts w:ascii="ＭＳ ゴシック" w:eastAsia="ＭＳ ゴシック" w:hAnsi="ＭＳ ゴシック" w:hint="eastAsia"/>
          <w:color w:val="000000"/>
          <w:spacing w:val="6"/>
          <w:kern w:val="0"/>
          <w:szCs w:val="21"/>
        </w:rPr>
        <w:lastRenderedPageBreak/>
        <w:t>２．</w:t>
      </w:r>
      <w:r w:rsidRPr="00FD072D">
        <w:rPr>
          <w:rFonts w:ascii="ＭＳ ゴシック" w:eastAsia="ＭＳ ゴシック" w:hAnsi="ＭＳ ゴシック" w:hint="eastAsia"/>
          <w:color w:val="000000"/>
          <w:szCs w:val="21"/>
        </w:rPr>
        <w:t>実用化へ向けた開発戦略とロードマップ</w:t>
      </w:r>
    </w:p>
    <w:p w:rsidR="00877C1A" w:rsidRPr="00FD072D" w:rsidRDefault="00227289">
      <w:pPr>
        <w:rPr>
          <w:rFonts w:ascii="ＭＳ ゴシック" w:eastAsia="ＭＳ ゴシック" w:hAnsi="ＭＳ ゴシック"/>
          <w:sz w:val="18"/>
          <w:szCs w:val="18"/>
        </w:rPr>
      </w:pPr>
      <w:r w:rsidRPr="00FD072D">
        <w:rPr>
          <w:rFonts w:ascii="ＭＳ ゴシック" w:eastAsia="ＭＳ ゴシック" w:hAnsi="ＭＳ ゴシック" w:hint="eastAsia"/>
          <w:sz w:val="18"/>
          <w:szCs w:val="18"/>
        </w:rPr>
        <w:t>下記のロードマップを参考に、研究開発のロードマップを作成して下さい。</w:t>
      </w:r>
    </w:p>
    <w:p w:rsidR="00227289" w:rsidRPr="00FD072D" w:rsidRDefault="00877C1A">
      <w:pPr>
        <w:rPr>
          <w:rFonts w:ascii="ＭＳ ゴシック" w:eastAsia="ＭＳ ゴシック" w:hAnsi="ＭＳ ゴシック"/>
          <w:b/>
          <w:color w:val="FF0000"/>
          <w:sz w:val="18"/>
          <w:szCs w:val="18"/>
          <w:u w:val="single"/>
        </w:rPr>
      </w:pPr>
      <w:r w:rsidRPr="00FD072D">
        <w:rPr>
          <w:rFonts w:ascii="ＭＳ ゴシック" w:eastAsia="ＭＳ ゴシック" w:hAnsi="ＭＳ ゴシック" w:hint="eastAsia"/>
          <w:b/>
          <w:color w:val="FF0000"/>
          <w:sz w:val="18"/>
          <w:szCs w:val="18"/>
          <w:u w:val="single"/>
        </w:rPr>
        <w:t>特段の事情により上限額を超えて</w:t>
      </w:r>
      <w:r w:rsidR="008B6289" w:rsidRPr="00FD072D">
        <w:rPr>
          <w:rFonts w:ascii="ＭＳ ゴシック" w:eastAsia="ＭＳ ゴシック" w:hAnsi="ＭＳ ゴシック" w:hint="eastAsia"/>
          <w:b/>
          <w:color w:val="FF0000"/>
          <w:sz w:val="18"/>
          <w:szCs w:val="18"/>
          <w:u w:val="single"/>
        </w:rPr>
        <w:t>増額を</w:t>
      </w:r>
      <w:r w:rsidRPr="00FD072D">
        <w:rPr>
          <w:rFonts w:ascii="ＭＳ ゴシック" w:eastAsia="ＭＳ ゴシック" w:hAnsi="ＭＳ ゴシック" w:hint="eastAsia"/>
          <w:b/>
          <w:color w:val="FF0000"/>
          <w:sz w:val="18"/>
          <w:szCs w:val="18"/>
          <w:u w:val="single"/>
        </w:rPr>
        <w:t>申請する場合には、</w:t>
      </w:r>
      <w:r w:rsidR="008B6289" w:rsidRPr="00FD072D">
        <w:rPr>
          <w:rFonts w:ascii="ＭＳ ゴシック" w:eastAsia="ＭＳ ゴシック" w:hAnsi="ＭＳ ゴシック" w:hint="eastAsia"/>
          <w:b/>
          <w:color w:val="FF0000"/>
          <w:sz w:val="18"/>
          <w:szCs w:val="18"/>
          <w:u w:val="single"/>
        </w:rPr>
        <w:t>まず</w:t>
      </w:r>
      <w:r w:rsidR="00923003" w:rsidRPr="00FD072D">
        <w:rPr>
          <w:rFonts w:ascii="ＭＳ ゴシック" w:eastAsia="ＭＳ ゴシック" w:hAnsi="ＭＳ ゴシック" w:hint="eastAsia"/>
          <w:b/>
          <w:color w:val="FF0000"/>
          <w:sz w:val="18"/>
          <w:szCs w:val="18"/>
          <w:u w:val="single"/>
        </w:rPr>
        <w:t>上限額の範囲内でのロードマップを黒字で</w:t>
      </w:r>
      <w:r w:rsidR="008B6289" w:rsidRPr="00FD072D">
        <w:rPr>
          <w:rFonts w:ascii="ＭＳ ゴシック" w:eastAsia="ＭＳ ゴシック" w:hAnsi="ＭＳ ゴシック" w:hint="eastAsia"/>
          <w:b/>
          <w:color w:val="FF0000"/>
          <w:sz w:val="18"/>
          <w:szCs w:val="18"/>
          <w:u w:val="single"/>
        </w:rPr>
        <w:t>記載してください。その上で、</w:t>
      </w:r>
      <w:r w:rsidR="009C4C1B" w:rsidRPr="00FD072D">
        <w:rPr>
          <w:rFonts w:ascii="ＭＳ ゴシック" w:eastAsia="ＭＳ ゴシック" w:hAnsi="ＭＳ ゴシック" w:hint="eastAsia"/>
          <w:b/>
          <w:color w:val="FF0000"/>
          <w:sz w:val="18"/>
          <w:szCs w:val="18"/>
          <w:u w:val="single"/>
        </w:rPr>
        <w:t>申請された</w:t>
      </w:r>
      <w:r w:rsidR="000070F9" w:rsidRPr="00FD072D">
        <w:rPr>
          <w:rFonts w:ascii="ＭＳ ゴシック" w:eastAsia="ＭＳ ゴシック" w:hAnsi="ＭＳ ゴシック" w:hint="eastAsia"/>
          <w:b/>
          <w:color w:val="FF0000"/>
          <w:sz w:val="18"/>
          <w:szCs w:val="18"/>
          <w:u w:val="single"/>
        </w:rPr>
        <w:t>増額により開発が加速</w:t>
      </w:r>
      <w:r w:rsidRPr="00FD072D">
        <w:rPr>
          <w:rFonts w:ascii="ＭＳ ゴシック" w:eastAsia="ＭＳ ゴシック" w:hAnsi="ＭＳ ゴシック" w:hint="eastAsia"/>
          <w:b/>
          <w:color w:val="FF0000"/>
          <w:sz w:val="18"/>
          <w:szCs w:val="18"/>
          <w:u w:val="single"/>
        </w:rPr>
        <w:t>される研究開発項目について</w:t>
      </w:r>
      <w:r w:rsidR="00923003" w:rsidRPr="00FD072D">
        <w:rPr>
          <w:rFonts w:ascii="ＭＳ ゴシック" w:eastAsia="ＭＳ ゴシック" w:hAnsi="ＭＳ ゴシック" w:hint="eastAsia"/>
          <w:b/>
          <w:color w:val="FF0000"/>
          <w:sz w:val="18"/>
          <w:szCs w:val="18"/>
          <w:u w:val="single"/>
        </w:rPr>
        <w:t>は</w:t>
      </w:r>
      <w:r w:rsidRPr="00FD072D">
        <w:rPr>
          <w:rFonts w:ascii="ＭＳ ゴシック" w:eastAsia="ＭＳ ゴシック" w:hAnsi="ＭＳ ゴシック" w:hint="eastAsia"/>
          <w:b/>
          <w:color w:val="FF0000"/>
          <w:sz w:val="18"/>
          <w:szCs w:val="18"/>
          <w:u w:val="single"/>
        </w:rPr>
        <w:t>、</w:t>
      </w:r>
      <w:r w:rsidR="000070F9" w:rsidRPr="00FD072D">
        <w:rPr>
          <w:rFonts w:ascii="ＭＳ ゴシック" w:eastAsia="ＭＳ ゴシック" w:hAnsi="ＭＳ ゴシック" w:hint="eastAsia"/>
          <w:b/>
          <w:color w:val="FF0000"/>
          <w:sz w:val="18"/>
          <w:szCs w:val="18"/>
          <w:u w:val="single"/>
        </w:rPr>
        <w:t>加速後のロードマップを赤</w:t>
      </w:r>
      <w:r w:rsidR="00511EB7" w:rsidRPr="00FD072D">
        <w:rPr>
          <w:rFonts w:ascii="ＭＳ ゴシック" w:eastAsia="ＭＳ ゴシック" w:hAnsi="ＭＳ ゴシック" w:hint="eastAsia"/>
          <w:b/>
          <w:color w:val="FF0000"/>
          <w:sz w:val="18"/>
          <w:szCs w:val="18"/>
          <w:u w:val="single"/>
        </w:rPr>
        <w:t>色</w:t>
      </w:r>
      <w:r w:rsidR="000070F9" w:rsidRPr="00FD072D">
        <w:rPr>
          <w:rFonts w:ascii="ＭＳ ゴシック" w:eastAsia="ＭＳ ゴシック" w:hAnsi="ＭＳ ゴシック" w:hint="eastAsia"/>
          <w:b/>
          <w:color w:val="FF0000"/>
          <w:sz w:val="18"/>
          <w:szCs w:val="18"/>
          <w:u w:val="single"/>
        </w:rPr>
        <w:t>の矢印で</w:t>
      </w:r>
      <w:r w:rsidR="00410F04" w:rsidRPr="00FD072D">
        <w:rPr>
          <w:rFonts w:ascii="ＭＳ ゴシック" w:eastAsia="ＭＳ ゴシック" w:hAnsi="ＭＳ ゴシック" w:hint="eastAsia"/>
          <w:b/>
          <w:color w:val="FF0000"/>
          <w:sz w:val="18"/>
          <w:szCs w:val="18"/>
          <w:u w:val="single"/>
        </w:rPr>
        <w:t>重ね</w:t>
      </w:r>
      <w:r w:rsidR="000070F9" w:rsidRPr="00FD072D">
        <w:rPr>
          <w:rFonts w:ascii="ＭＳ ゴシック" w:eastAsia="ＭＳ ゴシック" w:hAnsi="ＭＳ ゴシック" w:hint="eastAsia"/>
          <w:b/>
          <w:color w:val="FF0000"/>
          <w:sz w:val="18"/>
          <w:szCs w:val="18"/>
          <w:u w:val="single"/>
        </w:rPr>
        <w:t>書き</w:t>
      </w:r>
      <w:r w:rsidR="001C2E96" w:rsidRPr="00FD072D">
        <w:rPr>
          <w:rFonts w:ascii="ＭＳ ゴシック" w:eastAsia="ＭＳ ゴシック" w:hAnsi="ＭＳ ゴシック" w:hint="eastAsia"/>
          <w:b/>
          <w:color w:val="FF0000"/>
          <w:sz w:val="18"/>
          <w:szCs w:val="18"/>
          <w:u w:val="single"/>
        </w:rPr>
        <w:t>して</w:t>
      </w:r>
      <w:r w:rsidR="000070F9" w:rsidRPr="00FD072D">
        <w:rPr>
          <w:rFonts w:ascii="ＭＳ ゴシック" w:eastAsia="ＭＳ ゴシック" w:hAnsi="ＭＳ ゴシック" w:hint="eastAsia"/>
          <w:b/>
          <w:color w:val="FF0000"/>
          <w:sz w:val="18"/>
          <w:szCs w:val="18"/>
          <w:u w:val="single"/>
        </w:rPr>
        <w:t>下さい。</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5"/>
        <w:gridCol w:w="1843"/>
        <w:gridCol w:w="837"/>
        <w:gridCol w:w="838"/>
        <w:gridCol w:w="838"/>
        <w:gridCol w:w="837"/>
        <w:gridCol w:w="838"/>
        <w:gridCol w:w="838"/>
        <w:gridCol w:w="838"/>
      </w:tblGrid>
      <w:tr w:rsidR="00227289" w:rsidRPr="00FD072D">
        <w:trPr>
          <w:trHeight w:val="64"/>
        </w:trPr>
        <w:tc>
          <w:tcPr>
            <w:tcW w:w="4068" w:type="dxa"/>
            <w:gridSpan w:val="2"/>
          </w:tcPr>
          <w:p w:rsidR="00227289" w:rsidRPr="00FD072D" w:rsidRDefault="00227289">
            <w:pPr>
              <w:ind w:left="-7"/>
              <w:rPr>
                <w:rFonts w:ascii="ＭＳ ゴシック" w:eastAsia="ＭＳ ゴシック" w:hAnsi="ＭＳ ゴシック"/>
                <w:szCs w:val="21"/>
              </w:rPr>
            </w:pPr>
            <w:r w:rsidRPr="00FD072D">
              <w:rPr>
                <w:rFonts w:ascii="ＭＳ ゴシック" w:eastAsia="ＭＳ ゴシック" w:hAnsi="ＭＳ ゴシック" w:hint="eastAsia"/>
                <w:szCs w:val="21"/>
              </w:rPr>
              <w:t>研究開発項目</w:t>
            </w:r>
          </w:p>
        </w:tc>
        <w:tc>
          <w:tcPr>
            <w:tcW w:w="837" w:type="dxa"/>
          </w:tcPr>
          <w:p w:rsidR="00227289" w:rsidRPr="00FD072D" w:rsidRDefault="00227289" w:rsidP="00A43288">
            <w:pPr>
              <w:rPr>
                <w:rFonts w:ascii="ＭＳ ゴシック" w:eastAsia="ＭＳ ゴシック" w:hAnsi="ＭＳ ゴシック"/>
                <w:szCs w:val="21"/>
              </w:rPr>
            </w:pPr>
            <w:r w:rsidRPr="00FD072D">
              <w:rPr>
                <w:rFonts w:ascii="ＭＳ ゴシック" w:eastAsia="ＭＳ ゴシック" w:hAnsi="ＭＳ ゴシック" w:hint="eastAsia"/>
                <w:szCs w:val="21"/>
              </w:rPr>
              <w:t>H2</w:t>
            </w:r>
            <w:r w:rsidR="00E36D17">
              <w:rPr>
                <w:rFonts w:ascii="ＭＳ ゴシック" w:eastAsia="ＭＳ ゴシック" w:hAnsi="ＭＳ ゴシック"/>
                <w:szCs w:val="21"/>
              </w:rPr>
              <w:t>9</w:t>
            </w:r>
          </w:p>
        </w:tc>
        <w:tc>
          <w:tcPr>
            <w:tcW w:w="838" w:type="dxa"/>
          </w:tcPr>
          <w:p w:rsidR="00227289" w:rsidRPr="00FD072D" w:rsidRDefault="00E36D17" w:rsidP="00833368">
            <w:pPr>
              <w:rPr>
                <w:rFonts w:ascii="ＭＳ ゴシック" w:eastAsia="ＭＳ ゴシック" w:hAnsi="ＭＳ ゴシック"/>
                <w:szCs w:val="21"/>
              </w:rPr>
            </w:pPr>
            <w:r>
              <w:rPr>
                <w:rFonts w:ascii="ＭＳ ゴシック" w:eastAsia="ＭＳ ゴシック" w:hAnsi="ＭＳ ゴシック" w:hint="eastAsia"/>
                <w:szCs w:val="21"/>
              </w:rPr>
              <w:t>H30</w:t>
            </w:r>
          </w:p>
        </w:tc>
        <w:tc>
          <w:tcPr>
            <w:tcW w:w="838" w:type="dxa"/>
          </w:tcPr>
          <w:p w:rsidR="00227289" w:rsidRPr="00FD072D" w:rsidRDefault="00227289" w:rsidP="00833368">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sidR="00E36D17">
              <w:rPr>
                <w:rFonts w:ascii="ＭＳ ゴシック" w:eastAsia="ＭＳ ゴシック" w:hAnsi="ＭＳ ゴシック" w:hint="eastAsia"/>
                <w:szCs w:val="21"/>
              </w:rPr>
              <w:t>31</w:t>
            </w:r>
          </w:p>
        </w:tc>
        <w:tc>
          <w:tcPr>
            <w:tcW w:w="837" w:type="dxa"/>
          </w:tcPr>
          <w:p w:rsidR="00227289" w:rsidRPr="00FD072D" w:rsidRDefault="00AE5DAA" w:rsidP="00833368">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Pr>
                <w:rFonts w:ascii="ＭＳ ゴシック" w:eastAsia="ＭＳ ゴシック" w:hAnsi="ＭＳ ゴシック" w:hint="eastAsia"/>
                <w:szCs w:val="21"/>
              </w:rPr>
              <w:t>3</w:t>
            </w:r>
            <w:r w:rsidR="00E36D17">
              <w:rPr>
                <w:rFonts w:ascii="ＭＳ ゴシック" w:eastAsia="ＭＳ ゴシック" w:hAnsi="ＭＳ ゴシック" w:hint="eastAsia"/>
                <w:szCs w:val="21"/>
              </w:rPr>
              <w:t>2</w:t>
            </w:r>
          </w:p>
        </w:tc>
        <w:tc>
          <w:tcPr>
            <w:tcW w:w="838" w:type="dxa"/>
          </w:tcPr>
          <w:p w:rsidR="00227289" w:rsidRPr="00FD072D" w:rsidRDefault="00AE5DAA" w:rsidP="00833368">
            <w:pPr>
              <w:rPr>
                <w:rFonts w:ascii="ＭＳ ゴシック" w:eastAsia="ＭＳ ゴシック" w:hAnsi="ＭＳ ゴシック"/>
                <w:szCs w:val="21"/>
              </w:rPr>
            </w:pPr>
            <w:r w:rsidRPr="00FD072D">
              <w:rPr>
                <w:rFonts w:ascii="ＭＳ ゴシック" w:eastAsia="ＭＳ ゴシック" w:hAnsi="ＭＳ ゴシック" w:hint="eastAsia"/>
                <w:szCs w:val="21"/>
              </w:rPr>
              <w:t>H3</w:t>
            </w:r>
            <w:r w:rsidR="00E36D17">
              <w:rPr>
                <w:rFonts w:ascii="ＭＳ ゴシック" w:eastAsia="ＭＳ ゴシック" w:hAnsi="ＭＳ ゴシック" w:hint="eastAsia"/>
                <w:szCs w:val="21"/>
              </w:rPr>
              <w:t>3</w:t>
            </w:r>
          </w:p>
        </w:tc>
        <w:tc>
          <w:tcPr>
            <w:tcW w:w="838" w:type="dxa"/>
          </w:tcPr>
          <w:p w:rsidR="00227289" w:rsidRPr="00FD072D" w:rsidRDefault="00AE5DAA" w:rsidP="00833368">
            <w:pPr>
              <w:rPr>
                <w:rFonts w:ascii="ＭＳ ゴシック" w:eastAsia="ＭＳ ゴシック" w:hAnsi="ＭＳ ゴシック"/>
                <w:szCs w:val="21"/>
              </w:rPr>
            </w:pPr>
            <w:r w:rsidRPr="00FD072D">
              <w:rPr>
                <w:rFonts w:ascii="ＭＳ ゴシック" w:eastAsia="ＭＳ ゴシック" w:hAnsi="ＭＳ ゴシック" w:hint="eastAsia"/>
                <w:szCs w:val="21"/>
              </w:rPr>
              <w:t>H3</w:t>
            </w:r>
            <w:r w:rsidR="00E36D17">
              <w:rPr>
                <w:rFonts w:ascii="ＭＳ ゴシック" w:eastAsia="ＭＳ ゴシック" w:hAnsi="ＭＳ ゴシック" w:hint="eastAsia"/>
                <w:szCs w:val="21"/>
              </w:rPr>
              <w:t>4</w:t>
            </w:r>
          </w:p>
        </w:tc>
        <w:tc>
          <w:tcPr>
            <w:tcW w:w="838" w:type="dxa"/>
          </w:tcPr>
          <w:p w:rsidR="00227289" w:rsidRPr="00FD072D" w:rsidRDefault="00AE5DAA" w:rsidP="00833368">
            <w:pPr>
              <w:rPr>
                <w:rFonts w:ascii="ＭＳ ゴシック" w:eastAsia="ＭＳ ゴシック" w:hAnsi="ＭＳ ゴシック"/>
                <w:szCs w:val="21"/>
              </w:rPr>
            </w:pPr>
            <w:r w:rsidRPr="00FD072D">
              <w:rPr>
                <w:rFonts w:ascii="ＭＳ ゴシック" w:eastAsia="ＭＳ ゴシック" w:hAnsi="ＭＳ ゴシック" w:hint="eastAsia"/>
                <w:szCs w:val="21"/>
              </w:rPr>
              <w:t>H3</w:t>
            </w:r>
            <w:r w:rsidR="00E36D17">
              <w:rPr>
                <w:rFonts w:ascii="ＭＳ ゴシック" w:eastAsia="ＭＳ ゴシック" w:hAnsi="ＭＳ ゴシック" w:hint="eastAsia"/>
                <w:szCs w:val="21"/>
              </w:rPr>
              <w:t>5</w:t>
            </w:r>
          </w:p>
        </w:tc>
      </w:tr>
      <w:tr w:rsidR="00227289" w:rsidRPr="00FD072D">
        <w:trPr>
          <w:trHeight w:val="64"/>
        </w:trPr>
        <w:tc>
          <w:tcPr>
            <w:tcW w:w="4068" w:type="dxa"/>
            <w:gridSpan w:val="2"/>
          </w:tcPr>
          <w:p w:rsidR="00227289" w:rsidRPr="00FD072D" w:rsidRDefault="00227289">
            <w:pPr>
              <w:ind w:left="-7"/>
              <w:rPr>
                <w:rFonts w:ascii="ＭＳ ゴシック" w:eastAsia="ＭＳ ゴシック" w:hAnsi="ＭＳ ゴシック"/>
                <w:szCs w:val="21"/>
              </w:rPr>
            </w:pPr>
            <w:r w:rsidRPr="00FD072D">
              <w:rPr>
                <w:rFonts w:ascii="ＭＳ ゴシック" w:eastAsia="ＭＳ ゴシック" w:hAnsi="ＭＳ ゴシック" w:hint="eastAsia"/>
                <w:szCs w:val="21"/>
              </w:rPr>
              <w:t>品質関連事項</w:t>
            </w: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r>
      <w:tr w:rsidR="00227289" w:rsidRPr="00FD072D">
        <w:trPr>
          <w:trHeight w:val="64"/>
        </w:trPr>
        <w:tc>
          <w:tcPr>
            <w:tcW w:w="4068" w:type="dxa"/>
            <w:gridSpan w:val="2"/>
          </w:tcPr>
          <w:p w:rsidR="00227289" w:rsidRPr="00FD072D" w:rsidRDefault="00227289">
            <w:pPr>
              <w:ind w:left="-7"/>
              <w:rPr>
                <w:rFonts w:ascii="ＭＳ ゴシック" w:eastAsia="ＭＳ ゴシック" w:hAnsi="ＭＳ ゴシック"/>
                <w:i/>
                <w:color w:val="FF0000"/>
                <w:szCs w:val="21"/>
              </w:rPr>
            </w:pPr>
            <w:r w:rsidRPr="00FD072D">
              <w:rPr>
                <w:rFonts w:ascii="ＭＳ ゴシック" w:eastAsia="ＭＳ ゴシック" w:hAnsi="ＭＳ ゴシック" w:hint="eastAsia"/>
                <w:color w:val="FF0000"/>
                <w:szCs w:val="21"/>
              </w:rPr>
              <w:t xml:space="preserve">　</w:t>
            </w:r>
            <w:r w:rsidRPr="00FD072D">
              <w:rPr>
                <w:rFonts w:ascii="ＭＳ ゴシック" w:eastAsia="ＭＳ ゴシック" w:hAnsi="ＭＳ ゴシック" w:hint="eastAsia"/>
                <w:i/>
                <w:color w:val="FF0000"/>
                <w:szCs w:val="21"/>
              </w:rPr>
              <w:t>試験物の特性解析</w:t>
            </w:r>
          </w:p>
        </w:tc>
        <w:tc>
          <w:tcPr>
            <w:tcW w:w="837" w:type="dxa"/>
          </w:tcPr>
          <w:p w:rsidR="00227289" w:rsidRPr="00FD072D" w:rsidRDefault="00CE4830">
            <w:pPr>
              <w:rPr>
                <w:rFonts w:ascii="ＭＳ ゴシック" w:eastAsia="ＭＳ ゴシック" w:hAnsi="ＭＳ ゴシック"/>
              </w:rPr>
            </w:pPr>
            <w:r w:rsidRPr="00FD072D">
              <w:rPr>
                <w:rFonts w:ascii="ＭＳ ゴシック" w:eastAsia="ＭＳ ゴシック" w:hAnsi="ＭＳ ゴシック" w:hint="eastAsia"/>
                <w:noProof/>
                <w:color w:val="FF0000"/>
                <w:sz w:val="20"/>
                <w:szCs w:val="20"/>
              </w:rPr>
              <mc:AlternateContent>
                <mc:Choice Requires="wps">
                  <w:drawing>
                    <wp:anchor distT="0" distB="0" distL="114300" distR="114300" simplePos="0" relativeHeight="251643904" behindDoc="0" locked="0" layoutInCell="1" allowOverlap="1">
                      <wp:simplePos x="0" y="0"/>
                      <wp:positionH relativeFrom="column">
                        <wp:posOffset>-1270</wp:posOffset>
                      </wp:positionH>
                      <wp:positionV relativeFrom="line">
                        <wp:posOffset>22860</wp:posOffset>
                      </wp:positionV>
                      <wp:extent cx="544830" cy="0"/>
                      <wp:effectExtent l="21590" t="55245" r="14605" b="59055"/>
                      <wp:wrapNone/>
                      <wp:docPr id="4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B97CE" id="Line 6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pt,1.8pt" to="4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" strokecolor="red">
                      <v:stroke startarrow="block" endarrow="block"/>
                      <w10:wrap anchory="line"/>
                    </v:line>
                  </w:pict>
                </mc:Fallback>
              </mc:AlternateContent>
            </w:r>
            <w:r w:rsidRPr="00FD072D">
              <w:rPr>
                <w:rFonts w:ascii="ＭＳ ゴシック" w:eastAsia="ＭＳ ゴシック" w:hAnsi="ＭＳ ゴシック" w:hint="eastAsia"/>
                <w:noProof/>
                <w:szCs w:val="21"/>
              </w:rPr>
              <mc:AlternateContent>
                <mc:Choice Requires="wps">
                  <w:drawing>
                    <wp:anchor distT="0" distB="0" distL="114300" distR="114300" simplePos="0" relativeHeight="251639808" behindDoc="0" locked="0" layoutInCell="1" allowOverlap="1">
                      <wp:simplePos x="0" y="0"/>
                      <wp:positionH relativeFrom="column">
                        <wp:posOffset>-31115</wp:posOffset>
                      </wp:positionH>
                      <wp:positionV relativeFrom="line">
                        <wp:posOffset>83820</wp:posOffset>
                      </wp:positionV>
                      <wp:extent cx="975360" cy="0"/>
                      <wp:effectExtent l="20320" t="59055" r="23495" b="55245"/>
                      <wp:wrapNone/>
                      <wp:docPr id="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2AD53" id="Line 3"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45pt,6.6pt" to="74.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ind w:left="-7"/>
              <w:rPr>
                <w:rFonts w:ascii="ＭＳ ゴシック" w:eastAsia="ＭＳ ゴシック" w:hAnsi="ＭＳ ゴシック"/>
                <w:i/>
                <w:color w:val="FF0000"/>
                <w:szCs w:val="21"/>
              </w:rPr>
            </w:pPr>
            <w:r w:rsidRPr="00FD072D">
              <w:rPr>
                <w:rFonts w:ascii="ＭＳ ゴシック" w:eastAsia="ＭＳ ゴシック" w:hAnsi="ＭＳ ゴシック" w:hint="eastAsia"/>
                <w:color w:val="FF0000"/>
                <w:szCs w:val="21"/>
              </w:rPr>
              <w:t xml:space="preserve">　</w:t>
            </w:r>
            <w:r w:rsidRPr="00FD072D">
              <w:rPr>
                <w:rFonts w:ascii="ＭＳ ゴシック" w:eastAsia="ＭＳ ゴシック" w:hAnsi="ＭＳ ゴシック" w:hint="eastAsia"/>
                <w:i/>
                <w:color w:val="FF0000"/>
                <w:szCs w:val="21"/>
              </w:rPr>
              <w:t>試験物の製造方法の検討</w:t>
            </w:r>
          </w:p>
        </w:tc>
        <w:tc>
          <w:tcPr>
            <w:tcW w:w="837" w:type="dxa"/>
          </w:tcPr>
          <w:p w:rsidR="00227289" w:rsidRPr="00FD072D" w:rsidRDefault="00CE4830">
            <w:pPr>
              <w:rPr>
                <w:rFonts w:ascii="ＭＳ ゴシック" w:eastAsia="ＭＳ ゴシック" w:hAnsi="ＭＳ ゴシック"/>
                <w:color w:val="FF0000"/>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44928" behindDoc="0" locked="0" layoutInCell="1" allowOverlap="1">
                      <wp:simplePos x="0" y="0"/>
                      <wp:positionH relativeFrom="column">
                        <wp:posOffset>-1270</wp:posOffset>
                      </wp:positionH>
                      <wp:positionV relativeFrom="line">
                        <wp:posOffset>47625</wp:posOffset>
                      </wp:positionV>
                      <wp:extent cx="544830" cy="0"/>
                      <wp:effectExtent l="21590" t="55245" r="14605" b="59055"/>
                      <wp:wrapNone/>
                      <wp:docPr id="4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6792C" id="Line 6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pt,3.75pt" to="42.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" strokecolor="red">
                      <v:stroke startarrow="block" endarrow="block"/>
                      <w10:wrap anchory="line"/>
                    </v:line>
                  </w:pict>
                </mc:Fallback>
              </mc:AlternateContent>
            </w:r>
            <w:r w:rsidRPr="00FD072D">
              <w:rPr>
                <w:rFonts w:ascii="ＭＳ ゴシック" w:eastAsia="ＭＳ ゴシック" w:hAnsi="ＭＳ ゴシック" w:hint="eastAsia"/>
                <w:noProof/>
                <w:color w:val="FF0000"/>
              </w:rPr>
              <mc:AlternateContent>
                <mc:Choice Requires="wps">
                  <w:drawing>
                    <wp:anchor distT="0" distB="0" distL="114300" distR="114300" simplePos="0" relativeHeight="251640832" behindDoc="0" locked="0" layoutInCell="1" allowOverlap="1">
                      <wp:simplePos x="0" y="0"/>
                      <wp:positionH relativeFrom="column">
                        <wp:posOffset>67310</wp:posOffset>
                      </wp:positionH>
                      <wp:positionV relativeFrom="line">
                        <wp:posOffset>108585</wp:posOffset>
                      </wp:positionV>
                      <wp:extent cx="975360" cy="0"/>
                      <wp:effectExtent l="23495" t="59055" r="20320" b="55245"/>
                      <wp:wrapNone/>
                      <wp:docPr id="4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91607" id="Line 4"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3pt,8.55pt" to="82.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 xml:space="preserve">　　　　　　…</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非臨床試験関連事項</w:t>
            </w: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r>
      <w:tr w:rsidR="00227289" w:rsidRPr="00FD072D">
        <w:trPr>
          <w:trHeight w:val="64"/>
        </w:trPr>
        <w:tc>
          <w:tcPr>
            <w:tcW w:w="4068" w:type="dxa"/>
            <w:gridSpan w:val="2"/>
          </w:tcPr>
          <w:p w:rsidR="00227289" w:rsidRPr="00FD072D" w:rsidRDefault="00CE4830">
            <w:pPr>
              <w:rPr>
                <w:rFonts w:ascii="ＭＳ ゴシック" w:eastAsia="ＭＳ ゴシック" w:hAnsi="ＭＳ ゴシック"/>
                <w:i/>
                <w:color w:val="FF0000"/>
                <w:szCs w:val="21"/>
              </w:rPr>
            </w:pPr>
            <w:r w:rsidRPr="00FD072D">
              <w:rPr>
                <w:rFonts w:ascii="ＭＳ ゴシック" w:eastAsia="ＭＳ ゴシック" w:hAnsi="ＭＳ ゴシック" w:hint="eastAsia"/>
                <w:noProof/>
                <w:color w:val="FF0000"/>
                <w:szCs w:val="21"/>
              </w:rPr>
              <mc:AlternateContent>
                <mc:Choice Requires="wps">
                  <w:drawing>
                    <wp:anchor distT="0" distB="0" distL="114300" distR="114300" simplePos="0" relativeHeight="251641856" behindDoc="0" locked="0" layoutInCell="1" allowOverlap="1">
                      <wp:simplePos x="0" y="0"/>
                      <wp:positionH relativeFrom="column">
                        <wp:posOffset>2509520</wp:posOffset>
                      </wp:positionH>
                      <wp:positionV relativeFrom="line">
                        <wp:posOffset>136525</wp:posOffset>
                      </wp:positionV>
                      <wp:extent cx="975360" cy="0"/>
                      <wp:effectExtent l="15875" t="60325" r="18415" b="53975"/>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F237A" id="Line 5"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7.6pt,10.75pt" to="274.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">
                      <v:stroke startarrow="block" endarrow="block"/>
                      <w10:wrap anchory="line"/>
                    </v:line>
                  </w:pict>
                </mc:Fallback>
              </mc:AlternateContent>
            </w:r>
            <w:r w:rsidR="00227289" w:rsidRPr="00FD072D">
              <w:rPr>
                <w:rFonts w:ascii="ＭＳ ゴシック" w:eastAsia="ＭＳ ゴシック" w:hAnsi="ＭＳ ゴシック" w:hint="eastAsia"/>
                <w:color w:val="FF0000"/>
                <w:szCs w:val="21"/>
              </w:rPr>
              <w:t xml:space="preserve">　</w:t>
            </w:r>
            <w:r w:rsidR="00227289" w:rsidRPr="00FD072D">
              <w:rPr>
                <w:rFonts w:ascii="ＭＳ ゴシック" w:eastAsia="ＭＳ ゴシック" w:hAnsi="ＭＳ ゴシック" w:hint="eastAsia"/>
                <w:i/>
                <w:color w:val="FF0000"/>
                <w:szCs w:val="21"/>
              </w:rPr>
              <w:t>薬効・薬理試験</w:t>
            </w:r>
          </w:p>
        </w:tc>
        <w:tc>
          <w:tcPr>
            <w:tcW w:w="837" w:type="dxa"/>
          </w:tcPr>
          <w:p w:rsidR="00227289" w:rsidRPr="00FD072D" w:rsidRDefault="00CE4830">
            <w:pPr>
              <w:rPr>
                <w:rFonts w:ascii="ＭＳ ゴシック" w:eastAsia="ＭＳ ゴシック" w:hAnsi="ＭＳ ゴシック"/>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45952" behindDoc="0" locked="0" layoutInCell="1" allowOverlap="1">
                      <wp:simplePos x="0" y="0"/>
                      <wp:positionH relativeFrom="column">
                        <wp:posOffset>-59055</wp:posOffset>
                      </wp:positionH>
                      <wp:positionV relativeFrom="line">
                        <wp:posOffset>64770</wp:posOffset>
                      </wp:positionV>
                      <wp:extent cx="714375" cy="0"/>
                      <wp:effectExtent l="20955" t="55245" r="17145" b="59055"/>
                      <wp:wrapNone/>
                      <wp:docPr id="4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2BEE8B" id="Line 6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65pt,5.1pt" to="51.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" strokecolor="red">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CE4830">
            <w:pPr>
              <w:rPr>
                <w:rFonts w:ascii="ＭＳ ゴシック" w:eastAsia="ＭＳ ゴシック" w:hAnsi="ＭＳ ゴシック"/>
                <w:i/>
                <w:color w:val="FF0000"/>
                <w:szCs w:val="21"/>
                <w:lang w:eastAsia="zh-TW"/>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46976" behindDoc="0" locked="0" layoutInCell="1" allowOverlap="1">
                      <wp:simplePos x="0" y="0"/>
                      <wp:positionH relativeFrom="column">
                        <wp:posOffset>2501900</wp:posOffset>
                      </wp:positionH>
                      <wp:positionV relativeFrom="line">
                        <wp:posOffset>60960</wp:posOffset>
                      </wp:positionV>
                      <wp:extent cx="714375" cy="0"/>
                      <wp:effectExtent l="17780" t="55245" r="20320" b="59055"/>
                      <wp:wrapNone/>
                      <wp:docPr id="4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531DA" id="Line 6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7pt,4.8pt" to="253.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" strokecolor="red">
                      <v:stroke startarrow="block" endarrow="block"/>
                      <w10:wrap anchory="line"/>
                    </v:line>
                  </w:pict>
                </mc:Fallback>
              </mc:AlternateContent>
            </w:r>
            <w:r w:rsidRPr="00FD072D">
              <w:rPr>
                <w:rFonts w:ascii="ＭＳ ゴシック" w:eastAsia="ＭＳ ゴシック" w:hAnsi="ＭＳ ゴシック" w:hint="eastAsia"/>
                <w:noProof/>
                <w:color w:val="FF0000"/>
                <w:szCs w:val="21"/>
              </w:rPr>
              <mc:AlternateContent>
                <mc:Choice Requires="wps">
                  <w:drawing>
                    <wp:anchor distT="0" distB="0" distL="114300" distR="114300" simplePos="0" relativeHeight="251642880" behindDoc="0" locked="0" layoutInCell="1" allowOverlap="1">
                      <wp:simplePos x="0" y="0"/>
                      <wp:positionH relativeFrom="column">
                        <wp:posOffset>2501900</wp:posOffset>
                      </wp:positionH>
                      <wp:positionV relativeFrom="line">
                        <wp:posOffset>126365</wp:posOffset>
                      </wp:positionV>
                      <wp:extent cx="975360" cy="0"/>
                      <wp:effectExtent l="17780" t="53975" r="16510" b="60325"/>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6CE15" id="Line 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7pt,9.95pt" to="273.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">
                      <v:stroke startarrow="block" endarrow="block"/>
                      <w10:wrap anchory="line"/>
                    </v:line>
                  </w:pict>
                </mc:Fallback>
              </mc:AlternateContent>
            </w:r>
            <w:r w:rsidR="00227289" w:rsidRPr="00FD072D">
              <w:rPr>
                <w:rFonts w:ascii="ＭＳ ゴシック" w:eastAsia="ＭＳ ゴシック" w:hAnsi="ＭＳ ゴシック" w:hint="eastAsia"/>
                <w:color w:val="FF0000"/>
                <w:szCs w:val="21"/>
                <w:lang w:eastAsia="zh-TW"/>
              </w:rPr>
              <w:t xml:space="preserve">　</w:t>
            </w:r>
            <w:r w:rsidR="00227289" w:rsidRPr="00FD072D">
              <w:rPr>
                <w:rFonts w:ascii="ＭＳ ゴシック" w:eastAsia="ＭＳ ゴシック" w:hAnsi="ＭＳ ゴシック" w:hint="eastAsia"/>
                <w:i/>
                <w:color w:val="FF0000"/>
                <w:szCs w:val="21"/>
                <w:lang w:eastAsia="zh-TW"/>
              </w:rPr>
              <w:t>安全性試験　　　等</w:t>
            </w:r>
          </w:p>
        </w:tc>
        <w:tc>
          <w:tcPr>
            <w:tcW w:w="837"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7"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r>
      <w:tr w:rsidR="00227289" w:rsidRPr="00FD072D">
        <w:trPr>
          <w:trHeight w:val="64"/>
        </w:trPr>
        <w:tc>
          <w:tcPr>
            <w:tcW w:w="4068" w:type="dxa"/>
            <w:gridSpan w:val="2"/>
          </w:tcPr>
          <w:p w:rsidR="00227289" w:rsidRPr="00FD072D" w:rsidRDefault="00227289" w:rsidP="005A05E8">
            <w:pPr>
              <w:ind w:leftChars="97" w:left="425" w:hangingChars="100" w:hanging="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※非臨床ＰＯＣが該当する試験にはその旨記載して下さい。</w:t>
            </w:r>
          </w:p>
        </w:tc>
        <w:tc>
          <w:tcPr>
            <w:tcW w:w="837" w:type="dxa"/>
          </w:tcPr>
          <w:p w:rsidR="00227289" w:rsidRPr="00FD072D" w:rsidRDefault="00CE4830">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30592" behindDoc="0" locked="0" layoutInCell="1" allowOverlap="1">
                      <wp:simplePos x="0" y="0"/>
                      <wp:positionH relativeFrom="column">
                        <wp:posOffset>-59690</wp:posOffset>
                      </wp:positionH>
                      <wp:positionV relativeFrom="line">
                        <wp:posOffset>110490</wp:posOffset>
                      </wp:positionV>
                      <wp:extent cx="975360" cy="0"/>
                      <wp:effectExtent l="20320" t="60960" r="23495" b="5334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FB573" id="Line 7"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7pt,8.7pt" to="72.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臨床試験関連事項</w:t>
            </w: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CE4830">
            <w:pPr>
              <w:rPr>
                <w:rFonts w:ascii="ＭＳ ゴシック" w:eastAsia="ＭＳ ゴシック" w:hAnsi="ＭＳ ゴシック"/>
                <w:sz w:val="20"/>
                <w:szCs w:val="20"/>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31616" behindDoc="0" locked="0" layoutInCell="1" allowOverlap="1">
                      <wp:simplePos x="0" y="0"/>
                      <wp:positionH relativeFrom="column">
                        <wp:posOffset>-1905</wp:posOffset>
                      </wp:positionH>
                      <wp:positionV relativeFrom="line">
                        <wp:posOffset>119380</wp:posOffset>
                      </wp:positionV>
                      <wp:extent cx="975360" cy="0"/>
                      <wp:effectExtent l="19050" t="58420" r="15240" b="5588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75B2A" id="Line 8"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5pt,9.4pt" to="76.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sz w:val="20"/>
                <w:szCs w:val="20"/>
              </w:rPr>
            </w:pP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r>
      <w:tr w:rsidR="00227289" w:rsidRPr="00FD072D">
        <w:trPr>
          <w:trHeight w:val="64"/>
        </w:trPr>
        <w:tc>
          <w:tcPr>
            <w:tcW w:w="4068" w:type="dxa"/>
            <w:gridSpan w:val="2"/>
          </w:tcPr>
          <w:p w:rsidR="00227289" w:rsidRPr="00FD072D" w:rsidRDefault="00227289" w:rsidP="005A05E8">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治験実施戦略策定</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CE4830">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32640" behindDoc="0" locked="0" layoutInCell="1" allowOverlap="1">
                      <wp:simplePos x="0" y="0"/>
                      <wp:positionH relativeFrom="column">
                        <wp:posOffset>-56515</wp:posOffset>
                      </wp:positionH>
                      <wp:positionV relativeFrom="line">
                        <wp:posOffset>128270</wp:posOffset>
                      </wp:positionV>
                      <wp:extent cx="475615" cy="0"/>
                      <wp:effectExtent l="20320" t="61595" r="18415" b="52705"/>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FCFBA7" id="Line 9"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5pt,10.1pt" to="3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">
                      <v:stroke startarrow="block" endarrow="block"/>
                      <w10:wrap anchory="line"/>
                    </v:line>
                  </w:pict>
                </mc:Fallback>
              </mc:AlternateConten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77"/>
        </w:trPr>
        <w:tc>
          <w:tcPr>
            <w:tcW w:w="4068" w:type="dxa"/>
            <w:gridSpan w:val="2"/>
          </w:tcPr>
          <w:p w:rsidR="00227289" w:rsidRPr="00FD072D" w:rsidRDefault="00227289" w:rsidP="005A05E8">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プロトコル作成</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CE4830">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-55880</wp:posOffset>
                      </wp:positionH>
                      <wp:positionV relativeFrom="line">
                        <wp:posOffset>119380</wp:posOffset>
                      </wp:positionV>
                      <wp:extent cx="475615" cy="0"/>
                      <wp:effectExtent l="20955" t="56515" r="17780" b="57785"/>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895E7" id="Line 10"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pt,9.4pt" to="33.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">
                      <v:stroke startarrow="block" endarrow="block"/>
                      <w10:wrap anchory="line"/>
                    </v:line>
                  </w:pict>
                </mc:Fallback>
              </mc:AlternateConten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rsidP="005A05E8">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治験実施　　　等</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規制当局対応事項</w:t>
            </w: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r>
      <w:tr w:rsidR="00227289" w:rsidRPr="00FD072D">
        <w:trPr>
          <w:trHeight w:val="64"/>
        </w:trPr>
        <w:tc>
          <w:tcPr>
            <w:tcW w:w="4068" w:type="dxa"/>
            <w:gridSpan w:val="2"/>
          </w:tcPr>
          <w:p w:rsidR="00227289" w:rsidRPr="00FD072D" w:rsidRDefault="00227289">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治験相談／治験届け提出</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CE4830">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simplePos x="0" y="0"/>
                      <wp:positionH relativeFrom="column">
                        <wp:posOffset>-55880</wp:posOffset>
                      </wp:positionH>
                      <wp:positionV relativeFrom="line">
                        <wp:posOffset>119380</wp:posOffset>
                      </wp:positionV>
                      <wp:extent cx="475615" cy="0"/>
                      <wp:effectExtent l="19685" t="58420" r="19050" b="55880"/>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F73DD" id="Line 1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pt,9.4pt" to="33.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治験審査委員会　等</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CE4830">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-27940</wp:posOffset>
                      </wp:positionH>
                      <wp:positionV relativeFrom="line">
                        <wp:posOffset>118745</wp:posOffset>
                      </wp:positionV>
                      <wp:extent cx="448310" cy="0"/>
                      <wp:effectExtent l="19050" t="61595" r="18415" b="52705"/>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D15F5" id="Line 1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pt,9.35pt" to="33.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事業性関連事項</w:t>
            </w: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7" w:type="dxa"/>
          </w:tcPr>
          <w:p w:rsidR="00227289" w:rsidRPr="00FD072D" w:rsidRDefault="00CE4830">
            <w:pPr>
              <w:rPr>
                <w:rFonts w:ascii="ＭＳ ゴシック" w:eastAsia="ＭＳ ゴシック" w:hAnsi="ＭＳ ゴシック"/>
                <w:sz w:val="20"/>
                <w:szCs w:val="20"/>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33664" behindDoc="0" locked="0" layoutInCell="1" allowOverlap="1">
                      <wp:simplePos x="0" y="0"/>
                      <wp:positionH relativeFrom="column">
                        <wp:posOffset>294005</wp:posOffset>
                      </wp:positionH>
                      <wp:positionV relativeFrom="line">
                        <wp:posOffset>109220</wp:posOffset>
                      </wp:positionV>
                      <wp:extent cx="975360" cy="0"/>
                      <wp:effectExtent l="17145" t="55880" r="17145" b="5842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EBAFD" id="Line 1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3.15pt,8.6pt" to="99.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r>
      <w:tr w:rsidR="00227289" w:rsidRPr="00FD072D">
        <w:trPr>
          <w:trHeight w:val="64"/>
        </w:trPr>
        <w:tc>
          <w:tcPr>
            <w:tcW w:w="4068" w:type="dxa"/>
            <w:gridSpan w:val="2"/>
          </w:tcPr>
          <w:p w:rsidR="00227289" w:rsidRPr="00FD072D" w:rsidRDefault="00227289" w:rsidP="005A05E8">
            <w:pPr>
              <w:ind w:leftChars="-3" w:left="-6" w:firstLineChars="100" w:firstLine="216"/>
              <w:rPr>
                <w:rFonts w:ascii="ＭＳ ゴシック" w:eastAsia="ＭＳ ゴシック" w:hAnsi="ＭＳ ゴシック"/>
                <w:i/>
                <w:color w:val="FF0000"/>
                <w:szCs w:val="21"/>
                <w:lang w:eastAsia="zh-TW"/>
              </w:rPr>
            </w:pPr>
            <w:r w:rsidRPr="00FD072D">
              <w:rPr>
                <w:rFonts w:ascii="ＭＳ ゴシック" w:eastAsia="ＭＳ ゴシック" w:hAnsi="ＭＳ ゴシック" w:hint="eastAsia"/>
                <w:i/>
                <w:color w:val="FF0000"/>
                <w:szCs w:val="21"/>
                <w:lang w:eastAsia="zh-TW"/>
              </w:rPr>
              <w:t>特許調査（特許性、障害特許）</w:t>
            </w:r>
          </w:p>
        </w:tc>
        <w:tc>
          <w:tcPr>
            <w:tcW w:w="837" w:type="dxa"/>
          </w:tcPr>
          <w:p w:rsidR="00227289" w:rsidRPr="00FD072D" w:rsidRDefault="00CE4830">
            <w:pPr>
              <w:rPr>
                <w:rFonts w:ascii="ＭＳ ゴシック" w:eastAsia="ＭＳ ゴシック" w:hAnsi="ＭＳ ゴシック"/>
                <w:lang w:eastAsia="zh-TW"/>
              </w:rPr>
            </w:pPr>
            <w:r w:rsidRPr="00FD072D">
              <w:rPr>
                <w:rFonts w:ascii="ＭＳ ゴシック" w:eastAsia="ＭＳ ゴシック" w:hAnsi="ＭＳ ゴシック" w:hint="eastAsia"/>
                <w:noProof/>
              </w:rPr>
              <mc:AlternateContent>
                <mc:Choice Requires="wps">
                  <w:drawing>
                    <wp:anchor distT="0" distB="0" distL="114300" distR="114300" simplePos="0" relativeHeight="251634688" behindDoc="0" locked="0" layoutInCell="1" allowOverlap="1">
                      <wp:simplePos x="0" y="0"/>
                      <wp:positionH relativeFrom="column">
                        <wp:posOffset>354330</wp:posOffset>
                      </wp:positionH>
                      <wp:positionV relativeFrom="line">
                        <wp:posOffset>116205</wp:posOffset>
                      </wp:positionV>
                      <wp:extent cx="325755" cy="0"/>
                      <wp:effectExtent l="15240" t="57150" r="20955" b="5715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A259D" id="Line 1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9pt,9.15pt" to="53.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7"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r>
      <w:tr w:rsidR="00227289" w:rsidRPr="00FD072D">
        <w:trPr>
          <w:trHeight w:val="64"/>
        </w:trPr>
        <w:tc>
          <w:tcPr>
            <w:tcW w:w="4068" w:type="dxa"/>
            <w:gridSpan w:val="2"/>
          </w:tcPr>
          <w:p w:rsidR="00227289" w:rsidRPr="00FD072D" w:rsidRDefault="00227289" w:rsidP="005A05E8">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企業交渉　　　等</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CE4830">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227330</wp:posOffset>
                      </wp:positionH>
                      <wp:positionV relativeFrom="line">
                        <wp:posOffset>110490</wp:posOffset>
                      </wp:positionV>
                      <wp:extent cx="643890" cy="0"/>
                      <wp:effectExtent l="19685" t="55245" r="22225" b="59055"/>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FDD00" id="Line 1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9pt,8.7pt" to="68.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rsidTr="005A05E8">
        <w:trPr>
          <w:trHeight w:val="1510"/>
        </w:trPr>
        <w:tc>
          <w:tcPr>
            <w:tcW w:w="2225" w:type="dxa"/>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開発トラックの考え方及び実用化に向けた主なハードルとそれに対する取組</w:t>
            </w:r>
          </w:p>
        </w:tc>
        <w:tc>
          <w:tcPr>
            <w:tcW w:w="7707" w:type="dxa"/>
            <w:gridSpan w:val="8"/>
          </w:tcPr>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開発トラックの考え方及び実用化に向けた主なハードルと、実施する研究内容、拠点支援内容を具体的に記載して下さい。</w:t>
            </w:r>
          </w:p>
        </w:tc>
      </w:tr>
      <w:tr w:rsidR="00227289" w:rsidRPr="00FD072D" w:rsidTr="005A05E8">
        <w:trPr>
          <w:trHeight w:val="64"/>
        </w:trPr>
        <w:tc>
          <w:tcPr>
            <w:tcW w:w="2225" w:type="dxa"/>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医療行政・規制当局との対応に関する取組</w:t>
            </w: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tc>
        <w:tc>
          <w:tcPr>
            <w:tcW w:w="7707" w:type="dxa"/>
            <w:gridSpan w:val="8"/>
          </w:tcPr>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厚生労働省、医薬品医療機器総合機構との折衝・接触の状況と今後の予定、製造販売承認／認証への展望等について記載して下さい。なお、すでに相談を実施している場合は別添4として相談の議事録を添付して下さい。</w:t>
            </w:r>
          </w:p>
        </w:tc>
      </w:tr>
      <w:tr w:rsidR="00227289" w:rsidRPr="00FD072D">
        <w:trPr>
          <w:trHeight w:val="64"/>
        </w:trPr>
        <w:tc>
          <w:tcPr>
            <w:tcW w:w="2225" w:type="dxa"/>
            <w:tcBorders>
              <w:right w:val="single" w:sz="4" w:space="0" w:color="auto"/>
            </w:tcBorders>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企業との連携に関する取組</w:t>
            </w: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tc>
        <w:tc>
          <w:tcPr>
            <w:tcW w:w="7707" w:type="dxa"/>
            <w:gridSpan w:val="8"/>
            <w:tcBorders>
              <w:left w:val="single" w:sz="4" w:space="0" w:color="auto"/>
            </w:tcBorders>
          </w:tcPr>
          <w:p w:rsidR="00227289" w:rsidRPr="00FD072D" w:rsidRDefault="00227289">
            <w:pPr>
              <w:rPr>
                <w:rFonts w:ascii="ＭＳ ゴシック" w:eastAsia="ＭＳ ゴシック" w:hAnsi="ＭＳ ゴシック"/>
              </w:rPr>
            </w:pPr>
            <w:r w:rsidRPr="00FD072D">
              <w:rPr>
                <w:rFonts w:ascii="ＭＳ ゴシック" w:eastAsia="ＭＳ ゴシック" w:hAnsi="ＭＳ ゴシック" w:hint="eastAsia"/>
                <w:i/>
                <w:color w:val="FF0000"/>
                <w:sz w:val="18"/>
                <w:szCs w:val="18"/>
              </w:rPr>
              <w:t>研究を協力して行う企業名、協力形態、成果の帰属先、折衝・契約状況、企業への研究成果の承継戦略等について具体的に記載して下さい。</w:t>
            </w:r>
          </w:p>
        </w:tc>
      </w:tr>
      <w:tr w:rsidR="00227289" w:rsidRPr="00FD072D" w:rsidTr="005A05E8">
        <w:trPr>
          <w:trHeight w:val="1167"/>
        </w:trPr>
        <w:tc>
          <w:tcPr>
            <w:tcW w:w="2225" w:type="dxa"/>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利益相反関係について</w:t>
            </w:r>
          </w:p>
        </w:tc>
        <w:tc>
          <w:tcPr>
            <w:tcW w:w="7707" w:type="dxa"/>
            <w:gridSpan w:val="8"/>
          </w:tcPr>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利益相反関係の状況について具体的に記載してください。</w:t>
            </w:r>
          </w:p>
        </w:tc>
      </w:tr>
    </w:tbl>
    <w:p w:rsidR="00227289" w:rsidRPr="00FD072D" w:rsidRDefault="00227289">
      <w:pPr>
        <w:pStyle w:val="aff"/>
        <w:wordWrap/>
        <w:snapToGrid w:val="0"/>
        <w:spacing w:line="240" w:lineRule="auto"/>
        <w:rPr>
          <w:color w:val="FF0000"/>
        </w:rPr>
      </w:pPr>
    </w:p>
    <w:p w:rsidR="00227289" w:rsidRPr="00FD072D" w:rsidRDefault="00227289">
      <w:pPr>
        <w:adjustRightInd w:val="0"/>
        <w:snapToGrid w:val="0"/>
        <w:spacing w:line="240" w:lineRule="atLeast"/>
        <w:ind w:right="840"/>
        <w:rPr>
          <w:rFonts w:ascii="ＭＳ ゴシック" w:eastAsia="ＭＳ ゴシック" w:hAnsi="ＭＳ ゴシック"/>
          <w:szCs w:val="21"/>
        </w:rPr>
      </w:pPr>
    </w:p>
    <w:p w:rsidR="00227289" w:rsidRPr="00FD072D" w:rsidRDefault="00227289">
      <w:pPr>
        <w:pStyle w:val="aff"/>
        <w:wordWrap/>
        <w:snapToGrid w:val="0"/>
        <w:spacing w:line="240" w:lineRule="auto"/>
        <w:rPr>
          <w:rFonts w:ascii="ＭＳ ゴシック" w:eastAsia="ＭＳ ゴシック" w:hAnsi="ＭＳ ゴシック"/>
          <w:color w:val="000000"/>
        </w:rPr>
      </w:pPr>
    </w:p>
    <w:p w:rsidR="00227289" w:rsidRPr="00FD072D" w:rsidRDefault="00227289">
      <w:pPr>
        <w:pStyle w:val="aff"/>
        <w:wordWrap/>
        <w:snapToGrid w:val="0"/>
        <w:spacing w:line="240" w:lineRule="auto"/>
        <w:rPr>
          <w:rFonts w:ascii="ＭＳ ゴシック" w:eastAsia="ＭＳ ゴシック" w:hAnsi="ＭＳ ゴシック"/>
        </w:rPr>
      </w:pPr>
      <w:r w:rsidRPr="00FD072D">
        <w:rPr>
          <w:rFonts w:ascii="ＭＳ ゴシック" w:eastAsia="ＭＳ ゴシック" w:hAnsi="ＭＳ ゴシック"/>
        </w:rPr>
        <w:br w:type="page"/>
      </w:r>
      <w:r w:rsidRPr="00FD072D">
        <w:rPr>
          <w:rFonts w:ascii="ＭＳ ゴシック" w:eastAsia="ＭＳ ゴシック" w:hAnsi="ＭＳ ゴシック" w:hint="eastAsia"/>
        </w:rPr>
        <w:lastRenderedPageBreak/>
        <w:t>３．ＰＯＣ取得へ向けた年度毎の開発計画</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
        <w:gridCol w:w="986"/>
        <w:gridCol w:w="2551"/>
        <w:gridCol w:w="3827"/>
        <w:gridCol w:w="2552"/>
      </w:tblGrid>
      <w:tr w:rsidR="00227289" w:rsidRPr="00FD072D">
        <w:trPr>
          <w:gridBefore w:val="1"/>
          <w:wBefore w:w="7" w:type="dxa"/>
          <w:trHeight w:val="2487"/>
        </w:trPr>
        <w:tc>
          <w:tcPr>
            <w:tcW w:w="3537" w:type="dxa"/>
            <w:gridSpan w:val="2"/>
          </w:tcPr>
          <w:p w:rsidR="00227289" w:rsidRPr="00FD072D" w:rsidRDefault="00227289" w:rsidP="005A05E8">
            <w:pPr>
              <w:numPr>
                <w:ilvl w:val="0"/>
                <w:numId w:val="7"/>
              </w:numPr>
              <w:ind w:left="-6" w:firstLine="0"/>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rPr>
              <w:t>本研究において確認するＰＯＣ又は取得予定のＰＯＣの具体的な内容</w:t>
            </w:r>
          </w:p>
        </w:tc>
        <w:tc>
          <w:tcPr>
            <w:tcW w:w="6379" w:type="dxa"/>
            <w:gridSpan w:val="2"/>
          </w:tcPr>
          <w:p w:rsidR="00227289" w:rsidRPr="00FD072D" w:rsidRDefault="00227289" w:rsidP="00310740">
            <w:pPr>
              <w:ind w:left="-7"/>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取得予定のＰＯＣの定義</w:t>
            </w:r>
            <w:r w:rsidR="00310740" w:rsidRPr="00FD072D">
              <w:rPr>
                <w:rFonts w:ascii="ＭＳ ゴシック" w:eastAsia="ＭＳ ゴシック" w:hAnsi="ＭＳ ゴシック" w:hint="eastAsia"/>
                <w:i/>
                <w:color w:val="FF0000"/>
                <w:sz w:val="18"/>
                <w:szCs w:val="18"/>
              </w:rPr>
              <w:t>及び</w:t>
            </w:r>
            <w:r w:rsidRPr="00FD072D">
              <w:rPr>
                <w:rFonts w:ascii="ＭＳ ゴシック" w:eastAsia="ＭＳ ゴシック" w:hAnsi="ＭＳ ゴシック" w:hint="eastAsia"/>
                <w:i/>
                <w:color w:val="FF0000"/>
                <w:sz w:val="18"/>
                <w:szCs w:val="18"/>
              </w:rPr>
              <w:t>その設定根拠について説明して下さい。必要に応じて図表を使用して説明して下さい。</w:t>
            </w:r>
          </w:p>
        </w:tc>
      </w:tr>
      <w:tr w:rsidR="00227289" w:rsidRPr="00FD072D" w:rsidTr="005A05E8">
        <w:trPr>
          <w:gridBefore w:val="1"/>
          <w:wBefore w:w="7" w:type="dxa"/>
          <w:trHeight w:val="2149"/>
        </w:trPr>
        <w:tc>
          <w:tcPr>
            <w:tcW w:w="3537" w:type="dxa"/>
            <w:gridSpan w:val="2"/>
          </w:tcPr>
          <w:p w:rsidR="00227289" w:rsidRPr="00FD072D" w:rsidRDefault="00227289" w:rsidP="005A05E8">
            <w:pPr>
              <w:numPr>
                <w:ilvl w:val="0"/>
                <w:numId w:val="7"/>
              </w:numPr>
              <w:rPr>
                <w:rFonts w:ascii="ＭＳ ゴシック" w:eastAsia="ＭＳ ゴシック" w:hAnsi="ＭＳ ゴシック"/>
                <w:color w:val="000000"/>
              </w:rPr>
            </w:pPr>
            <w:r w:rsidRPr="00FD072D">
              <w:rPr>
                <w:rFonts w:ascii="ＭＳ ゴシック" w:eastAsia="ＭＳ ゴシック" w:hAnsi="ＭＳ ゴシック" w:hint="eastAsia"/>
                <w:color w:val="000000"/>
              </w:rPr>
              <w:t>ＰＯＣ取得に向けた試験計画</w:t>
            </w:r>
          </w:p>
        </w:tc>
        <w:tc>
          <w:tcPr>
            <w:tcW w:w="6379" w:type="dxa"/>
            <w:gridSpan w:val="2"/>
          </w:tcPr>
          <w:p w:rsidR="00227289" w:rsidRPr="00FD072D" w:rsidRDefault="00227289">
            <w:pPr>
              <w:ind w:left="-7"/>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上記ＰＯＣ取得に向けた試験計画を記載して下さい。</w:t>
            </w:r>
          </w:p>
          <w:p w:rsidR="00227289" w:rsidRPr="00FD072D" w:rsidRDefault="00227289">
            <w:pPr>
              <w:ind w:left="-7"/>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（主要評価項目、被験者数、試験デザインを含むこと。）</w:t>
            </w: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tc>
      </w:tr>
      <w:tr w:rsidR="00227289" w:rsidRPr="00FD072D">
        <w:tblPrEx>
          <w:tblCellMar>
            <w:left w:w="108" w:type="dxa"/>
            <w:right w:w="108" w:type="dxa"/>
          </w:tblCellMar>
        </w:tblPrEx>
        <w:tc>
          <w:tcPr>
            <w:tcW w:w="993" w:type="dxa"/>
            <w:gridSpan w:val="2"/>
            <w:vAlign w:val="center"/>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年度</w:t>
            </w:r>
          </w:p>
        </w:tc>
        <w:tc>
          <w:tcPr>
            <w:tcW w:w="6378" w:type="dxa"/>
            <w:gridSpan w:val="2"/>
            <w:vAlign w:val="center"/>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年度の具体的な実施内容</w:t>
            </w:r>
          </w:p>
        </w:tc>
        <w:tc>
          <w:tcPr>
            <w:tcW w:w="2552" w:type="dxa"/>
            <w:vAlign w:val="center"/>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年度の達成目標</w:t>
            </w:r>
          </w:p>
        </w:tc>
      </w:tr>
      <w:tr w:rsidR="00227289" w:rsidRPr="00FD072D" w:rsidTr="005A05E8">
        <w:tblPrEx>
          <w:tblCellMar>
            <w:left w:w="108" w:type="dxa"/>
            <w:right w:w="108" w:type="dxa"/>
          </w:tblCellMar>
        </w:tblPrEx>
        <w:trPr>
          <w:trHeight w:val="1916"/>
        </w:trPr>
        <w:tc>
          <w:tcPr>
            <w:tcW w:w="993" w:type="dxa"/>
            <w:gridSpan w:val="2"/>
          </w:tcPr>
          <w:p w:rsidR="00227289" w:rsidRPr="00FD072D" w:rsidRDefault="00227289" w:rsidP="00833368">
            <w:pPr>
              <w:rPr>
                <w:rFonts w:ascii="ＭＳ ゴシック" w:eastAsia="ＭＳ ゴシック" w:hAnsi="ＭＳ ゴシック"/>
                <w:szCs w:val="21"/>
              </w:rPr>
            </w:pPr>
            <w:r w:rsidRPr="00FD072D">
              <w:rPr>
                <w:rFonts w:ascii="ＭＳ ゴシック" w:eastAsia="ＭＳ ゴシック" w:hAnsi="ＭＳ ゴシック" w:hint="eastAsia"/>
                <w:szCs w:val="21"/>
              </w:rPr>
              <w:t>Ｈ２</w:t>
            </w:r>
            <w:r w:rsidR="00E36D17">
              <w:rPr>
                <w:rFonts w:ascii="ＭＳ ゴシック" w:eastAsia="ＭＳ ゴシック" w:hAnsi="ＭＳ ゴシック" w:hint="eastAsia"/>
                <w:szCs w:val="21"/>
              </w:rPr>
              <w:t>９</w:t>
            </w:r>
          </w:p>
        </w:tc>
        <w:tc>
          <w:tcPr>
            <w:tcW w:w="6378" w:type="dxa"/>
            <w:gridSpan w:val="2"/>
          </w:tcPr>
          <w:p w:rsidR="00227289" w:rsidRPr="00FD072D" w:rsidRDefault="00877C1A" w:rsidP="00310740">
            <w:pPr>
              <w:snapToGrid w:val="0"/>
              <w:rPr>
                <w:rFonts w:ascii="ＭＳ ゴシック" w:eastAsia="ＭＳ ゴシック" w:hAnsi="ＭＳ ゴシック"/>
                <w:b/>
                <w:i/>
                <w:color w:val="FF0000"/>
                <w:sz w:val="18"/>
                <w:szCs w:val="18"/>
                <w:u w:val="single"/>
              </w:rPr>
            </w:pPr>
            <w:r w:rsidRPr="00FD072D">
              <w:rPr>
                <w:rFonts w:ascii="ＭＳ ゴシック" w:eastAsia="ＭＳ ゴシック" w:hAnsi="ＭＳ ゴシック" w:hint="eastAsia"/>
                <w:b/>
                <w:i/>
                <w:color w:val="FF0000"/>
                <w:sz w:val="18"/>
                <w:szCs w:val="18"/>
                <w:u w:val="single"/>
              </w:rPr>
              <w:t>特段の事情によ</w:t>
            </w:r>
            <w:r w:rsidR="00577037" w:rsidRPr="00FD072D">
              <w:rPr>
                <w:rFonts w:ascii="ＭＳ ゴシック" w:eastAsia="ＭＳ ゴシック" w:hAnsi="ＭＳ ゴシック" w:hint="eastAsia"/>
                <w:b/>
                <w:i/>
                <w:color w:val="FF0000"/>
                <w:sz w:val="18"/>
                <w:szCs w:val="18"/>
                <w:u w:val="single"/>
              </w:rPr>
              <w:t>り</w:t>
            </w:r>
            <w:r w:rsidRPr="00FD072D">
              <w:rPr>
                <w:rFonts w:ascii="ＭＳ ゴシック" w:eastAsia="ＭＳ ゴシック" w:hAnsi="ＭＳ ゴシック" w:hint="eastAsia"/>
                <w:b/>
                <w:i/>
                <w:color w:val="FF0000"/>
                <w:sz w:val="18"/>
                <w:szCs w:val="18"/>
                <w:u w:val="single"/>
              </w:rPr>
              <w:t>上限額を超えて</w:t>
            </w:r>
            <w:r w:rsidR="000070F9" w:rsidRPr="00FD072D">
              <w:rPr>
                <w:rFonts w:ascii="ＭＳ ゴシック" w:eastAsia="ＭＳ ゴシック" w:hAnsi="ＭＳ ゴシック" w:hint="eastAsia"/>
                <w:b/>
                <w:i/>
                <w:color w:val="FF0000"/>
                <w:sz w:val="18"/>
                <w:szCs w:val="18"/>
                <w:u w:val="single"/>
              </w:rPr>
              <w:t>増額を申請する場合は</w:t>
            </w:r>
            <w:r w:rsidR="001C2E96" w:rsidRPr="00FD072D">
              <w:rPr>
                <w:rFonts w:ascii="ＭＳ ゴシック" w:eastAsia="ＭＳ ゴシック" w:hAnsi="ＭＳ ゴシック" w:hint="eastAsia"/>
                <w:b/>
                <w:i/>
                <w:color w:val="FF0000"/>
                <w:sz w:val="18"/>
                <w:szCs w:val="18"/>
                <w:u w:val="single"/>
              </w:rPr>
              <w:t>、</w:t>
            </w:r>
            <w:r w:rsidR="008B6289" w:rsidRPr="00FD072D">
              <w:rPr>
                <w:rFonts w:ascii="ＭＳ ゴシック" w:eastAsia="ＭＳ ゴシック" w:hAnsi="ＭＳ ゴシック" w:hint="eastAsia"/>
                <w:b/>
                <w:i/>
                <w:color w:val="FF0000"/>
                <w:sz w:val="18"/>
                <w:szCs w:val="18"/>
                <w:u w:val="single"/>
              </w:rPr>
              <w:t>まず上限額の範囲内での実施内容および達成目標を黒字で記載して下さい。その上で、</w:t>
            </w:r>
            <w:r w:rsidR="000070F9" w:rsidRPr="00FD072D">
              <w:rPr>
                <w:rFonts w:ascii="ＭＳ ゴシック" w:eastAsia="ＭＳ ゴシック" w:hAnsi="ＭＳ ゴシック" w:hint="eastAsia"/>
                <w:b/>
                <w:i/>
                <w:color w:val="FF0000"/>
                <w:sz w:val="18"/>
                <w:szCs w:val="18"/>
                <w:u w:val="single"/>
              </w:rPr>
              <w:t>増額により</w:t>
            </w:r>
            <w:r w:rsidRPr="00FD072D">
              <w:rPr>
                <w:rFonts w:ascii="ＭＳ ゴシック" w:eastAsia="ＭＳ ゴシック" w:hAnsi="ＭＳ ゴシック" w:hint="eastAsia"/>
                <w:b/>
                <w:i/>
                <w:color w:val="FF0000"/>
                <w:sz w:val="18"/>
                <w:szCs w:val="18"/>
                <w:u w:val="single"/>
              </w:rPr>
              <w:t>追加される実施内容及び達成目標</w:t>
            </w:r>
            <w:r w:rsidR="000070F9" w:rsidRPr="00FD072D">
              <w:rPr>
                <w:rFonts w:ascii="ＭＳ ゴシック" w:eastAsia="ＭＳ ゴシック" w:hAnsi="ＭＳ ゴシック" w:hint="eastAsia"/>
                <w:b/>
                <w:i/>
                <w:color w:val="FF0000"/>
                <w:sz w:val="18"/>
                <w:szCs w:val="18"/>
                <w:u w:val="single"/>
              </w:rPr>
              <w:t>を赤字で追加して下さい。</w:t>
            </w:r>
          </w:p>
        </w:tc>
        <w:tc>
          <w:tcPr>
            <w:tcW w:w="2552" w:type="dxa"/>
          </w:tcPr>
          <w:p w:rsidR="00227289" w:rsidRPr="00FD072D" w:rsidRDefault="00227289">
            <w:pPr>
              <w:snapToGrid w:val="0"/>
              <w:rPr>
                <w:rFonts w:ascii="ＭＳ ゴシック" w:eastAsia="ＭＳ ゴシック" w:hAnsi="ＭＳ ゴシック"/>
                <w:szCs w:val="21"/>
              </w:rPr>
            </w:pPr>
          </w:p>
          <w:p w:rsidR="00227289" w:rsidRPr="00FD072D" w:rsidRDefault="00227289">
            <w:pPr>
              <w:snapToGrid w:val="0"/>
              <w:rPr>
                <w:rFonts w:ascii="ＭＳ ゴシック" w:eastAsia="ＭＳ ゴシック" w:hAnsi="ＭＳ ゴシック"/>
                <w:szCs w:val="21"/>
              </w:rPr>
            </w:pPr>
          </w:p>
        </w:tc>
      </w:tr>
      <w:tr w:rsidR="00E36D17" w:rsidRPr="00FD072D" w:rsidTr="005A05E8">
        <w:tblPrEx>
          <w:tblCellMar>
            <w:left w:w="108" w:type="dxa"/>
            <w:right w:w="108" w:type="dxa"/>
          </w:tblCellMar>
        </w:tblPrEx>
        <w:trPr>
          <w:trHeight w:val="1916"/>
        </w:trPr>
        <w:tc>
          <w:tcPr>
            <w:tcW w:w="993" w:type="dxa"/>
            <w:gridSpan w:val="2"/>
          </w:tcPr>
          <w:p w:rsidR="00E36D17" w:rsidRPr="00FD072D" w:rsidRDefault="00E36D17" w:rsidP="00833368">
            <w:pPr>
              <w:rPr>
                <w:rFonts w:ascii="ＭＳ ゴシック" w:eastAsia="ＭＳ ゴシック" w:hAnsi="ＭＳ ゴシック"/>
                <w:szCs w:val="21"/>
              </w:rPr>
            </w:pPr>
            <w:r>
              <w:rPr>
                <w:rFonts w:ascii="ＭＳ ゴシック" w:eastAsia="ＭＳ ゴシック" w:hAnsi="ＭＳ ゴシック" w:hint="eastAsia"/>
                <w:szCs w:val="21"/>
              </w:rPr>
              <w:t>Ｈ３０</w:t>
            </w:r>
          </w:p>
        </w:tc>
        <w:tc>
          <w:tcPr>
            <w:tcW w:w="6378" w:type="dxa"/>
            <w:gridSpan w:val="2"/>
          </w:tcPr>
          <w:p w:rsidR="00E36D17" w:rsidRPr="00FD072D" w:rsidRDefault="00E36D17" w:rsidP="00310740">
            <w:pPr>
              <w:snapToGrid w:val="0"/>
              <w:rPr>
                <w:rFonts w:ascii="ＭＳ ゴシック" w:eastAsia="ＭＳ ゴシック" w:hAnsi="ＭＳ ゴシック"/>
                <w:b/>
                <w:i/>
                <w:color w:val="FF0000"/>
                <w:sz w:val="18"/>
                <w:szCs w:val="18"/>
                <w:u w:val="single"/>
              </w:rPr>
            </w:pPr>
          </w:p>
        </w:tc>
        <w:tc>
          <w:tcPr>
            <w:tcW w:w="2552" w:type="dxa"/>
          </w:tcPr>
          <w:p w:rsidR="00E36D17" w:rsidRPr="00FD072D" w:rsidRDefault="00E36D17">
            <w:pPr>
              <w:snapToGrid w:val="0"/>
              <w:rPr>
                <w:rFonts w:ascii="ＭＳ ゴシック" w:eastAsia="ＭＳ ゴシック" w:hAnsi="ＭＳ ゴシック"/>
                <w:szCs w:val="21"/>
              </w:rPr>
            </w:pPr>
          </w:p>
        </w:tc>
      </w:tr>
      <w:tr w:rsidR="00227289" w:rsidRPr="00FD072D" w:rsidTr="005A05E8">
        <w:tblPrEx>
          <w:tblCellMar>
            <w:left w:w="108" w:type="dxa"/>
            <w:right w:w="108" w:type="dxa"/>
          </w:tblCellMar>
        </w:tblPrEx>
        <w:trPr>
          <w:trHeight w:val="1970"/>
        </w:trPr>
        <w:tc>
          <w:tcPr>
            <w:tcW w:w="993" w:type="dxa"/>
            <w:gridSpan w:val="2"/>
          </w:tcPr>
          <w:p w:rsidR="00227289" w:rsidRPr="00FD072D" w:rsidRDefault="00E36D17" w:rsidP="00833368">
            <w:pPr>
              <w:rPr>
                <w:rFonts w:ascii="ＭＳ ゴシック" w:eastAsia="ＭＳ ゴシック" w:hAnsi="ＭＳ ゴシック"/>
                <w:szCs w:val="21"/>
              </w:rPr>
            </w:pPr>
            <w:r>
              <w:rPr>
                <w:rFonts w:ascii="ＭＳ ゴシック" w:eastAsia="ＭＳ ゴシック" w:hAnsi="ＭＳ ゴシック" w:hint="eastAsia"/>
                <w:szCs w:val="21"/>
              </w:rPr>
              <w:t>Ｈ３１</w:t>
            </w:r>
          </w:p>
        </w:tc>
        <w:tc>
          <w:tcPr>
            <w:tcW w:w="6378" w:type="dxa"/>
            <w:gridSpan w:val="2"/>
          </w:tcPr>
          <w:p w:rsidR="00833368" w:rsidRPr="00833368" w:rsidRDefault="00833368">
            <w:pPr>
              <w:snapToGrid w:val="0"/>
              <w:rPr>
                <w:rFonts w:ascii="ＭＳ ゴシック" w:eastAsia="ＭＳ ゴシック" w:hAnsi="ＭＳ ゴシック"/>
                <w:szCs w:val="21"/>
              </w:rPr>
            </w:pPr>
          </w:p>
        </w:tc>
        <w:tc>
          <w:tcPr>
            <w:tcW w:w="2552" w:type="dxa"/>
          </w:tcPr>
          <w:p w:rsidR="00227289" w:rsidRPr="00FD072D" w:rsidRDefault="00227289">
            <w:pPr>
              <w:snapToGrid w:val="0"/>
              <w:rPr>
                <w:rFonts w:ascii="ＭＳ ゴシック" w:eastAsia="ＭＳ ゴシック" w:hAnsi="ＭＳ ゴシック"/>
                <w:szCs w:val="21"/>
              </w:rPr>
            </w:pPr>
          </w:p>
        </w:tc>
      </w:tr>
    </w:tbl>
    <w:p w:rsidR="00227289" w:rsidRPr="00FD072D" w:rsidRDefault="00227289">
      <w:pPr>
        <w:adjustRightInd w:val="0"/>
        <w:snapToGrid w:val="0"/>
        <w:spacing w:line="240" w:lineRule="atLeast"/>
        <w:ind w:right="840"/>
        <w:rPr>
          <w:rFonts w:ascii="ＭＳ ゴシック" w:eastAsia="ＭＳ ゴシック" w:hAnsi="ＭＳ ゴシック"/>
          <w:color w:val="000000"/>
        </w:rPr>
      </w:pPr>
    </w:p>
    <w:p w:rsidR="00877C1A" w:rsidRPr="00FD072D" w:rsidRDefault="00227289" w:rsidP="005A05E8">
      <w:pPr>
        <w:adjustRightInd w:val="0"/>
        <w:snapToGrid w:val="0"/>
        <w:spacing w:line="240" w:lineRule="atLeast"/>
        <w:ind w:right="284"/>
        <w:rPr>
          <w:rFonts w:ascii="ＭＳ ゴシック" w:eastAsia="ＭＳ ゴシック" w:hAnsi="ＭＳ ゴシック"/>
          <w:sz w:val="18"/>
          <w:szCs w:val="18"/>
        </w:rPr>
      </w:pPr>
      <w:r w:rsidRPr="00FD072D">
        <w:rPr>
          <w:rFonts w:ascii="ＭＳ ゴシック" w:eastAsia="ＭＳ ゴシック" w:hAnsi="ＭＳ ゴシック"/>
        </w:rPr>
        <w:br w:type="page"/>
      </w:r>
      <w:r w:rsidRPr="00FD072D">
        <w:rPr>
          <w:rFonts w:ascii="ＭＳ ゴシック" w:eastAsia="ＭＳ ゴシック" w:hAnsi="ＭＳ ゴシック" w:hint="eastAsia"/>
        </w:rPr>
        <w:lastRenderedPageBreak/>
        <w:t>４．開発線表</w:t>
      </w:r>
      <w:r w:rsidR="00310740" w:rsidRPr="00FD072D">
        <w:rPr>
          <w:rFonts w:ascii="ＭＳ ゴシック" w:eastAsia="ＭＳ ゴシック" w:hAnsi="ＭＳ ゴシック" w:hint="eastAsia"/>
        </w:rPr>
        <w:t>及び</w:t>
      </w:r>
      <w:r w:rsidRPr="00FD072D">
        <w:rPr>
          <w:rFonts w:ascii="ＭＳ ゴシック" w:eastAsia="ＭＳ ゴシック" w:hAnsi="ＭＳ ゴシック" w:hint="eastAsia"/>
        </w:rPr>
        <w:t xml:space="preserve">費用　</w:t>
      </w:r>
      <w:r w:rsidR="00D13334">
        <w:rPr>
          <w:rFonts w:ascii="ＭＳ ゴシック" w:eastAsia="ＭＳ ゴシック" w:hAnsi="ＭＳ ゴシック" w:hint="eastAsia"/>
        </w:rPr>
        <w:t>（</w:t>
      </w:r>
      <w:r w:rsidRPr="00FD072D">
        <w:rPr>
          <w:rFonts w:ascii="ＭＳ ゴシック" w:eastAsia="ＭＳ ゴシック" w:hAnsi="ＭＳ ゴシック" w:hint="eastAsia"/>
          <w:sz w:val="18"/>
          <w:szCs w:val="18"/>
        </w:rPr>
        <w:t>例示を参考に記載して下さい。</w:t>
      </w:r>
      <w:r w:rsidR="00D13334">
        <w:rPr>
          <w:rFonts w:ascii="ＭＳ ゴシック" w:eastAsia="ＭＳ ゴシック" w:hAnsi="ＭＳ ゴシック" w:hint="eastAsia"/>
          <w:sz w:val="18"/>
          <w:szCs w:val="18"/>
        </w:rPr>
        <w:t>）</w:t>
      </w:r>
    </w:p>
    <w:p w:rsidR="00751849" w:rsidRDefault="00241864" w:rsidP="00751849">
      <w:pPr>
        <w:adjustRightInd w:val="0"/>
        <w:snapToGrid w:val="0"/>
        <w:spacing w:line="240" w:lineRule="atLeast"/>
        <w:ind w:right="284"/>
        <w:rPr>
          <w:rFonts w:ascii="ＭＳ ゴシック" w:eastAsia="ＭＳ ゴシック" w:hAnsi="ＭＳ ゴシック"/>
          <w:b/>
          <w:color w:val="FF0000"/>
          <w:sz w:val="18"/>
          <w:szCs w:val="18"/>
        </w:rPr>
      </w:pPr>
      <w:r w:rsidRPr="00241864">
        <w:rPr>
          <w:rFonts w:ascii="ＭＳ ゴシック" w:eastAsia="ＭＳ ゴシック" w:hAnsi="ＭＳ ゴシック" w:hint="eastAsia"/>
          <w:b/>
          <w:color w:val="FF0000"/>
          <w:sz w:val="18"/>
          <w:szCs w:val="18"/>
        </w:rPr>
        <w:t xml:space="preserve">　</w:t>
      </w:r>
    </w:p>
    <w:p w:rsidR="005622A9" w:rsidRPr="00751849" w:rsidRDefault="00877C1A" w:rsidP="005A05E8">
      <w:pPr>
        <w:adjustRightInd w:val="0"/>
        <w:snapToGrid w:val="0"/>
        <w:spacing w:line="240" w:lineRule="atLeast"/>
        <w:ind w:right="284"/>
        <w:rPr>
          <w:rFonts w:ascii="ＭＳ ゴシック" w:eastAsia="ＭＳ ゴシック" w:hAnsi="ＭＳ ゴシック"/>
          <w:b/>
          <w:color w:val="FF0000"/>
          <w:sz w:val="18"/>
          <w:szCs w:val="18"/>
        </w:rPr>
      </w:pPr>
      <w:r w:rsidRPr="001E326F">
        <w:rPr>
          <w:rFonts w:ascii="ＭＳ ゴシック" w:eastAsia="ＭＳ ゴシック" w:hAnsi="ＭＳ ゴシック" w:hint="eastAsia"/>
          <w:b/>
          <w:color w:val="FF0000"/>
          <w:sz w:val="18"/>
          <w:szCs w:val="18"/>
        </w:rPr>
        <w:t>特段の事情により上限額を超えて</w:t>
      </w:r>
      <w:r w:rsidR="008B6289" w:rsidRPr="001E326F">
        <w:rPr>
          <w:rFonts w:ascii="ＭＳ ゴシック" w:eastAsia="ＭＳ ゴシック" w:hAnsi="ＭＳ ゴシック" w:hint="eastAsia"/>
          <w:b/>
          <w:color w:val="FF0000"/>
          <w:sz w:val="18"/>
          <w:szCs w:val="18"/>
        </w:rPr>
        <w:t>増額を</w:t>
      </w:r>
      <w:r w:rsidRPr="001E326F">
        <w:rPr>
          <w:rFonts w:ascii="ＭＳ ゴシック" w:eastAsia="ＭＳ ゴシック" w:hAnsi="ＭＳ ゴシック" w:hint="eastAsia"/>
          <w:b/>
          <w:color w:val="FF0000"/>
          <w:sz w:val="18"/>
          <w:szCs w:val="18"/>
        </w:rPr>
        <w:t>申請する場合には、</w:t>
      </w:r>
      <w:r w:rsidR="008B6289" w:rsidRPr="001E326F">
        <w:rPr>
          <w:rFonts w:ascii="ＭＳ ゴシック" w:eastAsia="ＭＳ ゴシック" w:hAnsi="ＭＳ ゴシック" w:hint="eastAsia"/>
          <w:b/>
          <w:color w:val="FF0000"/>
          <w:sz w:val="18"/>
          <w:szCs w:val="18"/>
        </w:rPr>
        <w:t>まず</w:t>
      </w:r>
      <w:r w:rsidR="00923003" w:rsidRPr="001E326F">
        <w:rPr>
          <w:rFonts w:ascii="ＭＳ ゴシック" w:eastAsia="ＭＳ ゴシック" w:hAnsi="ＭＳ ゴシック" w:hint="eastAsia"/>
          <w:b/>
          <w:color w:val="FF0000"/>
          <w:sz w:val="18"/>
          <w:szCs w:val="18"/>
        </w:rPr>
        <w:t>上</w:t>
      </w:r>
      <w:r w:rsidR="008B6289" w:rsidRPr="001E326F">
        <w:rPr>
          <w:rFonts w:ascii="ＭＳ ゴシック" w:eastAsia="ＭＳ ゴシック" w:hAnsi="ＭＳ ゴシック" w:hint="eastAsia"/>
          <w:b/>
          <w:color w:val="FF0000"/>
          <w:sz w:val="18"/>
          <w:szCs w:val="18"/>
        </w:rPr>
        <w:t>限額の範囲内での内容を黒字で記載して下さい。その上で、</w:t>
      </w:r>
      <w:r w:rsidR="009C4C1B" w:rsidRPr="001E326F">
        <w:rPr>
          <w:rFonts w:ascii="ＭＳ ゴシック" w:eastAsia="ＭＳ ゴシック" w:hAnsi="ＭＳ ゴシック" w:hint="eastAsia"/>
          <w:b/>
          <w:color w:val="FF0000"/>
          <w:sz w:val="18"/>
          <w:szCs w:val="18"/>
        </w:rPr>
        <w:t>申請された</w:t>
      </w:r>
      <w:r w:rsidR="001C2E96" w:rsidRPr="001E326F">
        <w:rPr>
          <w:rFonts w:ascii="ＭＳ ゴシック" w:eastAsia="ＭＳ ゴシック" w:hAnsi="ＭＳ ゴシック" w:hint="eastAsia"/>
          <w:b/>
          <w:color w:val="FF0000"/>
          <w:sz w:val="18"/>
          <w:szCs w:val="18"/>
        </w:rPr>
        <w:t>増額</w:t>
      </w:r>
      <w:r w:rsidRPr="001E326F">
        <w:rPr>
          <w:rFonts w:ascii="ＭＳ ゴシック" w:eastAsia="ＭＳ ゴシック" w:hAnsi="ＭＳ ゴシック" w:hint="eastAsia"/>
          <w:b/>
          <w:color w:val="FF0000"/>
          <w:sz w:val="18"/>
          <w:szCs w:val="18"/>
        </w:rPr>
        <w:t>により開発が加速される研究開発項目につき、</w:t>
      </w:r>
      <w:r w:rsidR="001C2E96" w:rsidRPr="001E326F">
        <w:rPr>
          <w:rFonts w:ascii="ＭＳ ゴシック" w:eastAsia="ＭＳ ゴシック" w:hAnsi="ＭＳ ゴシック" w:hint="eastAsia"/>
          <w:b/>
          <w:color w:val="FF0000"/>
          <w:sz w:val="18"/>
          <w:szCs w:val="18"/>
        </w:rPr>
        <w:t>加速後の開発線表</w:t>
      </w:r>
      <w:r w:rsidR="00410F04" w:rsidRPr="001E326F">
        <w:rPr>
          <w:rFonts w:ascii="ＭＳ ゴシック" w:eastAsia="ＭＳ ゴシック" w:hAnsi="ＭＳ ゴシック" w:hint="eastAsia"/>
          <w:b/>
          <w:color w:val="FF0000"/>
          <w:sz w:val="18"/>
          <w:szCs w:val="18"/>
        </w:rPr>
        <w:t>を赤</w:t>
      </w:r>
      <w:r w:rsidR="00511EB7" w:rsidRPr="001E326F">
        <w:rPr>
          <w:rFonts w:ascii="ＭＳ ゴシック" w:eastAsia="ＭＳ ゴシック" w:hAnsi="ＭＳ ゴシック" w:hint="eastAsia"/>
          <w:b/>
          <w:color w:val="FF0000"/>
          <w:sz w:val="18"/>
          <w:szCs w:val="18"/>
        </w:rPr>
        <w:t>色</w:t>
      </w:r>
      <w:r w:rsidR="00410F04" w:rsidRPr="001E326F">
        <w:rPr>
          <w:rFonts w:ascii="ＭＳ ゴシック" w:eastAsia="ＭＳ ゴシック" w:hAnsi="ＭＳ ゴシック" w:hint="eastAsia"/>
          <w:b/>
          <w:color w:val="FF0000"/>
          <w:sz w:val="18"/>
          <w:szCs w:val="18"/>
        </w:rPr>
        <w:t>の</w:t>
      </w:r>
      <w:r w:rsidR="001C2E96" w:rsidRPr="001E326F">
        <w:rPr>
          <w:rFonts w:ascii="ＭＳ ゴシック" w:eastAsia="ＭＳ ゴシック" w:hAnsi="ＭＳ ゴシック" w:hint="eastAsia"/>
          <w:b/>
          <w:color w:val="FF0000"/>
          <w:sz w:val="18"/>
          <w:szCs w:val="18"/>
        </w:rPr>
        <w:t>矢印</w:t>
      </w:r>
      <w:r w:rsidR="00410F04" w:rsidRPr="001E326F">
        <w:rPr>
          <w:rFonts w:ascii="ＭＳ ゴシック" w:eastAsia="ＭＳ ゴシック" w:hAnsi="ＭＳ ゴシック" w:hint="eastAsia"/>
          <w:b/>
          <w:color w:val="FF0000"/>
          <w:sz w:val="18"/>
          <w:szCs w:val="18"/>
        </w:rPr>
        <w:t>で重ね書きして下さい。また、増額分の金額を赤字で（　　）書きで記入して下さい。</w:t>
      </w:r>
    </w:p>
    <w:p w:rsidR="00227289" w:rsidRPr="00FD072D" w:rsidRDefault="00227289" w:rsidP="005A05E8">
      <w:pPr>
        <w:wordWrap w:val="0"/>
        <w:adjustRightInd w:val="0"/>
        <w:snapToGrid w:val="0"/>
        <w:spacing w:line="240" w:lineRule="atLeast"/>
        <w:ind w:right="96"/>
        <w:jc w:val="right"/>
        <w:rPr>
          <w:rFonts w:ascii="ＭＳ ゴシック" w:eastAsia="ＭＳ ゴシック" w:hAnsi="ＭＳ ゴシック"/>
          <w:szCs w:val="21"/>
        </w:rPr>
      </w:pPr>
      <w:r w:rsidRPr="00FD072D">
        <w:rPr>
          <w:rFonts w:ascii="ＭＳ ゴシック" w:eastAsia="ＭＳ ゴシック" w:hAnsi="ＭＳ ゴシック" w:hint="eastAsia"/>
          <w:sz w:val="18"/>
          <w:szCs w:val="18"/>
        </w:rPr>
        <w:t xml:space="preserve">　　　　　　</w:t>
      </w:r>
      <w:r w:rsidRPr="00FD072D">
        <w:rPr>
          <w:rFonts w:ascii="ＭＳ ゴシック" w:eastAsia="ＭＳ ゴシック" w:hAnsi="ＭＳ ゴシック" w:hint="eastAsia"/>
          <w:szCs w:val="21"/>
        </w:rPr>
        <w:t>（単位：千円）</w:t>
      </w: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1"/>
        <w:gridCol w:w="1842"/>
        <w:gridCol w:w="1701"/>
        <w:gridCol w:w="1701"/>
        <w:gridCol w:w="1701"/>
      </w:tblGrid>
      <w:tr w:rsidR="00E36D17" w:rsidRPr="00FD072D" w:rsidTr="00E36D17">
        <w:tc>
          <w:tcPr>
            <w:tcW w:w="3261" w:type="dxa"/>
            <w:vAlign w:val="center"/>
          </w:tcPr>
          <w:p w:rsidR="00E36D17" w:rsidRPr="00FD072D" w:rsidRDefault="00E36D17">
            <w:pPr>
              <w:pStyle w:val="af9"/>
              <w:adjustRightInd w:val="0"/>
              <w:spacing w:before="120" w:after="120" w:line="240" w:lineRule="atLeas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研究開発項目</w:t>
            </w:r>
          </w:p>
        </w:tc>
        <w:tc>
          <w:tcPr>
            <w:tcW w:w="1842" w:type="dxa"/>
            <w:vAlign w:val="center"/>
          </w:tcPr>
          <w:p w:rsidR="00E36D17" w:rsidRPr="00FD072D" w:rsidRDefault="00E36D17" w:rsidP="005622A9">
            <w:pPr>
              <w:adjustRightInd w:val="0"/>
              <w:snapToGrid w:val="0"/>
              <w:spacing w:before="120" w:after="120" w:line="240" w:lineRule="atLeas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2</w:t>
            </w:r>
            <w:r>
              <w:rPr>
                <w:rFonts w:ascii="ＭＳ ゴシック" w:eastAsia="ＭＳ ゴシック" w:hAnsi="ＭＳ ゴシック"/>
                <w:szCs w:val="21"/>
              </w:rPr>
              <w:t>9</w:t>
            </w:r>
            <w:r w:rsidRPr="00FD072D">
              <w:rPr>
                <w:rFonts w:ascii="ＭＳ ゴシック" w:eastAsia="ＭＳ ゴシック" w:hAnsi="ＭＳ ゴシック" w:hint="eastAsia"/>
                <w:szCs w:val="21"/>
              </w:rPr>
              <w:t>年度</w:t>
            </w:r>
          </w:p>
        </w:tc>
        <w:tc>
          <w:tcPr>
            <w:tcW w:w="1701" w:type="dxa"/>
          </w:tcPr>
          <w:p w:rsidR="00E36D17" w:rsidRPr="00FD072D" w:rsidRDefault="00E36D17" w:rsidP="005622A9">
            <w:pPr>
              <w:adjustRightInd w:val="0"/>
              <w:snapToGrid w:val="0"/>
              <w:spacing w:before="120" w:after="120"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30</w:t>
            </w:r>
            <w:r w:rsidRPr="00FD072D">
              <w:rPr>
                <w:rFonts w:ascii="ＭＳ ゴシック" w:eastAsia="ＭＳ ゴシック" w:hAnsi="ＭＳ ゴシック" w:hint="eastAsia"/>
                <w:szCs w:val="21"/>
              </w:rPr>
              <w:t>年度</w:t>
            </w:r>
          </w:p>
        </w:tc>
        <w:tc>
          <w:tcPr>
            <w:tcW w:w="1701" w:type="dxa"/>
            <w:vAlign w:val="center"/>
          </w:tcPr>
          <w:p w:rsidR="00E36D17" w:rsidRPr="00FD072D" w:rsidRDefault="00E36D17" w:rsidP="005622A9">
            <w:pPr>
              <w:adjustRightInd w:val="0"/>
              <w:snapToGrid w:val="0"/>
              <w:spacing w:before="120" w:after="120"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31</w:t>
            </w:r>
            <w:r w:rsidRPr="00FD072D">
              <w:rPr>
                <w:rFonts w:ascii="ＭＳ ゴシック" w:eastAsia="ＭＳ ゴシック" w:hAnsi="ＭＳ ゴシック" w:hint="eastAsia"/>
                <w:szCs w:val="21"/>
              </w:rPr>
              <w:t>年度</w:t>
            </w:r>
          </w:p>
        </w:tc>
        <w:tc>
          <w:tcPr>
            <w:tcW w:w="1701" w:type="dxa"/>
            <w:vAlign w:val="center"/>
          </w:tcPr>
          <w:p w:rsidR="00E36D17" w:rsidRPr="00FD072D" w:rsidRDefault="00E36D17">
            <w:pPr>
              <w:adjustRightInd w:val="0"/>
              <w:snapToGrid w:val="0"/>
              <w:spacing w:before="120" w:after="120" w:line="240" w:lineRule="atLeast"/>
              <w:jc w:val="center"/>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経費の総額</w:t>
            </w:r>
          </w:p>
        </w:tc>
      </w:tr>
      <w:tr w:rsidR="00E36D17" w:rsidRPr="00FD072D" w:rsidTr="00E36D17">
        <w:tc>
          <w:tcPr>
            <w:tcW w:w="3261" w:type="dxa"/>
          </w:tcPr>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(1)・・に関する研究</w:t>
            </w:r>
          </w:p>
          <w:p w:rsidR="00E36D17" w:rsidRPr="00FD072D" w:rsidRDefault="00E36D17" w:rsidP="004561B3">
            <w:pPr>
              <w:adjustRightInd w:val="0"/>
              <w:snapToGrid w:val="0"/>
              <w:spacing w:line="240" w:lineRule="atLeast"/>
              <w:ind w:left="431" w:hangingChars="200" w:hanging="431"/>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（細目まで記載）</w:t>
            </w: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①・・・に関する調査</w:t>
            </w: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rsidP="004561B3">
            <w:pPr>
              <w:adjustRightInd w:val="0"/>
              <w:snapToGrid w:val="0"/>
              <w:spacing w:line="240" w:lineRule="atLeast"/>
              <w:ind w:left="2804" w:hangingChars="1300" w:hanging="2804"/>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②・・・に関する分析　　　　　　　　　　　　　　</w:t>
            </w: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(2)・・に関する研究</w:t>
            </w: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rsidP="004561B3">
            <w:pPr>
              <w:adjustRightInd w:val="0"/>
              <w:snapToGrid w:val="0"/>
              <w:spacing w:line="240" w:lineRule="atLeast"/>
              <w:ind w:left="216" w:hangingChars="100" w:hanging="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(3)・・に関する運用指針作成</w:t>
            </w: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tc>
        <w:tc>
          <w:tcPr>
            <w:tcW w:w="1842" w:type="dxa"/>
          </w:tcPr>
          <w:p w:rsidR="00E36D17" w:rsidRPr="00FD072D" w:rsidRDefault="00E36D17">
            <w:pPr>
              <w:pStyle w:val="a7"/>
              <w:adjustRightInd w:val="0"/>
              <w:spacing w:line="240" w:lineRule="atLeast"/>
              <w:rPr>
                <w:rFonts w:ascii="ＭＳ ゴシック" w:eastAsia="ＭＳ ゴシック" w:hAnsi="ＭＳ ゴシック"/>
                <w:i/>
                <w:color w:val="FF0000"/>
                <w:szCs w:val="21"/>
              </w:rPr>
            </w:pPr>
          </w:p>
          <w:p w:rsidR="00E36D17" w:rsidRPr="00FD072D" w:rsidRDefault="00CE4830">
            <w:pPr>
              <w:pStyle w:val="a7"/>
              <w:adjustRightIn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4144" behindDoc="0" locked="0" layoutInCell="1" allowOverlap="1">
                      <wp:simplePos x="0" y="0"/>
                      <wp:positionH relativeFrom="column">
                        <wp:posOffset>87630</wp:posOffset>
                      </wp:positionH>
                      <wp:positionV relativeFrom="paragraph">
                        <wp:posOffset>53340</wp:posOffset>
                      </wp:positionV>
                      <wp:extent cx="1233805" cy="173990"/>
                      <wp:effectExtent l="635" t="0" r="3810" b="0"/>
                      <wp:wrapNone/>
                      <wp:docPr id="3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pPr>
                                    <w:rPr>
                                      <w:rFonts w:ascii="ＭＳ ゴシック" w:eastAsia="ＭＳ ゴシック" w:hAnsi="ＭＳ ゴシック"/>
                                      <w:i/>
                                      <w:color w:val="FF0000"/>
                                    </w:rPr>
                                  </w:pPr>
                                  <w:r>
                                    <w:rPr>
                                      <w:rFonts w:ascii="ＭＳ ゴシック" w:eastAsia="ＭＳ ゴシック" w:hAnsi="ＭＳ ゴシック" w:hint="eastAsia"/>
                                      <w:i/>
                                      <w:color w:val="FF0000"/>
                                    </w:rPr>
                                    <w:t>・・の準備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8" type="#_x0000_t202" style="position:absolute;margin-left:6.9pt;margin-top:4.2pt;width:97.1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Vo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" filled="f" stroked="f">
                      <v:textbox inset="0,0,0,0">
                        <w:txbxContent>
                          <w:p w:rsidR="00CA140E" w:rsidRDefault="00CA140E">
                            <w:pPr>
                              <w:rPr>
                                <w:rFonts w:ascii="ＭＳ ゴシック" w:eastAsia="ＭＳ ゴシック" w:hAnsi="ＭＳ ゴシック"/>
                                <w:i/>
                                <w:color w:val="FF0000"/>
                              </w:rPr>
                            </w:pPr>
                            <w:r>
                              <w:rPr>
                                <w:rFonts w:ascii="ＭＳ ゴシック" w:eastAsia="ＭＳ ゴシック" w:hAnsi="ＭＳ ゴシック" w:hint="eastAsia"/>
                                <w:i/>
                                <w:color w:val="FF0000"/>
                              </w:rPr>
                              <w:t>・・の準備</w:t>
                            </w:r>
                          </w:p>
                        </w:txbxContent>
                      </v:textbox>
                    </v:shape>
                  </w:pict>
                </mc:Fallback>
              </mc:AlternateContent>
            </w:r>
          </w:p>
          <w:p w:rsidR="00E36D17" w:rsidRPr="00FD072D" w:rsidRDefault="00CE4830" w:rsidP="005A05E8">
            <w:pPr>
              <w:pStyle w:val="a7"/>
              <w:adjustRightInd w:val="0"/>
              <w:spacing w:line="240" w:lineRule="atLeast"/>
              <w:ind w:left="431" w:hangingChars="200" w:hanging="431"/>
              <w:rPr>
                <w:rFonts w:ascii="ＭＳ ゴシック" w:eastAsia="ＭＳ ゴシック" w:hAnsi="ＭＳ ゴシック"/>
                <w:i/>
                <w:color w:val="FF0000"/>
                <w:szCs w:val="21"/>
              </w:rPr>
            </w:pP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80768" behindDoc="0" locked="0" layoutInCell="1" allowOverlap="1">
                      <wp:simplePos x="0" y="0"/>
                      <wp:positionH relativeFrom="column">
                        <wp:posOffset>433070</wp:posOffset>
                      </wp:positionH>
                      <wp:positionV relativeFrom="paragraph">
                        <wp:posOffset>139065</wp:posOffset>
                      </wp:positionV>
                      <wp:extent cx="301625" cy="0"/>
                      <wp:effectExtent l="22225" t="57150" r="19050" b="57150"/>
                      <wp:wrapNone/>
                      <wp:docPr id="3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line">
                                <a:avLst/>
                              </a:prstGeom>
                              <a:noFill/>
                              <a:ln w="127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2C474" id="Line 13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10.95pt" to="5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" strokecolor="red" strokeweight="1pt">
                      <v:stroke startarrow="block" endarrow="block"/>
                    </v:line>
                  </w:pict>
                </mc:Fallback>
              </mc:AlternateContent>
            </w:r>
            <w:r w:rsidR="00E36D17" w:rsidRPr="00FD072D">
              <w:rPr>
                <w:rFonts w:ascii="ＭＳ ゴシック" w:eastAsia="ＭＳ ゴシック" w:hAnsi="ＭＳ ゴシック" w:hint="eastAsia"/>
                <w:i/>
                <w:color w:val="FF0000"/>
                <w:szCs w:val="21"/>
              </w:rPr>
              <w:t xml:space="preserve">　　　　　　（5,000）</w:t>
            </w:r>
          </w:p>
          <w:p w:rsidR="00E36D17" w:rsidRPr="00FD072D" w:rsidRDefault="00CE4830">
            <w:pPr>
              <w:pStyle w:val="a7"/>
              <w:adjustRightIn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81792" behindDoc="0" locked="0" layoutInCell="1" allowOverlap="1">
                      <wp:simplePos x="0" y="0"/>
                      <wp:positionH relativeFrom="column">
                        <wp:posOffset>327660</wp:posOffset>
                      </wp:positionH>
                      <wp:positionV relativeFrom="paragraph">
                        <wp:posOffset>717550</wp:posOffset>
                      </wp:positionV>
                      <wp:extent cx="826135" cy="9525"/>
                      <wp:effectExtent l="21590" t="57150" r="19050" b="57150"/>
                      <wp:wrapNone/>
                      <wp:docPr id="2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6135" cy="9525"/>
                              </a:xfrm>
                              <a:prstGeom prst="line">
                                <a:avLst/>
                              </a:prstGeom>
                              <a:noFill/>
                              <a:ln w="127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873A" id="Line 137"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56.5pt" to="9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" strokecolor="red"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7216" behindDoc="0" locked="0" layoutInCell="1" allowOverlap="1">
                      <wp:simplePos x="0" y="0"/>
                      <wp:positionH relativeFrom="column">
                        <wp:posOffset>1111885</wp:posOffset>
                      </wp:positionH>
                      <wp:positionV relativeFrom="paragraph">
                        <wp:posOffset>40005</wp:posOffset>
                      </wp:positionV>
                      <wp:extent cx="1954530" cy="210820"/>
                      <wp:effectExtent l="0" t="0" r="1905" b="0"/>
                      <wp:wrapNone/>
                      <wp:docPr id="2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pPr>
                                    <w:rPr>
                                      <w:rFonts w:ascii="ＭＳ ゴシック" w:eastAsia="ＭＳ ゴシック" w:hAnsi="ＭＳ ゴシック"/>
                                      <w:i/>
                                      <w:color w:val="FF0000"/>
                                    </w:rPr>
                                  </w:pPr>
                                  <w:r>
                                    <w:rPr>
                                      <w:rFonts w:ascii="ＭＳ ゴシック" w:eastAsia="ＭＳ ゴシック" w:hAnsi="ＭＳ ゴシック" w:hint="eastAsia"/>
                                      <w:i/>
                                      <w:color w:val="FF0000"/>
                                    </w:rPr>
                                    <w:t>・・の調査及び分析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margin-left:87.55pt;margin-top:3.15pt;width:153.9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1wsw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" filled="f" stroked="f">
                      <v:textbox inset="0,0,0,0">
                        <w:txbxContent>
                          <w:p w:rsidR="00CA140E" w:rsidRDefault="00CA140E">
                            <w:pPr>
                              <w:rPr>
                                <w:rFonts w:ascii="ＭＳ ゴシック" w:eastAsia="ＭＳ ゴシック" w:hAnsi="ＭＳ ゴシック"/>
                                <w:i/>
                                <w:color w:val="FF0000"/>
                              </w:rPr>
                            </w:pPr>
                            <w:r>
                              <w:rPr>
                                <w:rFonts w:ascii="ＭＳ ゴシック" w:eastAsia="ＭＳ ゴシック" w:hAnsi="ＭＳ ゴシック" w:hint="eastAsia"/>
                                <w:i/>
                                <w:color w:val="FF0000"/>
                              </w:rPr>
                              <w:t>・・の調査及び分析</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6192" behindDoc="0" locked="0" layoutInCell="1" allowOverlap="1">
                      <wp:simplePos x="0" y="0"/>
                      <wp:positionH relativeFrom="column">
                        <wp:posOffset>1111885</wp:posOffset>
                      </wp:positionH>
                      <wp:positionV relativeFrom="paragraph">
                        <wp:posOffset>306705</wp:posOffset>
                      </wp:positionV>
                      <wp:extent cx="1101725" cy="0"/>
                      <wp:effectExtent l="24765" t="55880" r="16510" b="58420"/>
                      <wp:wrapNone/>
                      <wp:docPr id="2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DEE1" id="Line 1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24.15pt" to="174.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66432" behindDoc="0" locked="0" layoutInCell="1" allowOverlap="1">
                      <wp:simplePos x="0" y="0"/>
                      <wp:positionH relativeFrom="column">
                        <wp:posOffset>246380</wp:posOffset>
                      </wp:positionH>
                      <wp:positionV relativeFrom="paragraph">
                        <wp:posOffset>3084830</wp:posOffset>
                      </wp:positionV>
                      <wp:extent cx="542925" cy="174625"/>
                      <wp:effectExtent l="0" t="0" r="2540" b="1270"/>
                      <wp:wrapNone/>
                      <wp:docPr id="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7462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8C5DAE">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0" type="#_x0000_t202" style="position:absolute;margin-left:19.4pt;margin-top:242.9pt;width:42.7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" filled="f" fillcolor="#92d050" stroked="f">
                      <v:textbox inset="0,0,0,0">
                        <w:txbxContent>
                          <w:p w:rsidR="00CA140E" w:rsidRDefault="00CA140E" w:rsidP="008C5DAE">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5168" behindDoc="0" locked="0" layoutInCell="1" allowOverlap="1">
                      <wp:simplePos x="0" y="0"/>
                      <wp:positionH relativeFrom="column">
                        <wp:posOffset>260350</wp:posOffset>
                      </wp:positionH>
                      <wp:positionV relativeFrom="paragraph">
                        <wp:posOffset>177800</wp:posOffset>
                      </wp:positionV>
                      <wp:extent cx="577850" cy="197485"/>
                      <wp:effectExtent l="1905" t="3175" r="1270" b="0"/>
                      <wp:wrapNone/>
                      <wp:docPr id="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9748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8C5DAE">
                                  <w:pPr>
                                    <w:ind w:firstLineChars="100" w:firstLine="216"/>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p w:rsidR="00CA140E" w:rsidRDefault="00CA140E" w:rsidP="008C5DAE">
                                  <w:pPr>
                                    <w:ind w:firstLineChars="100" w:firstLine="216"/>
                                    <w:rPr>
                                      <w:rFonts w:ascii="ＭＳ 明朝" w:hAnsi="ＭＳ 明朝"/>
                                      <w:i/>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1" type="#_x0000_t202" style="position:absolute;margin-left:20.5pt;margin-top:14pt;width:45.5pt;height:1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oMsg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" filled="f" fillcolor="#92d050" stroked="f">
                      <v:textbox inset="0,0,0,0">
                        <w:txbxContent>
                          <w:p w:rsidR="00CA140E" w:rsidRDefault="00CA140E" w:rsidP="008C5DAE">
                            <w:pPr>
                              <w:ind w:firstLineChars="100" w:firstLine="216"/>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p w:rsidR="00CA140E" w:rsidRDefault="00CA140E" w:rsidP="008C5DAE">
                            <w:pPr>
                              <w:ind w:firstLineChars="100" w:firstLine="216"/>
                              <w:rPr>
                                <w:rFonts w:ascii="ＭＳ 明朝" w:hAnsi="ＭＳ 明朝"/>
                                <w:i/>
                                <w:color w:val="FF0000"/>
                              </w:rPr>
                            </w:pP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992505</wp:posOffset>
                      </wp:positionV>
                      <wp:extent cx="459740" cy="239395"/>
                      <wp:effectExtent l="0" t="0" r="0" b="0"/>
                      <wp:wrapNone/>
                      <wp:docPr id="2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8C5DAE">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2" type="#_x0000_t202" style="position:absolute;margin-left:26.25pt;margin-top:78.15pt;width:36.2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husQIAALI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" filled="f" stroked="f">
                      <v:textbox inset="0,0,0,0">
                        <w:txbxContent>
                          <w:p w:rsidR="00CA140E" w:rsidRDefault="00CA140E" w:rsidP="008C5DAE">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67456" behindDoc="0" locked="0" layoutInCell="1" allowOverlap="1">
                      <wp:simplePos x="0" y="0"/>
                      <wp:positionH relativeFrom="column">
                        <wp:posOffset>141605</wp:posOffset>
                      </wp:positionH>
                      <wp:positionV relativeFrom="paragraph">
                        <wp:posOffset>1866265</wp:posOffset>
                      </wp:positionV>
                      <wp:extent cx="641985" cy="177165"/>
                      <wp:effectExtent l="0" t="0" r="0" b="0"/>
                      <wp:wrapNone/>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7716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8C5DAE">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3" type="#_x0000_t202" style="position:absolute;margin-left:11.15pt;margin-top:146.95pt;width:50.5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" filled="f" fillcolor="#92d050" stroked="f">
                      <v:textbox inset="0,0,0,0">
                        <w:txbxContent>
                          <w:p w:rsidR="00CA140E" w:rsidRDefault="00CA140E" w:rsidP="008C5DAE">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noProof/>
              </w:rPr>
              <mc:AlternateContent>
                <mc:Choice Requires="wps">
                  <w:drawing>
                    <wp:anchor distT="0" distB="0" distL="114300" distR="114300" simplePos="0" relativeHeight="251682816" behindDoc="0" locked="0" layoutInCell="1" allowOverlap="1">
                      <wp:simplePos x="0" y="0"/>
                      <wp:positionH relativeFrom="column">
                        <wp:posOffset>333375</wp:posOffset>
                      </wp:positionH>
                      <wp:positionV relativeFrom="paragraph">
                        <wp:posOffset>671195</wp:posOffset>
                      </wp:positionV>
                      <wp:extent cx="723265" cy="267335"/>
                      <wp:effectExtent l="0" t="1270" r="190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Pr="005A05E8" w:rsidRDefault="00CA140E">
                                  <w:pPr>
                                    <w:rPr>
                                      <w:rFonts w:ascii="ＭＳ ゴシック" w:eastAsia="ＭＳ ゴシック" w:hAnsi="ＭＳ ゴシック"/>
                                      <w:i/>
                                      <w:color w:val="FF0000"/>
                                    </w:rPr>
                                  </w:pPr>
                                  <w:r w:rsidRPr="005A05E8">
                                    <w:rPr>
                                      <w:rFonts w:ascii="ＭＳ ゴシック" w:eastAsia="ＭＳ ゴシック" w:hAnsi="ＭＳ ゴシック" w:hint="eastAsia"/>
                                      <w:i/>
                                      <w:color w:val="FF0000"/>
                                    </w:rPr>
                                    <w:t>(8,000)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25pt;margin-top:52.85pt;width:56.95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9f2Q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" filled="f" stroked="f">
                      <v:textbox>
                        <w:txbxContent>
                          <w:p w:rsidR="00CA140E" w:rsidRPr="005A05E8" w:rsidRDefault="00CA140E">
                            <w:pPr>
                              <w:rPr>
                                <w:rFonts w:ascii="ＭＳ ゴシック" w:eastAsia="ＭＳ ゴシック" w:hAnsi="ＭＳ ゴシック"/>
                                <w:i/>
                                <w:color w:val="FF0000"/>
                              </w:rPr>
                            </w:pPr>
                            <w:r w:rsidRPr="005A05E8">
                              <w:rPr>
                                <w:rFonts w:ascii="ＭＳ ゴシック" w:eastAsia="ＭＳ ゴシック" w:hAnsi="ＭＳ ゴシック" w:hint="eastAsia"/>
                                <w:i/>
                                <w:color w:val="FF0000"/>
                              </w:rPr>
                              <w:t>(8,000)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62336" behindDoc="0" locked="0" layoutInCell="1" allowOverlap="1">
                      <wp:simplePos x="0" y="0"/>
                      <wp:positionH relativeFrom="column">
                        <wp:posOffset>452120</wp:posOffset>
                      </wp:positionH>
                      <wp:positionV relativeFrom="paragraph">
                        <wp:posOffset>3042920</wp:posOffset>
                      </wp:positionV>
                      <wp:extent cx="1596390" cy="0"/>
                      <wp:effectExtent l="22225" t="58420" r="19685" b="55880"/>
                      <wp:wrapNone/>
                      <wp:docPr id="2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AC33B" id="Line 11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39.6pt" to="161.3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61312" behindDoc="0" locked="0" layoutInCell="1" allowOverlap="1">
                      <wp:simplePos x="0" y="0"/>
                      <wp:positionH relativeFrom="column">
                        <wp:posOffset>421005</wp:posOffset>
                      </wp:positionH>
                      <wp:positionV relativeFrom="paragraph">
                        <wp:posOffset>1811655</wp:posOffset>
                      </wp:positionV>
                      <wp:extent cx="615315" cy="0"/>
                      <wp:effectExtent l="19685" t="55880" r="22225" b="58420"/>
                      <wp:wrapNone/>
                      <wp:docPr id="2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E160" id="Line 11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42.65pt" to="81.6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60288" behindDoc="0" locked="0" layoutInCell="1" allowOverlap="1">
                      <wp:simplePos x="0" y="0"/>
                      <wp:positionH relativeFrom="column">
                        <wp:posOffset>433070</wp:posOffset>
                      </wp:positionH>
                      <wp:positionV relativeFrom="paragraph">
                        <wp:posOffset>953135</wp:posOffset>
                      </wp:positionV>
                      <wp:extent cx="1607185" cy="0"/>
                      <wp:effectExtent l="22225" t="54610" r="18415" b="59690"/>
                      <wp:wrapNone/>
                      <wp:docPr id="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71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321EA" id="Line 11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75.05pt" to="160.6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3120" behindDoc="0" locked="0" layoutInCell="1" allowOverlap="1">
                      <wp:simplePos x="0" y="0"/>
                      <wp:positionH relativeFrom="column">
                        <wp:posOffset>419100</wp:posOffset>
                      </wp:positionH>
                      <wp:positionV relativeFrom="paragraph">
                        <wp:posOffset>106680</wp:posOffset>
                      </wp:positionV>
                      <wp:extent cx="610235" cy="0"/>
                      <wp:effectExtent l="17780" t="55880" r="19685" b="58420"/>
                      <wp:wrapNone/>
                      <wp:docPr id="1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F41B" id="Line 10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4pt" to="81.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" strokeweight="1pt">
                      <v:stroke startarrow="block" endarrow="block"/>
                    </v:line>
                  </w:pict>
                </mc:Fallback>
              </mc:AlternateContent>
            </w:r>
          </w:p>
        </w:tc>
        <w:tc>
          <w:tcPr>
            <w:tcW w:w="1701" w:type="dxa"/>
          </w:tcPr>
          <w:p w:rsidR="00E36D17" w:rsidRPr="00FD072D" w:rsidRDefault="00CE4830" w:rsidP="008C5DAE">
            <w:pPr>
              <w:pStyle w:val="a7"/>
              <w:adjustRightInd w:val="0"/>
              <w:spacing w:line="240" w:lineRule="atLeast"/>
              <w:jc w:val="both"/>
              <w:rPr>
                <w:rFonts w:ascii="ＭＳ ゴシック" w:eastAsia="ＭＳ ゴシック" w:hAnsi="ＭＳ ゴシック"/>
                <w:i/>
                <w:color w:val="FF0000"/>
                <w:szCs w:val="21"/>
              </w:rPr>
            </w:pP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72576" behindDoc="0" locked="0" layoutInCell="1" allowOverlap="1">
                      <wp:simplePos x="0" y="0"/>
                      <wp:positionH relativeFrom="column">
                        <wp:posOffset>326390</wp:posOffset>
                      </wp:positionH>
                      <wp:positionV relativeFrom="paragraph">
                        <wp:posOffset>2851785</wp:posOffset>
                      </wp:positionV>
                      <wp:extent cx="515620" cy="139065"/>
                      <wp:effectExtent l="0" t="4445" r="0" b="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3906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8C5DAE">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left:0;text-align:left;margin-left:25.7pt;margin-top:224.55pt;width:40.6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" filled="f" fillcolor="#92d050" stroked="f">
                      <v:textbox inset="0,0,0,0">
                        <w:txbxContent>
                          <w:p w:rsidR="00CA140E" w:rsidRDefault="00CA140E" w:rsidP="008C5DAE">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63360" behindDoc="0" locked="0" layoutInCell="1" allowOverlap="1">
                      <wp:simplePos x="0" y="0"/>
                      <wp:positionH relativeFrom="column">
                        <wp:posOffset>64135</wp:posOffset>
                      </wp:positionH>
                      <wp:positionV relativeFrom="paragraph">
                        <wp:posOffset>2828290</wp:posOffset>
                      </wp:positionV>
                      <wp:extent cx="1017270" cy="0"/>
                      <wp:effectExtent l="22860" t="57150" r="17145" b="5715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27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ABFD" id="Line 119"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22.7pt" to="85.15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68480" behindDoc="0" locked="0" layoutInCell="1" allowOverlap="1">
                      <wp:simplePos x="0" y="0"/>
                      <wp:positionH relativeFrom="column">
                        <wp:posOffset>272415</wp:posOffset>
                      </wp:positionH>
                      <wp:positionV relativeFrom="paragraph">
                        <wp:posOffset>1696085</wp:posOffset>
                      </wp:positionV>
                      <wp:extent cx="559435" cy="216535"/>
                      <wp:effectExtent l="2540" t="1270" r="0" b="1270"/>
                      <wp:wrapNone/>
                      <wp:docPr id="1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8C5DAE">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6" type="#_x0000_t202" style="position:absolute;left:0;text-align:left;margin-left:21.45pt;margin-top:133.55pt;width:44.05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AerwIAALM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" filled="f" stroked="f">
                      <v:textbox inset="0,0,0,0">
                        <w:txbxContent>
                          <w:p w:rsidR="00CA140E" w:rsidRDefault="00CA140E" w:rsidP="008C5DAE">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8240" behindDoc="0" locked="0" layoutInCell="1" allowOverlap="1">
                      <wp:simplePos x="0" y="0"/>
                      <wp:positionH relativeFrom="column">
                        <wp:posOffset>222250</wp:posOffset>
                      </wp:positionH>
                      <wp:positionV relativeFrom="paragraph">
                        <wp:posOffset>992505</wp:posOffset>
                      </wp:positionV>
                      <wp:extent cx="581025" cy="225425"/>
                      <wp:effectExtent l="0" t="2540" r="0" b="635"/>
                      <wp:wrapNone/>
                      <wp:docPr id="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542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8C5DAE">
                                  <w:pPr>
                                    <w:ind w:firstLineChars="100" w:firstLine="216"/>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p w:rsidR="00CA140E" w:rsidRDefault="00CA140E">
                                  <w:pPr>
                                    <w:jc w:val="right"/>
                                    <w:rPr>
                                      <w:i/>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7" type="#_x0000_t202" style="position:absolute;left:0;text-align:left;margin-left:17.5pt;margin-top:78.15pt;width:45.75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" filled="f" fillcolor="#92d050" stroked="f">
                      <v:textbox inset="0,0,0,0">
                        <w:txbxContent>
                          <w:p w:rsidR="00CA140E" w:rsidRDefault="00CA140E" w:rsidP="008C5DAE">
                            <w:pPr>
                              <w:ind w:firstLineChars="100" w:firstLine="216"/>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p w:rsidR="00CA140E" w:rsidRDefault="00CA140E">
                            <w:pPr>
                              <w:jc w:val="right"/>
                              <w:rPr>
                                <w:i/>
                                <w:color w:val="FF0000"/>
                              </w:rPr>
                            </w:pP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73600" behindDoc="0" locked="0" layoutInCell="1" allowOverlap="1">
                      <wp:simplePos x="0" y="0"/>
                      <wp:positionH relativeFrom="column">
                        <wp:posOffset>249555</wp:posOffset>
                      </wp:positionH>
                      <wp:positionV relativeFrom="paragraph">
                        <wp:posOffset>3734435</wp:posOffset>
                      </wp:positionV>
                      <wp:extent cx="516890" cy="189230"/>
                      <wp:effectExtent l="0" t="1270" r="0" b="0"/>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8923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8C5DAE">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8" type="#_x0000_t202" style="position:absolute;left:0;text-align:left;margin-left:19.65pt;margin-top:294.05pt;width:40.7pt;height: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" filled="f" fillcolor="#92d050" stroked="f">
                      <v:textbox inset="0,0,0,0">
                        <w:txbxContent>
                          <w:p w:rsidR="00CA140E" w:rsidRDefault="00CA140E" w:rsidP="008C5DAE">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p>
        </w:tc>
        <w:tc>
          <w:tcPr>
            <w:tcW w:w="1701" w:type="dxa"/>
          </w:tcPr>
          <w:p w:rsidR="00E36D17" w:rsidRPr="00FD072D" w:rsidRDefault="00CE4830" w:rsidP="008C5DAE">
            <w:pPr>
              <w:pStyle w:val="a7"/>
              <w:adjustRightInd w:val="0"/>
              <w:spacing w:line="240" w:lineRule="atLeast"/>
              <w:jc w:val="both"/>
              <w:rPr>
                <w:rFonts w:ascii="ＭＳ ゴシック" w:eastAsia="ＭＳ ゴシック" w:hAnsi="ＭＳ ゴシック"/>
                <w:i/>
                <w:color w:val="FF0000"/>
                <w:szCs w:val="21"/>
              </w:rPr>
            </w:pP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64384" behindDoc="0" locked="0" layoutInCell="1" allowOverlap="1">
                      <wp:simplePos x="0" y="0"/>
                      <wp:positionH relativeFrom="column">
                        <wp:posOffset>60325</wp:posOffset>
                      </wp:positionH>
                      <wp:positionV relativeFrom="paragraph">
                        <wp:posOffset>3947795</wp:posOffset>
                      </wp:positionV>
                      <wp:extent cx="990600" cy="3175"/>
                      <wp:effectExtent l="22860" t="62230" r="24765" b="58420"/>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317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8CA0" id="Line 120"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0.85pt" to="82.75pt,3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69504" behindDoc="0" locked="0" layoutInCell="1" allowOverlap="1">
                      <wp:simplePos x="0" y="0"/>
                      <wp:positionH relativeFrom="column">
                        <wp:posOffset>287655</wp:posOffset>
                      </wp:positionH>
                      <wp:positionV relativeFrom="paragraph">
                        <wp:posOffset>3928745</wp:posOffset>
                      </wp:positionV>
                      <wp:extent cx="422275" cy="212090"/>
                      <wp:effectExtent l="2540" t="0" r="3810" b="190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1209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8C5DAE">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9" type="#_x0000_t202" style="position:absolute;left:0;text-align:left;margin-left:22.65pt;margin-top:309.35pt;width:33.25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" filled="f" fillcolor="#92d050" stroked="f">
                      <v:textbox inset="0,0,0,0">
                        <w:txbxContent>
                          <w:p w:rsidR="00CA140E" w:rsidRDefault="00CA140E" w:rsidP="008C5DAE">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p>
        </w:tc>
        <w:tc>
          <w:tcPr>
            <w:tcW w:w="1701" w:type="dxa"/>
          </w:tcPr>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E36D17">
            <w:pPr>
              <w:adjustRightInd w:val="0"/>
              <w:snapToGrid w:val="0"/>
              <w:spacing w:line="240" w:lineRule="atLeast"/>
              <w:rPr>
                <w:rFonts w:ascii="ＭＳ ゴシック" w:eastAsia="ＭＳ ゴシック" w:hAnsi="ＭＳ ゴシック"/>
                <w:i/>
                <w:color w:val="FF0000"/>
                <w:szCs w:val="21"/>
              </w:rPr>
            </w:pPr>
          </w:p>
          <w:p w:rsidR="00E36D17" w:rsidRPr="00FD072D" w:rsidRDefault="00CE4830">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70528" behindDoc="0" locked="0" layoutInCell="1" allowOverlap="1">
                      <wp:simplePos x="0" y="0"/>
                      <wp:positionH relativeFrom="column">
                        <wp:posOffset>25400</wp:posOffset>
                      </wp:positionH>
                      <wp:positionV relativeFrom="paragraph">
                        <wp:posOffset>843915</wp:posOffset>
                      </wp:positionV>
                      <wp:extent cx="692785" cy="323215"/>
                      <wp:effectExtent l="1270" t="1270" r="1270" b="0"/>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32321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(8,000)</w:t>
                                  </w:r>
                                </w:p>
                                <w:p w:rsidR="00CA140E" w:rsidRDefault="00CA140E" w:rsidP="00254509">
                                  <w:pPr>
                                    <w:ind w:firstLineChars="100" w:firstLine="216"/>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p w:rsidR="00CA140E" w:rsidRDefault="00CA140E" w:rsidP="004416C9">
                                  <w:pPr>
                                    <w:ind w:firstLineChars="100" w:firstLine="216"/>
                                    <w:jc w:val="right"/>
                                    <w:rPr>
                                      <w:rFonts w:ascii="ＭＳ ゴシック" w:eastAsia="ＭＳ ゴシック" w:hAnsi="ＭＳ ゴシック"/>
                                      <w:i/>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0" type="#_x0000_t202" style="position:absolute;margin-left:2pt;margin-top:66.45pt;width:54.55pt;height: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" filled="f" fillcolor="#92d050" stroked="f">
                      <v:textbox inset="0,0,0,0">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(8,000)</w:t>
                            </w:r>
                          </w:p>
                          <w:p w:rsidR="00CA140E" w:rsidRDefault="00CA140E" w:rsidP="00254509">
                            <w:pPr>
                              <w:ind w:firstLineChars="100" w:firstLine="216"/>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p w:rsidR="00CA140E" w:rsidRDefault="00CA140E" w:rsidP="004416C9">
                            <w:pPr>
                              <w:ind w:firstLineChars="100" w:firstLine="216"/>
                              <w:jc w:val="right"/>
                              <w:rPr>
                                <w:rFonts w:ascii="ＭＳ ゴシック" w:eastAsia="ＭＳ ゴシック" w:hAnsi="ＭＳ ゴシック"/>
                                <w:i/>
                                <w:color w:val="FF0000"/>
                              </w:rPr>
                            </w:pP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106680</wp:posOffset>
                      </wp:positionV>
                      <wp:extent cx="636905" cy="241300"/>
                      <wp:effectExtent l="0" t="0" r="4445" b="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2413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254509">
                                  <w:pPr>
                                    <w:ind w:firstLineChars="100" w:firstLine="216"/>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margin-left:8.4pt;margin-top:8.4pt;width:50.1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" filled="f" fillcolor="#92d050" stroked="f">
                      <v:textbox inset="0,0,0,0">
                        <w:txbxContent>
                          <w:p w:rsidR="00CA140E" w:rsidRDefault="00CA140E" w:rsidP="00254509">
                            <w:pPr>
                              <w:ind w:firstLineChars="100" w:firstLine="216"/>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79744" behindDoc="0" locked="0" layoutInCell="1" allowOverlap="1">
                      <wp:simplePos x="0" y="0"/>
                      <wp:positionH relativeFrom="column">
                        <wp:posOffset>12700</wp:posOffset>
                      </wp:positionH>
                      <wp:positionV relativeFrom="paragraph">
                        <wp:posOffset>3353435</wp:posOffset>
                      </wp:positionV>
                      <wp:extent cx="635635" cy="287020"/>
                      <wp:effectExtent l="0" t="0" r="4445" b="254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8702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2" type="#_x0000_t202" style="position:absolute;margin-left:1pt;margin-top:264.05pt;width:50.0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" filled="f" fillcolor="#92d050" stroked="f">
                      <v:textbox inset="0,0,0,0">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78720" behindDoc="0" locked="0" layoutInCell="1" allowOverlap="1">
                      <wp:simplePos x="0" y="0"/>
                      <wp:positionH relativeFrom="column">
                        <wp:posOffset>15240</wp:posOffset>
                      </wp:positionH>
                      <wp:positionV relativeFrom="paragraph">
                        <wp:posOffset>2419350</wp:posOffset>
                      </wp:positionV>
                      <wp:extent cx="626110" cy="204470"/>
                      <wp:effectExtent l="635" t="0" r="1905" b="0"/>
                      <wp:wrapNone/>
                      <wp:docPr id="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447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4416C9">
                                  <w:pPr>
                                    <w:ind w:firstLineChars="100" w:firstLine="216"/>
                                    <w:jc w:val="right"/>
                                    <w:rPr>
                                      <w:rFonts w:ascii="ＭＳ ゴシック" w:eastAsia="ＭＳ ゴシック" w:hAnsi="ＭＳ ゴシック"/>
                                      <w:i/>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3" type="#_x0000_t202" style="position:absolute;margin-left:1.2pt;margin-top:190.5pt;width:49.3pt;height:1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" filled="f" fillcolor="#92d050" stroked="f">
                      <v:textbox inset="0,0,0,0">
                        <w:txbxContent>
                          <w:p w:rsidR="00CA140E" w:rsidRDefault="00CA140E" w:rsidP="004416C9">
                            <w:pPr>
                              <w:ind w:firstLineChars="100" w:firstLine="216"/>
                              <w:jc w:val="right"/>
                              <w:rPr>
                                <w:rFonts w:ascii="ＭＳ ゴシック" w:eastAsia="ＭＳ ゴシック" w:hAnsi="ＭＳ ゴシック"/>
                                <w:i/>
                                <w:color w:val="FF0000"/>
                              </w:rPr>
                            </w:pP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77696" behindDoc="0" locked="0" layoutInCell="1" allowOverlap="1">
                      <wp:simplePos x="0" y="0"/>
                      <wp:positionH relativeFrom="column">
                        <wp:posOffset>17780</wp:posOffset>
                      </wp:positionH>
                      <wp:positionV relativeFrom="paragraph">
                        <wp:posOffset>2128520</wp:posOffset>
                      </wp:positionV>
                      <wp:extent cx="626110" cy="204470"/>
                      <wp:effectExtent l="3175" t="0" r="0" b="0"/>
                      <wp:wrapNone/>
                      <wp:docPr id="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447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4" type="#_x0000_t202" style="position:absolute;margin-left:1.4pt;margin-top:167.6pt;width:49.3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" filled="f" fillcolor="#92d050" stroked="f">
                      <v:textbox inset="0,0,0,0">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76672" behindDoc="0" locked="0" layoutInCell="1" allowOverlap="1">
                      <wp:simplePos x="0" y="0"/>
                      <wp:positionH relativeFrom="column">
                        <wp:posOffset>20320</wp:posOffset>
                      </wp:positionH>
                      <wp:positionV relativeFrom="paragraph">
                        <wp:posOffset>1821180</wp:posOffset>
                      </wp:positionV>
                      <wp:extent cx="626110" cy="204470"/>
                      <wp:effectExtent l="0" t="0" r="0" b="0"/>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447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5" type="#_x0000_t202" style="position:absolute;margin-left:1.6pt;margin-top:143.4pt;width:49.3pt;height: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" filled="f" fillcolor="#92d050" stroked="f">
                      <v:textbox inset="0,0,0,0">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75648" behindDoc="0" locked="0" layoutInCell="1" allowOverlap="1">
                      <wp:simplePos x="0" y="0"/>
                      <wp:positionH relativeFrom="column">
                        <wp:posOffset>22860</wp:posOffset>
                      </wp:positionH>
                      <wp:positionV relativeFrom="paragraph">
                        <wp:posOffset>1244600</wp:posOffset>
                      </wp:positionV>
                      <wp:extent cx="626110" cy="204470"/>
                      <wp:effectExtent l="0" t="1905" r="3810" b="3175"/>
                      <wp:wrapNone/>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447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254509">
                                  <w:pPr>
                                    <w:ind w:firstLineChars="100" w:firstLine="216"/>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6" type="#_x0000_t202" style="position:absolute;margin-left:1.8pt;margin-top:98pt;width:49.3pt;height:1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" filled="f" fillcolor="#92d050" stroked="f">
                      <v:textbox inset="0,0,0,0">
                        <w:txbxContent>
                          <w:p w:rsidR="00CA140E" w:rsidRDefault="00CA140E" w:rsidP="00254509">
                            <w:pPr>
                              <w:ind w:firstLineChars="100" w:firstLine="216"/>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74624" behindDoc="0" locked="0" layoutInCell="1" allowOverlap="1">
                      <wp:simplePos x="0" y="0"/>
                      <wp:positionH relativeFrom="column">
                        <wp:posOffset>106680</wp:posOffset>
                      </wp:positionH>
                      <wp:positionV relativeFrom="paragraph">
                        <wp:posOffset>444500</wp:posOffset>
                      </wp:positionV>
                      <wp:extent cx="546100" cy="241300"/>
                      <wp:effectExtent l="0" t="1905" r="0" b="4445"/>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413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7" type="#_x0000_t202" style="position:absolute;margin-left:8.4pt;margin-top:35pt;width:43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" filled="f" fillcolor="#92d050" stroked="f">
                      <v:textbox inset="0,0,0,0">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3041650</wp:posOffset>
                      </wp:positionV>
                      <wp:extent cx="635635" cy="287020"/>
                      <wp:effectExtent l="635" t="0" r="1905" b="0"/>
                      <wp:wrapNone/>
                      <wp:docPr id="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8702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8" type="#_x0000_t202" style="position:absolute;margin-left:1.2pt;margin-top:239.5pt;width:50.0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" filled="f" fillcolor="#92d050" stroked="f">
                      <v:textbox inset="0,0,0,0">
                        <w:txbxContent>
                          <w:p w:rsidR="00CA140E" w:rsidRDefault="00CA140E" w:rsidP="004416C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txbxContent>
                      </v:textbox>
                    </v:shape>
                  </w:pict>
                </mc:Fallback>
              </mc:AlternateContent>
            </w:r>
            <w:r w:rsidR="00E36D17" w:rsidRPr="00FD072D">
              <w:rPr>
                <w:rFonts w:ascii="ＭＳ ゴシック" w:eastAsia="ＭＳ ゴシック" w:hAnsi="ＭＳ ゴシック" w:hint="eastAsia"/>
                <w:i/>
                <w:color w:val="FF0000"/>
                <w:szCs w:val="21"/>
              </w:rPr>
              <w:t xml:space="preserve">　　(5,000)</w:t>
            </w:r>
          </w:p>
        </w:tc>
      </w:tr>
      <w:tr w:rsidR="00E36D17" w:rsidRPr="00FD072D" w:rsidTr="00E36D17">
        <w:tblPrEx>
          <w:tblCellMar>
            <w:left w:w="99" w:type="dxa"/>
            <w:right w:w="99" w:type="dxa"/>
          </w:tblCellMar>
        </w:tblPrEx>
        <w:trPr>
          <w:trHeight w:val="783"/>
        </w:trPr>
        <w:tc>
          <w:tcPr>
            <w:tcW w:w="3261" w:type="dxa"/>
          </w:tcPr>
          <w:p w:rsidR="00E36D17" w:rsidRPr="00FD072D" w:rsidRDefault="00E36D17" w:rsidP="00BF2EEC">
            <w:pPr>
              <w:pStyle w:val="aff"/>
              <w:snapToGrid w:val="0"/>
              <w:ind w:leftChars="13" w:left="28" w:firstLineChars="398" w:firstLine="906"/>
              <w:rPr>
                <w:rFonts w:ascii="ＭＳ ゴシック" w:eastAsia="ＭＳ ゴシック" w:hAnsi="ＭＳ ゴシック"/>
                <w:color w:val="000000"/>
              </w:rPr>
            </w:pPr>
            <w:r w:rsidRPr="00FD072D">
              <w:rPr>
                <w:rFonts w:ascii="ＭＳ ゴシック" w:eastAsia="ＭＳ ゴシック" w:hAnsi="ＭＳ ゴシック" w:hint="eastAsia"/>
                <w:color w:val="000000"/>
              </w:rPr>
              <w:t>合　　計</w:t>
            </w:r>
          </w:p>
        </w:tc>
        <w:tc>
          <w:tcPr>
            <w:tcW w:w="1842" w:type="dxa"/>
          </w:tcPr>
          <w:p w:rsidR="00E36D17" w:rsidRPr="00FD072D" w:rsidRDefault="00E36D17">
            <w:pPr>
              <w:pStyle w:val="aff"/>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50,000</w:t>
            </w:r>
          </w:p>
          <w:p w:rsidR="00E36D17" w:rsidRPr="00FD072D" w:rsidRDefault="00E36D17">
            <w:pPr>
              <w:pStyle w:val="aff"/>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(13,000)</w:t>
            </w:r>
          </w:p>
        </w:tc>
        <w:tc>
          <w:tcPr>
            <w:tcW w:w="1701" w:type="dxa"/>
          </w:tcPr>
          <w:p w:rsidR="00E36D17" w:rsidRPr="00FD072D" w:rsidRDefault="001E289F">
            <w:pPr>
              <w:pStyle w:val="aff"/>
              <w:snapToGrid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40,000</w:t>
            </w:r>
          </w:p>
        </w:tc>
        <w:tc>
          <w:tcPr>
            <w:tcW w:w="1701" w:type="dxa"/>
          </w:tcPr>
          <w:p w:rsidR="00E36D17" w:rsidRPr="00FD072D" w:rsidRDefault="001E289F">
            <w:pPr>
              <w:pStyle w:val="aff"/>
              <w:snapToGrid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w:t>
            </w:r>
            <w:r w:rsidR="00E36D17" w:rsidRPr="00FD072D">
              <w:rPr>
                <w:rFonts w:ascii="ＭＳ ゴシック" w:eastAsia="ＭＳ ゴシック" w:hAnsi="ＭＳ ゴシック" w:hint="eastAsia"/>
                <w:i/>
                <w:color w:val="FF0000"/>
              </w:rPr>
              <w:t>0,000</w:t>
            </w:r>
          </w:p>
        </w:tc>
        <w:tc>
          <w:tcPr>
            <w:tcW w:w="1701" w:type="dxa"/>
          </w:tcPr>
          <w:p w:rsidR="00E36D17" w:rsidRPr="00FD072D" w:rsidRDefault="00E36D17">
            <w:pPr>
              <w:pStyle w:val="aff"/>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1</w:t>
            </w:r>
            <w:r>
              <w:rPr>
                <w:rFonts w:ascii="ＭＳ ゴシック" w:eastAsia="ＭＳ ゴシック" w:hAnsi="ＭＳ ゴシック" w:hint="eastAsia"/>
                <w:i/>
                <w:color w:val="FF0000"/>
              </w:rPr>
              <w:t>0</w:t>
            </w:r>
            <w:r w:rsidRPr="00FD072D">
              <w:rPr>
                <w:rFonts w:ascii="ＭＳ ゴシック" w:eastAsia="ＭＳ ゴシック" w:hAnsi="ＭＳ ゴシック" w:hint="eastAsia"/>
                <w:i/>
                <w:color w:val="FF0000"/>
              </w:rPr>
              <w:t>0,000</w:t>
            </w:r>
          </w:p>
          <w:p w:rsidR="00E36D17" w:rsidRPr="00FD072D" w:rsidRDefault="00E36D17">
            <w:pPr>
              <w:pStyle w:val="aff"/>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(13,000)</w:t>
            </w:r>
          </w:p>
        </w:tc>
      </w:tr>
    </w:tbl>
    <w:p w:rsidR="00227289" w:rsidRPr="00FD072D" w:rsidRDefault="00227289">
      <w:pPr>
        <w:adjustRightInd w:val="0"/>
        <w:snapToGrid w:val="0"/>
        <w:spacing w:line="240" w:lineRule="atLeast"/>
        <w:rPr>
          <w:rFonts w:ascii="ＭＳ ゴシック" w:eastAsia="ＭＳ ゴシック" w:hAnsi="ＭＳ ゴシック"/>
          <w:szCs w:val="21"/>
        </w:rPr>
      </w:pPr>
    </w:p>
    <w:p w:rsidR="00227289" w:rsidRPr="00FD072D" w:rsidRDefault="00227289">
      <w:pPr>
        <w:adjustRightInd w:val="0"/>
        <w:snapToGrid w:val="0"/>
        <w:spacing w:line="240" w:lineRule="atLeast"/>
        <w:rPr>
          <w:rFonts w:ascii="ＭＳ ゴシック" w:eastAsia="ＭＳ ゴシック" w:hAnsi="ＭＳ ゴシック"/>
          <w:szCs w:val="21"/>
        </w:rPr>
      </w:pPr>
      <w:r w:rsidRPr="00FD072D">
        <w:rPr>
          <w:rFonts w:ascii="ＭＳ ゴシック" w:eastAsia="ＭＳ ゴシック" w:hAnsi="ＭＳ ゴシック" w:hint="eastAsia"/>
          <w:szCs w:val="21"/>
        </w:rPr>
        <w:t>（注）</w:t>
      </w:r>
    </w:p>
    <w:p w:rsidR="00227289" w:rsidRPr="00FD072D" w:rsidRDefault="00227289">
      <w:pPr>
        <w:pStyle w:val="ae"/>
        <w:tabs>
          <w:tab w:val="left" w:pos="630"/>
        </w:tabs>
        <w:adjustRightInd w:val="0"/>
        <w:snapToGrid w:val="0"/>
        <w:spacing w:line="240" w:lineRule="atLeast"/>
        <w:ind w:left="431" w:hanging="431"/>
        <w:rPr>
          <w:rFonts w:ascii="ＭＳ ゴシック" w:eastAsia="ＭＳ ゴシック" w:hAnsi="ＭＳ ゴシック"/>
          <w:sz w:val="21"/>
          <w:szCs w:val="21"/>
        </w:rPr>
      </w:pPr>
      <w:r w:rsidRPr="00FD072D">
        <w:rPr>
          <w:rFonts w:ascii="ＭＳ ゴシック" w:eastAsia="ＭＳ ゴシック" w:hAnsi="ＭＳ ゴシック" w:hint="eastAsia"/>
          <w:sz w:val="21"/>
          <w:szCs w:val="21"/>
        </w:rPr>
        <w:t>・</w:t>
      </w:r>
      <w:r w:rsidRPr="00FD072D">
        <w:rPr>
          <w:rFonts w:ascii="ＭＳ ゴシック" w:eastAsia="ＭＳ ゴシック" w:hAnsi="ＭＳ ゴシック" w:hint="eastAsia"/>
          <w:sz w:val="21"/>
          <w:szCs w:val="21"/>
        </w:rPr>
        <w:tab/>
        <w:t>研究開発項目ごとに記載してください。また、実施機関が分かるように記載ください。（線表の下に経費の見込額を記入してください。）</w:t>
      </w:r>
    </w:p>
    <w:p w:rsidR="00227289" w:rsidRPr="00FD072D" w:rsidRDefault="00227289">
      <w:pPr>
        <w:pStyle w:val="ae"/>
        <w:tabs>
          <w:tab w:val="left" w:pos="630"/>
        </w:tabs>
        <w:adjustRightInd w:val="0"/>
        <w:snapToGrid w:val="0"/>
        <w:spacing w:line="240" w:lineRule="atLeast"/>
        <w:ind w:left="451" w:hanging="451"/>
        <w:rPr>
          <w:rFonts w:ascii="ＭＳ ゴシック" w:eastAsia="ＭＳ ゴシック" w:hAnsi="ＭＳ ゴシック"/>
          <w:szCs w:val="21"/>
        </w:rPr>
      </w:pPr>
    </w:p>
    <w:p w:rsidR="00227289" w:rsidRPr="00FD072D" w:rsidRDefault="00227289">
      <w:pPr>
        <w:pStyle w:val="ae"/>
        <w:tabs>
          <w:tab w:val="left" w:pos="630"/>
        </w:tabs>
        <w:adjustRightInd w:val="0"/>
        <w:snapToGrid w:val="0"/>
        <w:spacing w:line="240" w:lineRule="atLeast"/>
        <w:ind w:left="451" w:hanging="451"/>
        <w:rPr>
          <w:rFonts w:ascii="ＭＳ ゴシック" w:eastAsia="ＭＳ ゴシック" w:hAnsi="ＭＳ ゴシック"/>
          <w:szCs w:val="21"/>
        </w:rPr>
      </w:pPr>
    </w:p>
    <w:p w:rsidR="00227289" w:rsidRPr="00FD072D" w:rsidRDefault="00227289">
      <w:pPr>
        <w:pStyle w:val="aff"/>
        <w:wordWrap/>
        <w:snapToGrid w:val="0"/>
        <w:spacing w:line="240" w:lineRule="auto"/>
        <w:rPr>
          <w:rFonts w:ascii="ＭＳ ゴシック" w:eastAsia="ＭＳ ゴシック" w:hAnsi="ＭＳ ゴシック"/>
        </w:rPr>
      </w:pPr>
      <w:r w:rsidRPr="00FD072D">
        <w:rPr>
          <w:rFonts w:ascii="ＭＳ ゴシック" w:eastAsia="ＭＳ ゴシック" w:hAnsi="ＭＳ ゴシック"/>
          <w:color w:val="000000"/>
        </w:rPr>
        <w:br w:type="page"/>
      </w:r>
      <w:r w:rsidRPr="00FD072D">
        <w:rPr>
          <w:rFonts w:ascii="ＭＳ ゴシック" w:eastAsia="ＭＳ ゴシック" w:hAnsi="ＭＳ ゴシック" w:hint="eastAsia"/>
        </w:rPr>
        <w:lastRenderedPageBreak/>
        <w:t>５．実施体制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7"/>
        <w:gridCol w:w="856"/>
        <w:gridCol w:w="1983"/>
        <w:gridCol w:w="373"/>
        <w:gridCol w:w="1610"/>
        <w:gridCol w:w="1983"/>
        <w:gridCol w:w="1984"/>
      </w:tblGrid>
      <w:tr w:rsidR="00227289" w:rsidRPr="00FD072D">
        <w:trPr>
          <w:trHeight w:val="85"/>
        </w:trPr>
        <w:tc>
          <w:tcPr>
            <w:tcW w:w="9916" w:type="dxa"/>
            <w:gridSpan w:val="7"/>
          </w:tcPr>
          <w:p w:rsidR="00227289" w:rsidRPr="00FD072D" w:rsidRDefault="00227289" w:rsidP="005622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w:t>
            </w:r>
            <w:r w:rsidRPr="00FD072D">
              <w:rPr>
                <w:rFonts w:ascii="ＭＳ ゴシック" w:eastAsia="ＭＳ ゴシック" w:hAnsi="ＭＳ ゴシック" w:hint="eastAsia"/>
              </w:rPr>
              <w:t>研究参加者（研究に参画する全ての参加者について具体的に記載してください）</w:t>
            </w:r>
          </w:p>
        </w:tc>
      </w:tr>
      <w:tr w:rsidR="00227289" w:rsidRPr="00FD072D">
        <w:trPr>
          <w:trHeight w:val="85"/>
        </w:trPr>
        <w:tc>
          <w:tcPr>
            <w:tcW w:w="1127" w:type="dxa"/>
          </w:tcPr>
          <w:p w:rsidR="00227289" w:rsidRPr="00FD072D" w:rsidRDefault="00227289">
            <w:pPr>
              <w:ind w:left="-7"/>
              <w:rPr>
                <w:rFonts w:ascii="ＭＳ ゴシック" w:eastAsia="ＭＳ ゴシック" w:hAnsi="ＭＳ ゴシック"/>
                <w:color w:val="000000"/>
              </w:rPr>
            </w:pPr>
            <w:r w:rsidRPr="00FD072D">
              <w:rPr>
                <w:rFonts w:ascii="ＭＳ ゴシック" w:eastAsia="ＭＳ ゴシック" w:hAnsi="ＭＳ ゴシック" w:hint="eastAsia"/>
                <w:color w:val="000000"/>
              </w:rPr>
              <w:t>区分</w:t>
            </w:r>
          </w:p>
        </w:tc>
        <w:tc>
          <w:tcPr>
            <w:tcW w:w="856" w:type="dxa"/>
          </w:tcPr>
          <w:p w:rsidR="00227289" w:rsidRPr="00FD072D" w:rsidRDefault="00227289">
            <w:pPr>
              <w:rPr>
                <w:rFonts w:ascii="ＭＳ ゴシック" w:eastAsia="ＭＳ ゴシック" w:hAnsi="ＭＳ ゴシック"/>
                <w:color w:val="000000"/>
              </w:rPr>
            </w:pPr>
            <w:r w:rsidRPr="00FD072D">
              <w:rPr>
                <w:rFonts w:ascii="ＭＳ ゴシック" w:eastAsia="ＭＳ ゴシック" w:hAnsi="ＭＳ ゴシック" w:hint="eastAsia"/>
                <w:color w:val="000000"/>
              </w:rPr>
              <w:t>機関名</w:t>
            </w:r>
          </w:p>
        </w:tc>
        <w:tc>
          <w:tcPr>
            <w:tcW w:w="1983" w:type="dxa"/>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rPr>
              <w:t>参加者氏名</w:t>
            </w:r>
          </w:p>
        </w:tc>
        <w:tc>
          <w:tcPr>
            <w:tcW w:w="1983" w:type="dxa"/>
            <w:gridSpan w:val="2"/>
          </w:tcPr>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所属</w:t>
            </w:r>
          </w:p>
        </w:tc>
        <w:tc>
          <w:tcPr>
            <w:tcW w:w="1983" w:type="dxa"/>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役割分担</w:t>
            </w:r>
          </w:p>
        </w:tc>
        <w:tc>
          <w:tcPr>
            <w:tcW w:w="1984" w:type="dxa"/>
          </w:tcPr>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分担する理由</w:t>
            </w:r>
          </w:p>
        </w:tc>
      </w:tr>
      <w:tr w:rsidR="00227289" w:rsidRPr="00FD072D">
        <w:trPr>
          <w:trHeight w:val="735"/>
        </w:trPr>
        <w:tc>
          <w:tcPr>
            <w:tcW w:w="1127" w:type="dxa"/>
            <w:vAlign w:val="center"/>
          </w:tcPr>
          <w:p w:rsidR="00227289" w:rsidRPr="00FD072D" w:rsidRDefault="00227289">
            <w:pPr>
              <w:ind w:left="-7"/>
              <w:rPr>
                <w:rFonts w:ascii="ＭＳ ゴシック" w:eastAsia="ＭＳ ゴシック" w:hAnsi="ＭＳ ゴシック"/>
                <w:color w:val="000000"/>
              </w:rPr>
            </w:pPr>
            <w:r w:rsidRPr="00FD072D">
              <w:rPr>
                <w:rFonts w:ascii="ＭＳ ゴシック" w:eastAsia="ＭＳ ゴシック" w:hAnsi="ＭＳ ゴシック" w:hint="eastAsia"/>
                <w:color w:val="000000"/>
              </w:rPr>
              <w:t>支援拠点</w:t>
            </w:r>
          </w:p>
        </w:tc>
        <w:tc>
          <w:tcPr>
            <w:tcW w:w="856" w:type="dxa"/>
          </w:tcPr>
          <w:p w:rsidR="00227289" w:rsidRPr="00FD072D" w:rsidRDefault="00326440">
            <w:pPr>
              <w:rPr>
                <w:rFonts w:ascii="ＭＳ ゴシック" w:eastAsia="ＭＳ ゴシック" w:hAnsi="ＭＳ ゴシック"/>
                <w:color w:val="000000"/>
              </w:rPr>
            </w:pPr>
            <w:r>
              <w:rPr>
                <w:rFonts w:ascii="ＭＳ ゴシック" w:eastAsia="ＭＳ ゴシック" w:hAnsi="ＭＳ ゴシック" w:hint="eastAsia"/>
                <w:color w:val="000000"/>
              </w:rPr>
              <w:t>慶應義塾大学</w:t>
            </w:r>
          </w:p>
        </w:tc>
        <w:tc>
          <w:tcPr>
            <w:tcW w:w="1983" w:type="dxa"/>
          </w:tcPr>
          <w:p w:rsidR="00227289" w:rsidRPr="00FD072D" w:rsidRDefault="009B0429" w:rsidP="009B0429">
            <w:pPr>
              <w:numPr>
                <w:ilvl w:val="2"/>
                <w:numId w:val="7"/>
              </w:numPr>
              <w:ind w:hanging="125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副島研造</w:t>
            </w:r>
          </w:p>
          <w:p w:rsidR="00227289" w:rsidRPr="00FD072D" w:rsidRDefault="00227289" w:rsidP="00EF4D6C">
            <w:pPr>
              <w:numPr>
                <w:ilvl w:val="5"/>
                <w:numId w:val="7"/>
              </w:numPr>
              <w:rPr>
                <w:rFonts w:ascii="ＭＳ ゴシック" w:eastAsia="ＭＳ ゴシック" w:hAnsi="ＭＳ ゴシック"/>
                <w:color w:val="000000"/>
                <w:szCs w:val="21"/>
              </w:rPr>
            </w:pPr>
          </w:p>
          <w:p w:rsidR="00227289" w:rsidRPr="00FD072D" w:rsidRDefault="00227289" w:rsidP="00EF4D6C">
            <w:pPr>
              <w:numPr>
                <w:ilvl w:val="5"/>
                <w:numId w:val="7"/>
              </w:numPr>
              <w:rPr>
                <w:rFonts w:ascii="ＭＳ ゴシック" w:eastAsia="ＭＳ ゴシック" w:hAnsi="ＭＳ ゴシック"/>
                <w:color w:val="000000"/>
                <w:szCs w:val="21"/>
              </w:rPr>
            </w:pPr>
          </w:p>
        </w:tc>
        <w:tc>
          <w:tcPr>
            <w:tcW w:w="1983" w:type="dxa"/>
            <w:gridSpan w:val="2"/>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w:t>
            </w:r>
            <w:r w:rsidR="00EF4D6C">
              <w:rPr>
                <w:rFonts w:ascii="ＭＳ ゴシック" w:eastAsia="ＭＳ ゴシック" w:hAnsi="ＭＳ ゴシック" w:hint="eastAsia"/>
                <w:color w:val="000000"/>
                <w:szCs w:val="21"/>
              </w:rPr>
              <w:t>慶應義塾大学病院</w:t>
            </w:r>
            <w:r w:rsidR="009B0429">
              <w:rPr>
                <w:rFonts w:ascii="ＭＳ ゴシック" w:eastAsia="ＭＳ ゴシック" w:hAnsi="ＭＳ ゴシック" w:hint="eastAsia"/>
                <w:color w:val="000000"/>
                <w:szCs w:val="21"/>
              </w:rPr>
              <w:t>臨床研究推進センター</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rsidP="005A05E8">
            <w:pPr>
              <w:numPr>
                <w:ilvl w:val="0"/>
                <w:numId w:val="7"/>
              </w:numPr>
              <w:rPr>
                <w:rFonts w:ascii="ＭＳ ゴシック" w:eastAsia="ＭＳ ゴシック" w:hAnsi="ＭＳ ゴシック"/>
                <w:color w:val="000000"/>
                <w:szCs w:val="21"/>
              </w:rPr>
            </w:pPr>
          </w:p>
        </w:tc>
        <w:tc>
          <w:tcPr>
            <w:tcW w:w="1983" w:type="dxa"/>
          </w:tcPr>
          <w:p w:rsidR="00227289" w:rsidRPr="00326440" w:rsidRDefault="00326440" w:rsidP="00326440">
            <w:pPr>
              <w:numPr>
                <w:ilvl w:val="2"/>
                <w:numId w:val="7"/>
              </w:numPr>
              <w:ind w:hanging="125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支援業務の統括</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rsidP="005A05E8">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③</w:t>
            </w:r>
          </w:p>
        </w:tc>
        <w:tc>
          <w:tcPr>
            <w:tcW w:w="1984" w:type="dxa"/>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w:t>
            </w:r>
            <w:r w:rsidR="00326440">
              <w:rPr>
                <w:rFonts w:ascii="ＭＳ ゴシック" w:eastAsia="ＭＳ ゴシック" w:hAnsi="ＭＳ ゴシック" w:hint="eastAsia"/>
                <w:color w:val="000000"/>
                <w:szCs w:val="21"/>
              </w:rPr>
              <w:t>支援拠点代表者</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rsidP="005A05E8">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③</w:t>
            </w:r>
          </w:p>
        </w:tc>
      </w:tr>
      <w:tr w:rsidR="00227289" w:rsidRPr="00FD072D">
        <w:trPr>
          <w:trHeight w:val="735"/>
        </w:trPr>
        <w:tc>
          <w:tcPr>
            <w:tcW w:w="1127" w:type="dxa"/>
            <w:vAlign w:val="center"/>
          </w:tcPr>
          <w:p w:rsidR="00227289" w:rsidRPr="00FD072D" w:rsidRDefault="00227289">
            <w:pPr>
              <w:ind w:left="-7"/>
              <w:rPr>
                <w:rFonts w:ascii="ＭＳ ゴシック" w:eastAsia="ＭＳ ゴシック" w:hAnsi="ＭＳ ゴシック"/>
                <w:color w:val="000000"/>
              </w:rPr>
            </w:pPr>
            <w:r w:rsidRPr="00FD072D">
              <w:rPr>
                <w:rFonts w:ascii="ＭＳ ゴシック" w:eastAsia="ＭＳ ゴシック" w:hAnsi="ＭＳ ゴシック" w:hint="eastAsia"/>
                <w:color w:val="000000"/>
              </w:rPr>
              <w:t>代表研究機関</w:t>
            </w:r>
          </w:p>
        </w:tc>
        <w:tc>
          <w:tcPr>
            <w:tcW w:w="856" w:type="dxa"/>
          </w:tcPr>
          <w:p w:rsidR="00227289" w:rsidRPr="00FD072D" w:rsidRDefault="00227289">
            <w:pPr>
              <w:rPr>
                <w:rFonts w:ascii="ＭＳ ゴシック" w:eastAsia="ＭＳ ゴシック" w:hAnsi="ＭＳ ゴシック"/>
                <w:color w:val="000000"/>
              </w:rPr>
            </w:pPr>
          </w:p>
        </w:tc>
        <w:tc>
          <w:tcPr>
            <w:tcW w:w="1983" w:type="dxa"/>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①（代表者）</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③</w:t>
            </w:r>
          </w:p>
        </w:tc>
        <w:tc>
          <w:tcPr>
            <w:tcW w:w="1983" w:type="dxa"/>
            <w:gridSpan w:val="2"/>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③</w:t>
            </w:r>
          </w:p>
        </w:tc>
        <w:tc>
          <w:tcPr>
            <w:tcW w:w="1983" w:type="dxa"/>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rsidP="005A05E8">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③</w:t>
            </w:r>
          </w:p>
        </w:tc>
        <w:tc>
          <w:tcPr>
            <w:tcW w:w="1984" w:type="dxa"/>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rsidP="005A05E8">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③</w:t>
            </w:r>
          </w:p>
        </w:tc>
      </w:tr>
      <w:tr w:rsidR="00227289" w:rsidRPr="00FD072D">
        <w:trPr>
          <w:trHeight w:val="735"/>
        </w:trPr>
        <w:tc>
          <w:tcPr>
            <w:tcW w:w="1127" w:type="dxa"/>
            <w:vAlign w:val="center"/>
          </w:tcPr>
          <w:p w:rsidR="00227289" w:rsidRPr="00FD072D" w:rsidRDefault="00227289">
            <w:pPr>
              <w:ind w:left="-7"/>
              <w:rPr>
                <w:rFonts w:ascii="ＭＳ ゴシック" w:eastAsia="ＭＳ ゴシック" w:hAnsi="ＭＳ ゴシック"/>
                <w:color w:val="000000"/>
              </w:rPr>
            </w:pPr>
            <w:r w:rsidRPr="00FD072D">
              <w:rPr>
                <w:rFonts w:ascii="ＭＳ ゴシック" w:eastAsia="ＭＳ ゴシック" w:hAnsi="ＭＳ ゴシック" w:hint="eastAsia"/>
                <w:color w:val="000000"/>
              </w:rPr>
              <w:t>分担研究</w:t>
            </w:r>
          </w:p>
          <w:p w:rsidR="00227289" w:rsidRPr="00FD072D" w:rsidRDefault="00227289">
            <w:pPr>
              <w:ind w:left="-7"/>
              <w:rPr>
                <w:rFonts w:ascii="ＭＳ ゴシック" w:eastAsia="ＭＳ ゴシック" w:hAnsi="ＭＳ ゴシック"/>
                <w:color w:val="000000"/>
              </w:rPr>
            </w:pPr>
            <w:r w:rsidRPr="00FD072D">
              <w:rPr>
                <w:rFonts w:ascii="ＭＳ ゴシック" w:eastAsia="ＭＳ ゴシック" w:hAnsi="ＭＳ ゴシック" w:hint="eastAsia"/>
                <w:color w:val="000000"/>
              </w:rPr>
              <w:t>機関</w:t>
            </w:r>
          </w:p>
        </w:tc>
        <w:tc>
          <w:tcPr>
            <w:tcW w:w="856" w:type="dxa"/>
          </w:tcPr>
          <w:p w:rsidR="00227289" w:rsidRPr="00FD072D" w:rsidRDefault="00227289">
            <w:pPr>
              <w:rPr>
                <w:rFonts w:ascii="ＭＳ ゴシック" w:eastAsia="ＭＳ ゴシック" w:hAnsi="ＭＳ ゴシック"/>
                <w:color w:val="000000"/>
              </w:rPr>
            </w:pPr>
          </w:p>
        </w:tc>
        <w:tc>
          <w:tcPr>
            <w:tcW w:w="1983" w:type="dxa"/>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①（代表者）</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③</w:t>
            </w:r>
          </w:p>
        </w:tc>
        <w:tc>
          <w:tcPr>
            <w:tcW w:w="1983" w:type="dxa"/>
            <w:gridSpan w:val="2"/>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③</w:t>
            </w:r>
          </w:p>
        </w:tc>
        <w:tc>
          <w:tcPr>
            <w:tcW w:w="1983" w:type="dxa"/>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rsidP="005A05E8">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③</w:t>
            </w:r>
          </w:p>
        </w:tc>
        <w:tc>
          <w:tcPr>
            <w:tcW w:w="1984" w:type="dxa"/>
          </w:tcPr>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w:t>
            </w:r>
          </w:p>
          <w:p w:rsidR="00227289" w:rsidRPr="00FD072D" w:rsidRDefault="00227289">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w:t>
            </w:r>
          </w:p>
          <w:p w:rsidR="00227289" w:rsidRPr="00FD072D" w:rsidRDefault="00227289" w:rsidP="005A05E8">
            <w:pPr>
              <w:ind w:left="-7"/>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③</w:t>
            </w:r>
          </w:p>
        </w:tc>
      </w:tr>
      <w:tr w:rsidR="00227289" w:rsidRPr="00FD072D">
        <w:trPr>
          <w:trHeight w:val="1627"/>
        </w:trPr>
        <w:tc>
          <w:tcPr>
            <w:tcW w:w="4339" w:type="dxa"/>
            <w:gridSpan w:val="4"/>
          </w:tcPr>
          <w:p w:rsidR="00227289" w:rsidRPr="00FD072D" w:rsidRDefault="00227289" w:rsidP="005A05E8">
            <w:pPr>
              <w:numPr>
                <w:ilvl w:val="0"/>
                <w:numId w:val="12"/>
              </w:numPr>
              <w:ind w:left="-6" w:firstLine="0"/>
              <w:rPr>
                <w:rFonts w:ascii="ＭＳ ゴシック" w:eastAsia="ＭＳ ゴシック" w:hAnsi="ＭＳ ゴシック"/>
              </w:rPr>
            </w:pPr>
            <w:r w:rsidRPr="00FD072D">
              <w:rPr>
                <w:rFonts w:ascii="ＭＳ ゴシック" w:eastAsia="ＭＳ ゴシック" w:hAnsi="ＭＳ ゴシック" w:hint="eastAsia"/>
              </w:rPr>
              <w:t>研究者と拠点、分担研究機関との情報共有、連携体制</w:t>
            </w:r>
          </w:p>
        </w:tc>
        <w:tc>
          <w:tcPr>
            <w:tcW w:w="5577" w:type="dxa"/>
            <w:gridSpan w:val="3"/>
          </w:tcPr>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上記支援を実施する上で、拠点、代表研究機関、分担研究機関が情報共有、連携するための方法を具体的に記載してください。</w:t>
            </w:r>
          </w:p>
        </w:tc>
      </w:tr>
      <w:tr w:rsidR="00227289" w:rsidRPr="00FD072D">
        <w:trPr>
          <w:trHeight w:val="1627"/>
        </w:trPr>
        <w:tc>
          <w:tcPr>
            <w:tcW w:w="4339" w:type="dxa"/>
            <w:gridSpan w:val="4"/>
          </w:tcPr>
          <w:p w:rsidR="00227289" w:rsidRPr="00FD072D" w:rsidRDefault="00227289" w:rsidP="005A05E8">
            <w:pPr>
              <w:numPr>
                <w:ilvl w:val="0"/>
                <w:numId w:val="12"/>
              </w:numPr>
              <w:rPr>
                <w:rFonts w:ascii="ＭＳ ゴシック" w:eastAsia="ＭＳ ゴシック" w:hAnsi="ＭＳ ゴシック"/>
                <w:color w:val="000000"/>
              </w:rPr>
            </w:pPr>
            <w:r w:rsidRPr="00FD072D">
              <w:rPr>
                <w:rFonts w:ascii="ＭＳ ゴシック" w:eastAsia="ＭＳ ゴシック" w:hAnsi="ＭＳ ゴシック" w:hint="eastAsia"/>
                <w:color w:val="000000"/>
              </w:rPr>
              <w:t>生命倫理・安全管理に関する体制</w:t>
            </w:r>
          </w:p>
        </w:tc>
        <w:tc>
          <w:tcPr>
            <w:tcW w:w="5577" w:type="dxa"/>
            <w:gridSpan w:val="3"/>
          </w:tcPr>
          <w:p w:rsidR="00227289" w:rsidRPr="00FD072D" w:rsidRDefault="00227289">
            <w:pPr>
              <w:ind w:left="-7"/>
              <w:rPr>
                <w:rFonts w:ascii="ＭＳ ゴシック" w:eastAsia="ＭＳ ゴシック" w:hAnsi="ＭＳ ゴシック"/>
                <w:i/>
                <w:color w:val="FF0000"/>
                <w:sz w:val="18"/>
                <w:szCs w:val="18"/>
              </w:rPr>
            </w:pPr>
            <w:r w:rsidRPr="005622A9">
              <w:rPr>
                <w:rFonts w:ascii="ＭＳ ゴシック" w:eastAsia="ＭＳ ゴシック" w:hAnsi="ＭＳ ゴシック" w:hint="eastAsia"/>
                <w:i/>
                <w:color w:val="FF0000"/>
                <w:sz w:val="18"/>
                <w:szCs w:val="18"/>
                <w:highlight w:val="yellow"/>
              </w:rPr>
              <w:t>募集要領（別紙1）動物実験、遺伝子組み換え生物等の使用等の生命倫理・安全に関する取組に関わる法令・指針等</w:t>
            </w:r>
            <w:r w:rsidRPr="00FD072D">
              <w:rPr>
                <w:rFonts w:ascii="ＭＳ ゴシック" w:eastAsia="ＭＳ ゴシック" w:hAnsi="ＭＳ ゴシック" w:hint="eastAsia"/>
                <w:i/>
                <w:color w:val="FF0000"/>
                <w:sz w:val="18"/>
                <w:szCs w:val="18"/>
              </w:rPr>
              <w:t>を踏まえ、生命倫理・安全対策等に係る配慮等や、各機関内の審査体制等について記載してください。</w:t>
            </w:r>
          </w:p>
        </w:tc>
      </w:tr>
      <w:tr w:rsidR="008B6289" w:rsidRPr="00FD072D">
        <w:trPr>
          <w:trHeight w:val="1627"/>
        </w:trPr>
        <w:tc>
          <w:tcPr>
            <w:tcW w:w="4339" w:type="dxa"/>
            <w:gridSpan w:val="4"/>
          </w:tcPr>
          <w:p w:rsidR="008B6289" w:rsidRPr="00FD072D" w:rsidRDefault="008B6289" w:rsidP="00774AA3">
            <w:pPr>
              <w:numPr>
                <w:ilvl w:val="0"/>
                <w:numId w:val="12"/>
              </w:numPr>
              <w:rPr>
                <w:rFonts w:ascii="ＭＳ ゴシック" w:eastAsia="ＭＳ ゴシック" w:hAnsi="ＭＳ ゴシック"/>
                <w:color w:val="000000"/>
              </w:rPr>
            </w:pPr>
            <w:r w:rsidRPr="00FD072D">
              <w:rPr>
                <w:rFonts w:ascii="ＭＳ ゴシック" w:eastAsia="ＭＳ ゴシック" w:hAnsi="ＭＳ ゴシック" w:hint="eastAsia"/>
                <w:color w:val="000000"/>
              </w:rPr>
              <w:t>拠点外シーズであると判断した理由</w:t>
            </w:r>
          </w:p>
        </w:tc>
        <w:tc>
          <w:tcPr>
            <w:tcW w:w="5577" w:type="dxa"/>
            <w:gridSpan w:val="3"/>
          </w:tcPr>
          <w:p w:rsidR="008B6289" w:rsidRPr="00FD072D" w:rsidRDefault="008B6289" w:rsidP="005A05E8">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拠点を構成する大学以外の機関から発掘した課題（「拠点外シーズ」）であると判断した理由を記載して下さい。</w:t>
            </w:r>
          </w:p>
        </w:tc>
      </w:tr>
    </w:tbl>
    <w:p w:rsidR="00227289" w:rsidRPr="00FD072D" w:rsidRDefault="00227289">
      <w:pPr>
        <w:pStyle w:val="aff"/>
        <w:wordWrap/>
        <w:snapToGrid w:val="0"/>
        <w:spacing w:line="240" w:lineRule="auto"/>
        <w:rPr>
          <w:rFonts w:ascii="ＭＳ ゴシック" w:eastAsia="ＭＳ ゴシック" w:hAnsi="ＭＳ ゴシック"/>
          <w:color w:val="000000"/>
          <w:lang w:eastAsia="zh-TW"/>
        </w:rPr>
      </w:pPr>
      <w:r w:rsidRPr="00FD072D">
        <w:rPr>
          <w:rFonts w:ascii="ＭＳ ゴシック" w:eastAsia="ＭＳ ゴシック" w:hAnsi="ＭＳ ゴシック"/>
          <w:color w:val="000000"/>
          <w:lang w:eastAsia="zh-TW"/>
        </w:rPr>
        <w:br w:type="page"/>
      </w:r>
      <w:r w:rsidRPr="00FD072D">
        <w:rPr>
          <w:rFonts w:ascii="ＭＳ ゴシック" w:eastAsia="ＭＳ ゴシック" w:hAnsi="ＭＳ ゴシック" w:hint="eastAsia"/>
          <w:color w:val="000000"/>
          <w:lang w:eastAsia="zh-TW"/>
        </w:rPr>
        <w:lastRenderedPageBreak/>
        <w:t>（様式４）</w:t>
      </w:r>
    </w:p>
    <w:p w:rsidR="00923003" w:rsidRPr="00FD072D" w:rsidRDefault="00227289" w:rsidP="005A05E8">
      <w:pPr>
        <w:jc w:val="center"/>
        <w:rPr>
          <w:rFonts w:ascii="ＭＳ ゴシック" w:eastAsia="ＭＳ ゴシック" w:hAnsi="ＭＳ ゴシック"/>
          <w:color w:val="000000"/>
          <w:sz w:val="24"/>
          <w:lang w:eastAsia="zh-TW"/>
        </w:rPr>
      </w:pPr>
      <w:r w:rsidRPr="00FD072D">
        <w:rPr>
          <w:rFonts w:ascii="ＭＳ ゴシック" w:eastAsia="ＭＳ ゴシック" w:hAnsi="ＭＳ ゴシック" w:hint="eastAsia"/>
          <w:color w:val="000000"/>
          <w:sz w:val="24"/>
          <w:lang w:eastAsia="zh-TW"/>
        </w:rPr>
        <w:t>平成</w:t>
      </w:r>
      <w:r w:rsidR="00C3664F" w:rsidRPr="00FD072D">
        <w:rPr>
          <w:rFonts w:ascii="ＭＳ ゴシック" w:eastAsia="ＭＳ ゴシック" w:hAnsi="ＭＳ ゴシック" w:hint="eastAsia"/>
          <w:color w:val="000000"/>
          <w:sz w:val="24"/>
          <w:lang w:eastAsia="zh-TW"/>
        </w:rPr>
        <w:t>２</w:t>
      </w:r>
      <w:r w:rsidR="001E289F">
        <w:rPr>
          <w:rFonts w:ascii="ＭＳ ゴシック" w:eastAsia="ＭＳ ゴシック" w:hAnsi="ＭＳ ゴシック" w:hint="eastAsia"/>
          <w:color w:val="000000"/>
          <w:sz w:val="24"/>
        </w:rPr>
        <w:t>９</w:t>
      </w:r>
      <w:r w:rsidRPr="00FD072D">
        <w:rPr>
          <w:rFonts w:ascii="ＭＳ ゴシック" w:eastAsia="ＭＳ ゴシック" w:hAnsi="ＭＳ ゴシック" w:hint="eastAsia"/>
          <w:color w:val="000000"/>
          <w:sz w:val="24"/>
          <w:lang w:eastAsia="zh-TW"/>
        </w:rPr>
        <w:t>年度所要経費</w:t>
      </w:r>
    </w:p>
    <w:p w:rsidR="00923003" w:rsidRPr="00FD072D" w:rsidRDefault="00923003">
      <w:pPr>
        <w:rPr>
          <w:rFonts w:ascii="ＭＳ ゴシック" w:eastAsia="ＭＳ ゴシック" w:hAnsi="ＭＳ ゴシック"/>
          <w:color w:val="000000"/>
          <w:szCs w:val="21"/>
          <w:lang w:eastAsia="zh-TW"/>
        </w:rPr>
      </w:pPr>
    </w:p>
    <w:p w:rsidR="00227289" w:rsidRDefault="00227289">
      <w:pPr>
        <w:ind w:right="864"/>
        <w:jc w:val="right"/>
        <w:rPr>
          <w:rFonts w:ascii="ＭＳ ゴシック" w:eastAsia="PMingLiU" w:hAnsi="ＭＳ ゴシック"/>
          <w:color w:val="000000"/>
          <w:szCs w:val="21"/>
          <w:lang w:eastAsia="zh-TW"/>
        </w:rPr>
      </w:pPr>
      <w:r w:rsidRPr="00FD072D">
        <w:rPr>
          <w:rFonts w:ascii="ＭＳ ゴシック" w:eastAsia="ＭＳ ゴシック" w:hAnsi="ＭＳ ゴシック" w:hint="eastAsia"/>
          <w:color w:val="000000"/>
          <w:szCs w:val="21"/>
          <w:lang w:eastAsia="zh-TW"/>
        </w:rPr>
        <w:t>１.</w:t>
      </w:r>
      <w:r w:rsidRPr="00B3052A">
        <w:rPr>
          <w:rFonts w:ascii="ＭＳ ゴシック" w:eastAsia="ＭＳ ゴシック" w:hAnsi="ＭＳ ゴシック" w:hint="eastAsia"/>
          <w:color w:val="000000"/>
          <w:szCs w:val="21"/>
          <w:lang w:eastAsia="zh-TW"/>
        </w:rPr>
        <w:t>平成</w:t>
      </w:r>
      <w:r w:rsidR="00C3664F" w:rsidRPr="003251CA">
        <w:rPr>
          <w:rFonts w:ascii="ＭＳ ゴシック" w:eastAsia="ＭＳ ゴシック" w:hAnsi="ＭＳ ゴシック" w:hint="eastAsia"/>
          <w:color w:val="000000"/>
          <w:szCs w:val="21"/>
          <w:lang w:eastAsia="zh-TW"/>
        </w:rPr>
        <w:t>２</w:t>
      </w:r>
      <w:r w:rsidR="001E289F">
        <w:rPr>
          <w:rFonts w:ascii="ＭＳ ゴシック" w:eastAsia="ＭＳ ゴシック" w:hAnsi="ＭＳ ゴシック" w:hint="eastAsia"/>
          <w:color w:val="000000"/>
          <w:szCs w:val="21"/>
        </w:rPr>
        <w:t>９</w:t>
      </w:r>
      <w:r w:rsidRPr="003251CA">
        <w:rPr>
          <w:rFonts w:ascii="ＭＳ ゴシック" w:eastAsia="ＭＳ ゴシック" w:hAnsi="ＭＳ ゴシック" w:hint="eastAsia"/>
          <w:color w:val="000000"/>
          <w:szCs w:val="21"/>
          <w:lang w:eastAsia="zh-TW"/>
        </w:rPr>
        <w:t>年度所要経費 ※　　　　　　　　　　　　　　　　　　　　　　（単位：千円）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69"/>
        <w:gridCol w:w="2126"/>
        <w:gridCol w:w="1843"/>
        <w:gridCol w:w="2284"/>
      </w:tblGrid>
      <w:tr w:rsidR="000A6AF4" w:rsidRPr="003251CA" w:rsidTr="00D13334">
        <w:trPr>
          <w:trHeight w:val="151"/>
          <w:jc w:val="center"/>
        </w:trPr>
        <w:tc>
          <w:tcPr>
            <w:tcW w:w="2569" w:type="dxa"/>
          </w:tcPr>
          <w:p w:rsidR="000A6AF4" w:rsidRPr="003251CA" w:rsidRDefault="000A6AF4" w:rsidP="000A6AF4">
            <w:pPr>
              <w:rPr>
                <w:rFonts w:ascii="ＭＳ ゴシック" w:eastAsia="ＭＳ ゴシック" w:hAnsi="ＭＳ ゴシック"/>
                <w:color w:val="000000"/>
              </w:rPr>
            </w:pPr>
            <w:r>
              <w:rPr>
                <w:rFonts w:ascii="ＭＳ ゴシック" w:eastAsia="ＭＳ ゴシック" w:hAnsi="ＭＳ ゴシック" w:hint="eastAsia"/>
                <w:color w:val="000000"/>
              </w:rPr>
              <w:t>補助対象</w:t>
            </w:r>
            <w:r>
              <w:rPr>
                <w:rFonts w:ascii="ＭＳ ゴシック" w:eastAsia="ＭＳ ゴシック" w:hAnsi="ＭＳ ゴシック"/>
                <w:color w:val="000000"/>
              </w:rPr>
              <w:t>経費区分</w:t>
            </w:r>
          </w:p>
        </w:tc>
        <w:tc>
          <w:tcPr>
            <w:tcW w:w="2126" w:type="dxa"/>
            <w:vAlign w:val="center"/>
          </w:tcPr>
          <w:p w:rsidR="000A6AF4" w:rsidRPr="003251CA" w:rsidRDefault="000A6AF4" w:rsidP="000A6AF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項目</w:t>
            </w:r>
          </w:p>
        </w:tc>
        <w:tc>
          <w:tcPr>
            <w:tcW w:w="1843" w:type="dxa"/>
          </w:tcPr>
          <w:p w:rsidR="000A6AF4" w:rsidRPr="003251CA" w:rsidRDefault="000A6AF4" w:rsidP="000A6AF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項目計</w:t>
            </w:r>
          </w:p>
        </w:tc>
        <w:tc>
          <w:tcPr>
            <w:tcW w:w="2284" w:type="dxa"/>
          </w:tcPr>
          <w:p w:rsidR="000A6AF4" w:rsidRPr="003251CA" w:rsidRDefault="000A6AF4" w:rsidP="000A6AF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区分</w:t>
            </w:r>
            <w:r>
              <w:rPr>
                <w:rFonts w:ascii="ＭＳ ゴシック" w:eastAsia="ＭＳ ゴシック" w:hAnsi="ＭＳ ゴシック"/>
                <w:color w:val="000000"/>
              </w:rPr>
              <w:t>計</w:t>
            </w:r>
          </w:p>
        </w:tc>
      </w:tr>
      <w:tr w:rsidR="00D13334" w:rsidRPr="003251CA" w:rsidTr="00D13334">
        <w:trPr>
          <w:trHeight w:val="129"/>
          <w:jc w:val="center"/>
        </w:trPr>
        <w:tc>
          <w:tcPr>
            <w:tcW w:w="2569" w:type="dxa"/>
            <w:vMerge w:val="restart"/>
          </w:tcPr>
          <w:p w:rsidR="00D13334" w:rsidRPr="003251CA" w:rsidRDefault="00D13334" w:rsidP="000A6AF4">
            <w:pPr>
              <w:rPr>
                <w:rFonts w:ascii="ＭＳ ゴシック" w:eastAsia="ＭＳ ゴシック" w:hAnsi="ＭＳ ゴシック"/>
                <w:color w:val="000000"/>
              </w:rPr>
            </w:pPr>
            <w:r>
              <w:rPr>
                <w:rFonts w:ascii="ＭＳ ゴシック" w:eastAsia="ＭＳ ゴシック" w:hAnsi="ＭＳ ゴシック" w:hint="eastAsia"/>
                <w:color w:val="000000"/>
              </w:rPr>
              <w:t>物品</w:t>
            </w:r>
            <w:r>
              <w:rPr>
                <w:rFonts w:ascii="ＭＳ ゴシック" w:eastAsia="ＭＳ ゴシック" w:hAnsi="ＭＳ ゴシック"/>
                <w:color w:val="000000"/>
              </w:rPr>
              <w:t>費</w:t>
            </w:r>
          </w:p>
        </w:tc>
        <w:tc>
          <w:tcPr>
            <w:tcW w:w="2126" w:type="dxa"/>
            <w:vAlign w:val="center"/>
          </w:tcPr>
          <w:p w:rsidR="00D13334" w:rsidRPr="003251CA" w:rsidRDefault="00D13334" w:rsidP="00851B95">
            <w:pPr>
              <w:rPr>
                <w:rFonts w:ascii="ＭＳ ゴシック" w:eastAsia="ＭＳ ゴシック" w:hAnsi="ＭＳ ゴシック"/>
                <w:color w:val="000000"/>
              </w:rPr>
            </w:pPr>
            <w:r>
              <w:rPr>
                <w:rFonts w:ascii="ＭＳ ゴシック" w:eastAsia="ＭＳ ゴシック" w:hAnsi="ＭＳ ゴシック" w:hint="eastAsia"/>
                <w:color w:val="000000"/>
              </w:rPr>
              <w:t>設備備品</w:t>
            </w:r>
            <w:r>
              <w:rPr>
                <w:rFonts w:ascii="ＭＳ ゴシック" w:eastAsia="ＭＳ ゴシック" w:hAnsi="ＭＳ ゴシック"/>
                <w:color w:val="000000"/>
              </w:rPr>
              <w:t>費</w:t>
            </w:r>
          </w:p>
        </w:tc>
        <w:tc>
          <w:tcPr>
            <w:tcW w:w="1843" w:type="dxa"/>
          </w:tcPr>
          <w:p w:rsidR="00D13334" w:rsidRPr="003251CA" w:rsidRDefault="00D13334" w:rsidP="000A6AF4">
            <w:pPr>
              <w:jc w:val="right"/>
              <w:rPr>
                <w:rFonts w:ascii="ＭＳ ゴシック" w:eastAsia="ＭＳ ゴシック" w:hAnsi="ＭＳ ゴシック"/>
                <w:color w:val="000000"/>
              </w:rPr>
            </w:pPr>
          </w:p>
        </w:tc>
        <w:tc>
          <w:tcPr>
            <w:tcW w:w="2284" w:type="dxa"/>
          </w:tcPr>
          <w:p w:rsidR="00D13334" w:rsidRPr="003251CA" w:rsidRDefault="00D13334" w:rsidP="000A6AF4">
            <w:pPr>
              <w:jc w:val="right"/>
              <w:rPr>
                <w:rFonts w:ascii="ＭＳ ゴシック" w:eastAsia="ＭＳ ゴシック" w:hAnsi="ＭＳ ゴシック"/>
                <w:color w:val="000000"/>
              </w:rPr>
            </w:pPr>
          </w:p>
        </w:tc>
      </w:tr>
      <w:tr w:rsidR="00D13334" w:rsidRPr="003251CA" w:rsidTr="00D13334">
        <w:trPr>
          <w:trHeight w:val="65"/>
          <w:jc w:val="center"/>
        </w:trPr>
        <w:tc>
          <w:tcPr>
            <w:tcW w:w="2569" w:type="dxa"/>
            <w:vMerge/>
          </w:tcPr>
          <w:p w:rsidR="00D13334" w:rsidRPr="003251CA" w:rsidRDefault="00D13334" w:rsidP="000A6AF4">
            <w:pPr>
              <w:rPr>
                <w:rFonts w:ascii="ＭＳ ゴシック" w:eastAsia="ＭＳ ゴシック" w:hAnsi="ＭＳ ゴシック"/>
                <w:color w:val="000000"/>
                <w:sz w:val="20"/>
                <w:szCs w:val="20"/>
              </w:rPr>
            </w:pPr>
          </w:p>
        </w:tc>
        <w:tc>
          <w:tcPr>
            <w:tcW w:w="2126" w:type="dxa"/>
            <w:vAlign w:val="center"/>
          </w:tcPr>
          <w:p w:rsidR="00D13334" w:rsidRPr="003251CA" w:rsidRDefault="00D13334" w:rsidP="00851B95">
            <w:pPr>
              <w:rPr>
                <w:rFonts w:ascii="ＭＳ ゴシック" w:eastAsia="ＭＳ ゴシック" w:hAnsi="ＭＳ ゴシック"/>
                <w:color w:val="000000"/>
              </w:rPr>
            </w:pPr>
            <w:r>
              <w:rPr>
                <w:rFonts w:ascii="ＭＳ ゴシック" w:eastAsia="ＭＳ ゴシック" w:hAnsi="ＭＳ ゴシック" w:hint="eastAsia"/>
                <w:color w:val="000000"/>
              </w:rPr>
              <w:t>消耗品費</w:t>
            </w:r>
          </w:p>
        </w:tc>
        <w:tc>
          <w:tcPr>
            <w:tcW w:w="1843" w:type="dxa"/>
          </w:tcPr>
          <w:p w:rsidR="00D13334" w:rsidRPr="003251CA" w:rsidRDefault="00CE4830" w:rsidP="000A6AF4">
            <w:pPr>
              <w:jc w:val="right"/>
              <w:rPr>
                <w:rFonts w:ascii="ＭＳ ゴシック" w:eastAsia="ＭＳ ゴシック" w:hAnsi="ＭＳ ゴシック"/>
                <w:color w:val="000000"/>
              </w:rPr>
            </w:pPr>
            <w:r>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83840" behindDoc="0" locked="0" layoutInCell="1" allowOverlap="1">
                      <wp:simplePos x="0" y="0"/>
                      <wp:positionH relativeFrom="column">
                        <wp:posOffset>452120</wp:posOffset>
                      </wp:positionH>
                      <wp:positionV relativeFrom="paragraph">
                        <wp:posOffset>156845</wp:posOffset>
                      </wp:positionV>
                      <wp:extent cx="2447925" cy="1579245"/>
                      <wp:effectExtent l="0" t="0" r="2857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579245"/>
                              </a:xfrm>
                              <a:prstGeom prst="rect">
                                <a:avLst/>
                              </a:prstGeom>
                              <a:solidFill>
                                <a:srgbClr val="DBE5F1"/>
                              </a:solidFill>
                              <a:ln w="9525">
                                <a:solidFill>
                                  <a:srgbClr val="000000"/>
                                </a:solidFill>
                                <a:miter lim="800000"/>
                                <a:headEnd/>
                                <a:tailEnd/>
                              </a:ln>
                            </wps:spPr>
                            <wps:txbx>
                              <w:txbxContent>
                                <w:p w:rsidR="00431A66" w:rsidRPr="006C0C72" w:rsidRDefault="00431A66" w:rsidP="00431A66">
                                  <w:pPr>
                                    <w:rPr>
                                      <w:rFonts w:hint="eastAsia"/>
                                      <w:i/>
                                      <w:color w:val="FF0000"/>
                                    </w:rPr>
                                  </w:pPr>
                                  <w:r w:rsidRPr="006C0C72">
                                    <w:rPr>
                                      <w:rFonts w:hint="eastAsia"/>
                                      <w:i/>
                                      <w:color w:val="FF0000"/>
                                    </w:rPr>
                                    <w:t>代表研究機関と分担研究機関の合計は、</w:t>
                                  </w:r>
                                  <w:r>
                                    <w:rPr>
                                      <w:rFonts w:hint="eastAsia"/>
                                      <w:i/>
                                      <w:color w:val="FF0000"/>
                                    </w:rPr>
                                    <w:t>次の</w:t>
                                  </w:r>
                                  <w:r>
                                    <w:rPr>
                                      <w:i/>
                                      <w:color w:val="FF0000"/>
                                    </w:rPr>
                                    <w:t>通りとしてください。</w:t>
                                  </w:r>
                                </w:p>
                                <w:p w:rsidR="00431A66" w:rsidRPr="006C0C72" w:rsidRDefault="00431A66" w:rsidP="00431A66">
                                  <w:pPr>
                                    <w:rPr>
                                      <w:i/>
                                      <w:color w:val="FF0000"/>
                                    </w:rPr>
                                  </w:pPr>
                                  <w:r w:rsidRPr="006C0C72">
                                    <w:rPr>
                                      <w:rFonts w:hint="eastAsia"/>
                                      <w:i/>
                                      <w:color w:val="FF0000"/>
                                    </w:rPr>
                                    <w:t>シーズ</w:t>
                                  </w:r>
                                  <w:r w:rsidRPr="006C0C72">
                                    <w:rPr>
                                      <w:rFonts w:hint="eastAsia"/>
                                      <w:i/>
                                      <w:color w:val="FF0000"/>
                                    </w:rPr>
                                    <w:t>B</w:t>
                                  </w:r>
                                  <w:r w:rsidRPr="006C0C72">
                                    <w:rPr>
                                      <w:rFonts w:hint="eastAsia"/>
                                      <w:i/>
                                      <w:color w:val="FF0000"/>
                                    </w:rPr>
                                    <w:t>：最大</w:t>
                                  </w:r>
                                  <w:r>
                                    <w:rPr>
                                      <w:i/>
                                      <w:color w:val="FF0000"/>
                                    </w:rPr>
                                    <w:t>53,846</w:t>
                                  </w:r>
                                  <w:r w:rsidRPr="006C0C72">
                                    <w:rPr>
                                      <w:rFonts w:hint="eastAsia"/>
                                      <w:i/>
                                      <w:color w:val="FF0000"/>
                                    </w:rPr>
                                    <w:t>千円</w:t>
                                  </w:r>
                                  <w:r w:rsidRPr="006C0C72">
                                    <w:rPr>
                                      <w:rFonts w:hint="eastAsia"/>
                                      <w:i/>
                                      <w:color w:val="FF0000"/>
                                    </w:rPr>
                                    <w:t>/</w:t>
                                  </w:r>
                                  <w:r w:rsidRPr="006C0C72">
                                    <w:rPr>
                                      <w:rFonts w:hint="eastAsia"/>
                                      <w:i/>
                                      <w:color w:val="FF0000"/>
                                    </w:rPr>
                                    <w:t>年</w:t>
                                  </w:r>
                                </w:p>
                                <w:p w:rsidR="00431A66" w:rsidRPr="006C0C72" w:rsidRDefault="00431A66" w:rsidP="00431A66">
                                  <w:pPr>
                                    <w:rPr>
                                      <w:i/>
                                      <w:color w:val="FF0000"/>
                                    </w:rPr>
                                  </w:pPr>
                                  <w:r w:rsidRPr="006C0C72">
                                    <w:rPr>
                                      <w:rFonts w:hint="eastAsia"/>
                                      <w:i/>
                                      <w:color w:val="FF0000"/>
                                    </w:rPr>
                                    <w:t>シーズ</w:t>
                                  </w:r>
                                  <w:r w:rsidRPr="006C0C72">
                                    <w:rPr>
                                      <w:rFonts w:hint="eastAsia"/>
                                      <w:i/>
                                      <w:color w:val="FF0000"/>
                                    </w:rPr>
                                    <w:t>C</w:t>
                                  </w:r>
                                  <w:r w:rsidRPr="006C0C72">
                                    <w:rPr>
                                      <w:rFonts w:hint="eastAsia"/>
                                      <w:i/>
                                      <w:color w:val="FF0000"/>
                                    </w:rPr>
                                    <w:t>：最大</w:t>
                                  </w:r>
                                  <w:r>
                                    <w:rPr>
                                      <w:i/>
                                      <w:color w:val="FF0000"/>
                                    </w:rPr>
                                    <w:t>76,923</w:t>
                                  </w:r>
                                  <w:r w:rsidRPr="006C0C72">
                                    <w:rPr>
                                      <w:rFonts w:hint="eastAsia"/>
                                      <w:i/>
                                      <w:color w:val="FF0000"/>
                                    </w:rPr>
                                    <w:t>千円</w:t>
                                  </w:r>
                                  <w:r w:rsidRPr="006C0C72">
                                    <w:rPr>
                                      <w:rFonts w:hint="eastAsia"/>
                                      <w:i/>
                                      <w:color w:val="FF0000"/>
                                    </w:rPr>
                                    <w:t>/</w:t>
                                  </w:r>
                                  <w:r w:rsidRPr="006C0C72">
                                    <w:rPr>
                                      <w:rFonts w:hint="eastAsia"/>
                                      <w:i/>
                                      <w:color w:val="FF0000"/>
                                    </w:rPr>
                                    <w:t>年</w:t>
                                  </w:r>
                                </w:p>
                                <w:p w:rsidR="001E289F" w:rsidRPr="00431A66" w:rsidRDefault="00431A66" w:rsidP="009A70BC">
                                  <w:pPr>
                                    <w:rPr>
                                      <w:rFonts w:hint="eastAsia"/>
                                      <w:i/>
                                      <w:color w:val="FF0000"/>
                                    </w:rPr>
                                  </w:pPr>
                                  <w:r w:rsidRPr="006C0C72">
                                    <w:rPr>
                                      <w:rFonts w:hint="eastAsia"/>
                                      <w:i/>
                                      <w:color w:val="FF0000"/>
                                    </w:rPr>
                                    <w:t>※</w:t>
                                  </w:r>
                                  <w:r>
                                    <w:rPr>
                                      <w:rFonts w:hint="eastAsia"/>
                                      <w:i/>
                                      <w:color w:val="FF0000"/>
                                    </w:rPr>
                                    <w:t>上記</w:t>
                                  </w:r>
                                  <w:r>
                                    <w:rPr>
                                      <w:i/>
                                      <w:color w:val="FF0000"/>
                                    </w:rPr>
                                    <w:t>に加え、別途</w:t>
                                  </w:r>
                                  <w:r>
                                    <w:rPr>
                                      <w:i/>
                                      <w:color w:val="FF0000"/>
                                    </w:rPr>
                                    <w:t>30</w:t>
                                  </w:r>
                                  <w:r>
                                    <w:rPr>
                                      <w:i/>
                                      <w:color w:val="FF0000"/>
                                    </w:rPr>
                                    <w:t>％の</w:t>
                                  </w:r>
                                  <w:r>
                                    <w:rPr>
                                      <w:rFonts w:hint="eastAsia"/>
                                      <w:i/>
                                      <w:color w:val="FF0000"/>
                                    </w:rPr>
                                    <w:t>間接</w:t>
                                  </w:r>
                                  <w:r>
                                    <w:rPr>
                                      <w:i/>
                                      <w:color w:val="FF0000"/>
                                    </w:rPr>
                                    <w:t>経費が機関に付与されます。</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35.6pt;margin-top:12.35pt;width:192.75pt;height:124.3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" fillcolor="#dbe5f1">
                      <v:textbox style="mso-fit-shape-to-text:t">
                        <w:txbxContent>
                          <w:p w:rsidR="00431A66" w:rsidRPr="006C0C72" w:rsidRDefault="00431A66" w:rsidP="00431A66">
                            <w:pPr>
                              <w:rPr>
                                <w:rFonts w:hint="eastAsia"/>
                                <w:i/>
                                <w:color w:val="FF0000"/>
                              </w:rPr>
                            </w:pPr>
                            <w:r w:rsidRPr="006C0C72">
                              <w:rPr>
                                <w:rFonts w:hint="eastAsia"/>
                                <w:i/>
                                <w:color w:val="FF0000"/>
                              </w:rPr>
                              <w:t>代表研究機関と分担研究機関の合計は、</w:t>
                            </w:r>
                            <w:r>
                              <w:rPr>
                                <w:rFonts w:hint="eastAsia"/>
                                <w:i/>
                                <w:color w:val="FF0000"/>
                              </w:rPr>
                              <w:t>次の</w:t>
                            </w:r>
                            <w:r>
                              <w:rPr>
                                <w:i/>
                                <w:color w:val="FF0000"/>
                              </w:rPr>
                              <w:t>通りとしてください。</w:t>
                            </w:r>
                          </w:p>
                          <w:p w:rsidR="00431A66" w:rsidRPr="006C0C72" w:rsidRDefault="00431A66" w:rsidP="00431A66">
                            <w:pPr>
                              <w:rPr>
                                <w:i/>
                                <w:color w:val="FF0000"/>
                              </w:rPr>
                            </w:pPr>
                            <w:r w:rsidRPr="006C0C72">
                              <w:rPr>
                                <w:rFonts w:hint="eastAsia"/>
                                <w:i/>
                                <w:color w:val="FF0000"/>
                              </w:rPr>
                              <w:t>シーズ</w:t>
                            </w:r>
                            <w:r w:rsidRPr="006C0C72">
                              <w:rPr>
                                <w:rFonts w:hint="eastAsia"/>
                                <w:i/>
                                <w:color w:val="FF0000"/>
                              </w:rPr>
                              <w:t>B</w:t>
                            </w:r>
                            <w:r w:rsidRPr="006C0C72">
                              <w:rPr>
                                <w:rFonts w:hint="eastAsia"/>
                                <w:i/>
                                <w:color w:val="FF0000"/>
                              </w:rPr>
                              <w:t>：最大</w:t>
                            </w:r>
                            <w:r>
                              <w:rPr>
                                <w:i/>
                                <w:color w:val="FF0000"/>
                              </w:rPr>
                              <w:t>53,846</w:t>
                            </w:r>
                            <w:r w:rsidRPr="006C0C72">
                              <w:rPr>
                                <w:rFonts w:hint="eastAsia"/>
                                <w:i/>
                                <w:color w:val="FF0000"/>
                              </w:rPr>
                              <w:t>千円</w:t>
                            </w:r>
                            <w:r w:rsidRPr="006C0C72">
                              <w:rPr>
                                <w:rFonts w:hint="eastAsia"/>
                                <w:i/>
                                <w:color w:val="FF0000"/>
                              </w:rPr>
                              <w:t>/</w:t>
                            </w:r>
                            <w:r w:rsidRPr="006C0C72">
                              <w:rPr>
                                <w:rFonts w:hint="eastAsia"/>
                                <w:i/>
                                <w:color w:val="FF0000"/>
                              </w:rPr>
                              <w:t>年</w:t>
                            </w:r>
                          </w:p>
                          <w:p w:rsidR="00431A66" w:rsidRPr="006C0C72" w:rsidRDefault="00431A66" w:rsidP="00431A66">
                            <w:pPr>
                              <w:rPr>
                                <w:i/>
                                <w:color w:val="FF0000"/>
                              </w:rPr>
                            </w:pPr>
                            <w:r w:rsidRPr="006C0C72">
                              <w:rPr>
                                <w:rFonts w:hint="eastAsia"/>
                                <w:i/>
                                <w:color w:val="FF0000"/>
                              </w:rPr>
                              <w:t>シーズ</w:t>
                            </w:r>
                            <w:r w:rsidRPr="006C0C72">
                              <w:rPr>
                                <w:rFonts w:hint="eastAsia"/>
                                <w:i/>
                                <w:color w:val="FF0000"/>
                              </w:rPr>
                              <w:t>C</w:t>
                            </w:r>
                            <w:r w:rsidRPr="006C0C72">
                              <w:rPr>
                                <w:rFonts w:hint="eastAsia"/>
                                <w:i/>
                                <w:color w:val="FF0000"/>
                              </w:rPr>
                              <w:t>：最大</w:t>
                            </w:r>
                            <w:r>
                              <w:rPr>
                                <w:i/>
                                <w:color w:val="FF0000"/>
                              </w:rPr>
                              <w:t>76,923</w:t>
                            </w:r>
                            <w:r w:rsidRPr="006C0C72">
                              <w:rPr>
                                <w:rFonts w:hint="eastAsia"/>
                                <w:i/>
                                <w:color w:val="FF0000"/>
                              </w:rPr>
                              <w:t>千円</w:t>
                            </w:r>
                            <w:r w:rsidRPr="006C0C72">
                              <w:rPr>
                                <w:rFonts w:hint="eastAsia"/>
                                <w:i/>
                                <w:color w:val="FF0000"/>
                              </w:rPr>
                              <w:t>/</w:t>
                            </w:r>
                            <w:r w:rsidRPr="006C0C72">
                              <w:rPr>
                                <w:rFonts w:hint="eastAsia"/>
                                <w:i/>
                                <w:color w:val="FF0000"/>
                              </w:rPr>
                              <w:t>年</w:t>
                            </w:r>
                          </w:p>
                          <w:p w:rsidR="001E289F" w:rsidRPr="00431A66" w:rsidRDefault="00431A66" w:rsidP="009A70BC">
                            <w:pPr>
                              <w:rPr>
                                <w:rFonts w:hint="eastAsia"/>
                                <w:i/>
                                <w:color w:val="FF0000"/>
                              </w:rPr>
                            </w:pPr>
                            <w:r w:rsidRPr="006C0C72">
                              <w:rPr>
                                <w:rFonts w:hint="eastAsia"/>
                                <w:i/>
                                <w:color w:val="FF0000"/>
                              </w:rPr>
                              <w:t>※</w:t>
                            </w:r>
                            <w:r>
                              <w:rPr>
                                <w:rFonts w:hint="eastAsia"/>
                                <w:i/>
                                <w:color w:val="FF0000"/>
                              </w:rPr>
                              <w:t>上記</w:t>
                            </w:r>
                            <w:r>
                              <w:rPr>
                                <w:i/>
                                <w:color w:val="FF0000"/>
                              </w:rPr>
                              <w:t>に加え、別途</w:t>
                            </w:r>
                            <w:r>
                              <w:rPr>
                                <w:i/>
                                <w:color w:val="FF0000"/>
                              </w:rPr>
                              <w:t>30</w:t>
                            </w:r>
                            <w:r>
                              <w:rPr>
                                <w:i/>
                                <w:color w:val="FF0000"/>
                              </w:rPr>
                              <w:t>％の</w:t>
                            </w:r>
                            <w:r>
                              <w:rPr>
                                <w:rFonts w:hint="eastAsia"/>
                                <w:i/>
                                <w:color w:val="FF0000"/>
                              </w:rPr>
                              <w:t>間接</w:t>
                            </w:r>
                            <w:r>
                              <w:rPr>
                                <w:i/>
                                <w:color w:val="FF0000"/>
                              </w:rPr>
                              <w:t>経費が機関に付与されます。</w:t>
                            </w:r>
                            <w:bookmarkStart w:id="1" w:name="_GoBack"/>
                            <w:bookmarkEnd w:id="1"/>
                          </w:p>
                        </w:txbxContent>
                      </v:textbox>
                    </v:shape>
                  </w:pict>
                </mc:Fallback>
              </mc:AlternateContent>
            </w:r>
          </w:p>
        </w:tc>
        <w:tc>
          <w:tcPr>
            <w:tcW w:w="2284" w:type="dxa"/>
          </w:tcPr>
          <w:p w:rsidR="00D13334" w:rsidRPr="003251CA" w:rsidRDefault="00D13334" w:rsidP="000A6AF4">
            <w:pPr>
              <w:jc w:val="right"/>
              <w:rPr>
                <w:rFonts w:ascii="ＭＳ ゴシック" w:eastAsia="ＭＳ ゴシック" w:hAnsi="ＭＳ ゴシック"/>
                <w:color w:val="000000"/>
              </w:rPr>
            </w:pPr>
          </w:p>
        </w:tc>
      </w:tr>
      <w:tr w:rsidR="000A6AF4" w:rsidRPr="003251CA" w:rsidTr="00D13334">
        <w:trPr>
          <w:trHeight w:val="167"/>
          <w:jc w:val="center"/>
        </w:trPr>
        <w:tc>
          <w:tcPr>
            <w:tcW w:w="2569" w:type="dxa"/>
          </w:tcPr>
          <w:p w:rsidR="000A6AF4" w:rsidRPr="003251CA" w:rsidRDefault="000A6AF4" w:rsidP="000A6AF4">
            <w:pPr>
              <w:rPr>
                <w:rFonts w:ascii="ＭＳ ゴシック" w:eastAsia="ＭＳ ゴシック" w:hAnsi="ＭＳ ゴシック"/>
                <w:color w:val="000000"/>
              </w:rPr>
            </w:pPr>
            <w:r>
              <w:rPr>
                <w:rFonts w:ascii="ＭＳ ゴシック" w:eastAsia="ＭＳ ゴシック" w:hAnsi="ＭＳ ゴシック" w:hint="eastAsia"/>
                <w:color w:val="000000"/>
              </w:rPr>
              <w:t>旅費</w:t>
            </w:r>
          </w:p>
        </w:tc>
        <w:tc>
          <w:tcPr>
            <w:tcW w:w="2126" w:type="dxa"/>
            <w:vAlign w:val="center"/>
          </w:tcPr>
          <w:p w:rsidR="000A6AF4" w:rsidRPr="003251CA" w:rsidRDefault="000A6AF4" w:rsidP="00851B95">
            <w:pPr>
              <w:rPr>
                <w:rFonts w:ascii="ＭＳ ゴシック" w:eastAsia="ＭＳ ゴシック" w:hAnsi="ＭＳ ゴシック"/>
                <w:color w:val="000000"/>
              </w:rPr>
            </w:pPr>
            <w:r>
              <w:rPr>
                <w:rFonts w:ascii="ＭＳ ゴシック" w:eastAsia="ＭＳ ゴシック" w:hAnsi="ＭＳ ゴシック" w:hint="eastAsia"/>
                <w:color w:val="000000"/>
              </w:rPr>
              <w:t>旅費</w:t>
            </w:r>
          </w:p>
        </w:tc>
        <w:tc>
          <w:tcPr>
            <w:tcW w:w="1843" w:type="dxa"/>
          </w:tcPr>
          <w:p w:rsidR="000A6AF4" w:rsidRPr="003251CA" w:rsidRDefault="000A6AF4" w:rsidP="000A6AF4">
            <w:pPr>
              <w:jc w:val="right"/>
              <w:rPr>
                <w:rFonts w:ascii="ＭＳ ゴシック" w:eastAsia="ＭＳ ゴシック" w:hAnsi="ＭＳ ゴシック"/>
                <w:color w:val="000000"/>
              </w:rPr>
            </w:pPr>
          </w:p>
        </w:tc>
        <w:tc>
          <w:tcPr>
            <w:tcW w:w="2284" w:type="dxa"/>
          </w:tcPr>
          <w:p w:rsidR="000A6AF4" w:rsidRPr="003251CA" w:rsidRDefault="000A6AF4" w:rsidP="000A6AF4">
            <w:pPr>
              <w:jc w:val="right"/>
              <w:rPr>
                <w:rFonts w:ascii="ＭＳ ゴシック" w:eastAsia="ＭＳ ゴシック" w:hAnsi="ＭＳ ゴシック"/>
                <w:color w:val="000000"/>
              </w:rPr>
            </w:pPr>
          </w:p>
        </w:tc>
      </w:tr>
      <w:tr w:rsidR="00D13334" w:rsidRPr="003251CA" w:rsidTr="00D13334">
        <w:trPr>
          <w:trHeight w:val="150"/>
          <w:jc w:val="center"/>
        </w:trPr>
        <w:tc>
          <w:tcPr>
            <w:tcW w:w="2569" w:type="dxa"/>
            <w:vMerge w:val="restart"/>
          </w:tcPr>
          <w:p w:rsidR="00D13334" w:rsidRPr="003251CA" w:rsidRDefault="00D13334" w:rsidP="000A6AF4">
            <w:pPr>
              <w:rPr>
                <w:rFonts w:ascii="ＭＳ ゴシック" w:eastAsia="ＭＳ ゴシック" w:hAnsi="ＭＳ ゴシック"/>
                <w:color w:val="000000"/>
              </w:rPr>
            </w:pPr>
            <w:r>
              <w:rPr>
                <w:rFonts w:ascii="ＭＳ ゴシック" w:eastAsia="ＭＳ ゴシック" w:hAnsi="ＭＳ ゴシック" w:hint="eastAsia"/>
                <w:color w:val="000000"/>
              </w:rPr>
              <w:t>人件費</w:t>
            </w:r>
            <w:r>
              <w:rPr>
                <w:rFonts w:ascii="ＭＳ ゴシック" w:eastAsia="ＭＳ ゴシック" w:hAnsi="ＭＳ ゴシック"/>
                <w:color w:val="000000"/>
              </w:rPr>
              <w:t>・謝金</w:t>
            </w:r>
          </w:p>
        </w:tc>
        <w:tc>
          <w:tcPr>
            <w:tcW w:w="2126" w:type="dxa"/>
            <w:vAlign w:val="center"/>
          </w:tcPr>
          <w:p w:rsidR="00D13334" w:rsidRPr="003251CA" w:rsidRDefault="00D13334" w:rsidP="00851B95">
            <w:pPr>
              <w:rPr>
                <w:rFonts w:ascii="ＭＳ ゴシック" w:eastAsia="ＭＳ ゴシック" w:hAnsi="ＭＳ ゴシック"/>
                <w:color w:val="000000"/>
              </w:rPr>
            </w:pPr>
            <w:r>
              <w:rPr>
                <w:rFonts w:ascii="ＭＳ ゴシック" w:eastAsia="ＭＳ ゴシック" w:hAnsi="ＭＳ ゴシック" w:hint="eastAsia"/>
                <w:color w:val="000000"/>
              </w:rPr>
              <w:t>人件費</w:t>
            </w:r>
          </w:p>
        </w:tc>
        <w:tc>
          <w:tcPr>
            <w:tcW w:w="1843" w:type="dxa"/>
          </w:tcPr>
          <w:p w:rsidR="00D13334" w:rsidRPr="003251CA" w:rsidRDefault="00D13334" w:rsidP="000A6AF4">
            <w:pPr>
              <w:jc w:val="right"/>
              <w:rPr>
                <w:rFonts w:ascii="ＭＳ ゴシック" w:eastAsia="ＭＳ ゴシック" w:hAnsi="ＭＳ ゴシック"/>
                <w:color w:val="000000"/>
              </w:rPr>
            </w:pPr>
          </w:p>
        </w:tc>
        <w:tc>
          <w:tcPr>
            <w:tcW w:w="2284" w:type="dxa"/>
          </w:tcPr>
          <w:p w:rsidR="00D13334" w:rsidRPr="003251CA" w:rsidRDefault="00D13334" w:rsidP="000A6AF4">
            <w:pPr>
              <w:jc w:val="right"/>
              <w:rPr>
                <w:rFonts w:ascii="ＭＳ ゴシック" w:eastAsia="ＭＳ ゴシック" w:hAnsi="ＭＳ ゴシック"/>
                <w:color w:val="000000"/>
              </w:rPr>
            </w:pPr>
          </w:p>
        </w:tc>
      </w:tr>
      <w:tr w:rsidR="00D13334" w:rsidRPr="003251CA" w:rsidTr="00D13334">
        <w:trPr>
          <w:trHeight w:val="118"/>
          <w:jc w:val="center"/>
        </w:trPr>
        <w:tc>
          <w:tcPr>
            <w:tcW w:w="2569" w:type="dxa"/>
            <w:vMerge/>
          </w:tcPr>
          <w:p w:rsidR="00D13334" w:rsidRPr="003251CA" w:rsidRDefault="00D13334" w:rsidP="000A6AF4">
            <w:pPr>
              <w:rPr>
                <w:rFonts w:ascii="ＭＳ ゴシック" w:eastAsia="ＭＳ ゴシック" w:hAnsi="ＭＳ ゴシック"/>
                <w:color w:val="000000"/>
              </w:rPr>
            </w:pPr>
          </w:p>
        </w:tc>
        <w:tc>
          <w:tcPr>
            <w:tcW w:w="2126" w:type="dxa"/>
            <w:vAlign w:val="center"/>
          </w:tcPr>
          <w:p w:rsidR="00D13334" w:rsidRPr="003251CA" w:rsidRDefault="00D13334" w:rsidP="00851B95">
            <w:pPr>
              <w:rPr>
                <w:rFonts w:ascii="ＭＳ ゴシック" w:eastAsia="ＭＳ ゴシック" w:hAnsi="ＭＳ ゴシック"/>
                <w:color w:val="000000"/>
              </w:rPr>
            </w:pPr>
            <w:r>
              <w:rPr>
                <w:rFonts w:ascii="ＭＳ ゴシック" w:eastAsia="ＭＳ ゴシック" w:hAnsi="ＭＳ ゴシック" w:hint="eastAsia"/>
                <w:color w:val="000000"/>
              </w:rPr>
              <w:t>謝金</w:t>
            </w:r>
          </w:p>
        </w:tc>
        <w:tc>
          <w:tcPr>
            <w:tcW w:w="1843" w:type="dxa"/>
          </w:tcPr>
          <w:p w:rsidR="00D13334" w:rsidRPr="003251CA" w:rsidRDefault="00D13334" w:rsidP="000A6AF4">
            <w:pPr>
              <w:jc w:val="right"/>
              <w:rPr>
                <w:rFonts w:ascii="ＭＳ ゴシック" w:eastAsia="ＭＳ ゴシック" w:hAnsi="ＭＳ ゴシック"/>
                <w:color w:val="000000"/>
              </w:rPr>
            </w:pPr>
          </w:p>
        </w:tc>
        <w:tc>
          <w:tcPr>
            <w:tcW w:w="2284" w:type="dxa"/>
          </w:tcPr>
          <w:p w:rsidR="00D13334" w:rsidRPr="003251CA" w:rsidRDefault="00D13334" w:rsidP="000A6AF4">
            <w:pPr>
              <w:jc w:val="right"/>
              <w:rPr>
                <w:rFonts w:ascii="ＭＳ ゴシック" w:eastAsia="ＭＳ ゴシック" w:hAnsi="ＭＳ ゴシック"/>
                <w:color w:val="000000"/>
              </w:rPr>
            </w:pPr>
          </w:p>
        </w:tc>
      </w:tr>
      <w:tr w:rsidR="00D13334" w:rsidRPr="003251CA" w:rsidTr="00D13334">
        <w:trPr>
          <w:trHeight w:val="118"/>
          <w:jc w:val="center"/>
        </w:trPr>
        <w:tc>
          <w:tcPr>
            <w:tcW w:w="2569" w:type="dxa"/>
            <w:vMerge w:val="restart"/>
          </w:tcPr>
          <w:p w:rsidR="00D13334" w:rsidRPr="003251CA" w:rsidRDefault="00D13334" w:rsidP="000A6AF4">
            <w:pPr>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2126" w:type="dxa"/>
            <w:vAlign w:val="center"/>
          </w:tcPr>
          <w:p w:rsidR="00D13334" w:rsidRPr="003251CA" w:rsidRDefault="00D13334" w:rsidP="00851B95">
            <w:pPr>
              <w:rPr>
                <w:rFonts w:ascii="ＭＳ ゴシック" w:eastAsia="ＭＳ ゴシック" w:hAnsi="ＭＳ ゴシック"/>
                <w:color w:val="000000"/>
              </w:rPr>
            </w:pPr>
            <w:r>
              <w:rPr>
                <w:rFonts w:ascii="ＭＳ ゴシック" w:eastAsia="ＭＳ ゴシック" w:hAnsi="ＭＳ ゴシック" w:hint="eastAsia"/>
                <w:color w:val="000000"/>
              </w:rPr>
              <w:t>委託費</w:t>
            </w:r>
          </w:p>
        </w:tc>
        <w:tc>
          <w:tcPr>
            <w:tcW w:w="1843" w:type="dxa"/>
          </w:tcPr>
          <w:p w:rsidR="00D13334" w:rsidRPr="003251CA" w:rsidRDefault="00D13334" w:rsidP="000A6AF4">
            <w:pPr>
              <w:jc w:val="right"/>
              <w:rPr>
                <w:rFonts w:ascii="ＭＳ ゴシック" w:eastAsia="ＭＳ ゴシック" w:hAnsi="ＭＳ ゴシック"/>
                <w:color w:val="000000"/>
              </w:rPr>
            </w:pPr>
          </w:p>
        </w:tc>
        <w:tc>
          <w:tcPr>
            <w:tcW w:w="2284" w:type="dxa"/>
          </w:tcPr>
          <w:p w:rsidR="00D13334" w:rsidRPr="003251CA" w:rsidRDefault="00D13334" w:rsidP="000A6AF4">
            <w:pPr>
              <w:jc w:val="right"/>
              <w:rPr>
                <w:rFonts w:ascii="ＭＳ ゴシック" w:eastAsia="ＭＳ ゴシック" w:hAnsi="ＭＳ ゴシック"/>
                <w:color w:val="000000"/>
              </w:rPr>
            </w:pPr>
          </w:p>
        </w:tc>
      </w:tr>
      <w:tr w:rsidR="00D13334" w:rsidRPr="003251CA" w:rsidTr="00D13334">
        <w:trPr>
          <w:trHeight w:val="167"/>
          <w:jc w:val="center"/>
        </w:trPr>
        <w:tc>
          <w:tcPr>
            <w:tcW w:w="2569" w:type="dxa"/>
            <w:vMerge/>
          </w:tcPr>
          <w:p w:rsidR="00D13334" w:rsidRPr="003251CA" w:rsidRDefault="00D13334" w:rsidP="000A6AF4">
            <w:pPr>
              <w:rPr>
                <w:rFonts w:ascii="ＭＳ ゴシック" w:eastAsia="ＭＳ ゴシック" w:hAnsi="ＭＳ ゴシック"/>
                <w:color w:val="000000"/>
              </w:rPr>
            </w:pPr>
          </w:p>
        </w:tc>
        <w:tc>
          <w:tcPr>
            <w:tcW w:w="2126" w:type="dxa"/>
            <w:vAlign w:val="center"/>
          </w:tcPr>
          <w:p w:rsidR="00D13334" w:rsidRPr="003251CA" w:rsidRDefault="00D13334" w:rsidP="00851B95">
            <w:pPr>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1843" w:type="dxa"/>
          </w:tcPr>
          <w:p w:rsidR="00D13334" w:rsidRPr="003251CA" w:rsidRDefault="00D13334" w:rsidP="000A6AF4">
            <w:pPr>
              <w:jc w:val="right"/>
              <w:rPr>
                <w:rFonts w:ascii="ＭＳ ゴシック" w:eastAsia="ＭＳ ゴシック" w:hAnsi="ＭＳ ゴシック"/>
                <w:color w:val="000000"/>
              </w:rPr>
            </w:pPr>
          </w:p>
        </w:tc>
        <w:tc>
          <w:tcPr>
            <w:tcW w:w="2284" w:type="dxa"/>
          </w:tcPr>
          <w:p w:rsidR="00D13334" w:rsidRPr="003251CA" w:rsidRDefault="00D13334" w:rsidP="000A6AF4">
            <w:pPr>
              <w:jc w:val="right"/>
              <w:rPr>
                <w:rFonts w:ascii="ＭＳ ゴシック" w:eastAsia="ＭＳ ゴシック" w:hAnsi="ＭＳ ゴシック"/>
                <w:color w:val="000000"/>
              </w:rPr>
            </w:pPr>
          </w:p>
        </w:tc>
      </w:tr>
      <w:tr w:rsidR="00851B95" w:rsidRPr="003251CA" w:rsidTr="00D13334">
        <w:trPr>
          <w:trHeight w:val="101"/>
          <w:jc w:val="center"/>
        </w:trPr>
        <w:tc>
          <w:tcPr>
            <w:tcW w:w="4695" w:type="dxa"/>
            <w:gridSpan w:val="2"/>
          </w:tcPr>
          <w:p w:rsidR="00851B95" w:rsidRPr="003251CA" w:rsidRDefault="00851B95" w:rsidP="00851B95">
            <w:pPr>
              <w:rPr>
                <w:rFonts w:ascii="ＭＳ ゴシック" w:eastAsia="ＭＳ ゴシック" w:hAnsi="ＭＳ ゴシック"/>
                <w:color w:val="000000"/>
              </w:rPr>
            </w:pPr>
            <w:r>
              <w:rPr>
                <w:rFonts w:ascii="ＭＳ ゴシック" w:eastAsia="ＭＳ ゴシック" w:hAnsi="ＭＳ ゴシック" w:hint="eastAsia"/>
                <w:color w:val="000000"/>
              </w:rPr>
              <w:t>小計</w:t>
            </w:r>
          </w:p>
        </w:tc>
        <w:tc>
          <w:tcPr>
            <w:tcW w:w="1843" w:type="dxa"/>
          </w:tcPr>
          <w:p w:rsidR="00851B95" w:rsidRPr="003251CA" w:rsidRDefault="00851B95" w:rsidP="000A6AF4">
            <w:pPr>
              <w:jc w:val="right"/>
              <w:rPr>
                <w:rFonts w:ascii="ＭＳ ゴシック" w:eastAsia="ＭＳ ゴシック" w:hAnsi="ＭＳ ゴシック"/>
                <w:color w:val="000000"/>
              </w:rPr>
            </w:pPr>
          </w:p>
        </w:tc>
        <w:tc>
          <w:tcPr>
            <w:tcW w:w="2284" w:type="dxa"/>
          </w:tcPr>
          <w:p w:rsidR="00851B95" w:rsidRPr="003251CA" w:rsidRDefault="00851B95" w:rsidP="000A6AF4">
            <w:pPr>
              <w:jc w:val="right"/>
              <w:rPr>
                <w:rFonts w:ascii="ＭＳ ゴシック" w:eastAsia="ＭＳ ゴシック" w:hAnsi="ＭＳ ゴシック"/>
                <w:color w:val="000000"/>
              </w:rPr>
            </w:pPr>
          </w:p>
        </w:tc>
      </w:tr>
      <w:tr w:rsidR="000A6AF4" w:rsidRPr="003251CA" w:rsidTr="00D13334">
        <w:trPr>
          <w:trHeight w:val="134"/>
          <w:jc w:val="center"/>
        </w:trPr>
        <w:tc>
          <w:tcPr>
            <w:tcW w:w="2569" w:type="dxa"/>
          </w:tcPr>
          <w:p w:rsidR="000A6AF4" w:rsidRPr="003251CA" w:rsidRDefault="00851B95" w:rsidP="000A6AF4">
            <w:pPr>
              <w:rPr>
                <w:rFonts w:ascii="ＭＳ ゴシック" w:eastAsia="ＭＳ ゴシック" w:hAnsi="ＭＳ ゴシック"/>
                <w:color w:val="000000"/>
              </w:rPr>
            </w:pPr>
            <w:r>
              <w:rPr>
                <w:rFonts w:ascii="ＭＳ ゴシック" w:eastAsia="ＭＳ ゴシック" w:hAnsi="ＭＳ ゴシック" w:hint="eastAsia"/>
                <w:color w:val="000000"/>
              </w:rPr>
              <w:t>間接経費／</w:t>
            </w:r>
            <w:r>
              <w:rPr>
                <w:rFonts w:ascii="ＭＳ ゴシック" w:eastAsia="ＭＳ ゴシック" w:hAnsi="ＭＳ ゴシック"/>
                <w:color w:val="000000"/>
              </w:rPr>
              <w:t>一般管理費</w:t>
            </w:r>
          </w:p>
        </w:tc>
        <w:tc>
          <w:tcPr>
            <w:tcW w:w="2126" w:type="dxa"/>
            <w:vAlign w:val="center"/>
          </w:tcPr>
          <w:p w:rsidR="000A6AF4" w:rsidRPr="003251CA" w:rsidRDefault="00851B95" w:rsidP="00D13334">
            <w:pPr>
              <w:rPr>
                <w:rFonts w:ascii="ＭＳ ゴシック" w:eastAsia="ＭＳ ゴシック" w:hAnsi="ＭＳ ゴシック"/>
                <w:color w:val="000000"/>
              </w:rPr>
            </w:pPr>
            <w:r>
              <w:rPr>
                <w:rFonts w:ascii="ＭＳ ゴシック" w:eastAsia="ＭＳ ゴシック" w:hAnsi="ＭＳ ゴシック" w:hint="eastAsia"/>
                <w:color w:val="000000"/>
              </w:rPr>
              <w:t>小計の0％</w:t>
            </w:r>
          </w:p>
        </w:tc>
        <w:tc>
          <w:tcPr>
            <w:tcW w:w="1843" w:type="dxa"/>
          </w:tcPr>
          <w:p w:rsidR="000A6AF4" w:rsidRPr="003251CA" w:rsidRDefault="00851B95" w:rsidP="000A6AF4">
            <w:pPr>
              <w:jc w:val="right"/>
              <w:rPr>
                <w:rFonts w:ascii="ＭＳ ゴシック" w:eastAsia="ＭＳ ゴシック" w:hAnsi="ＭＳ ゴシック"/>
                <w:color w:val="000000"/>
              </w:rPr>
            </w:pPr>
            <w:r>
              <w:rPr>
                <w:rFonts w:ascii="ＭＳ ゴシック" w:eastAsia="ＭＳ ゴシック" w:hAnsi="ＭＳ ゴシック" w:hint="eastAsia"/>
                <w:color w:val="000000"/>
              </w:rPr>
              <w:t>0</w:t>
            </w:r>
          </w:p>
        </w:tc>
        <w:tc>
          <w:tcPr>
            <w:tcW w:w="2284" w:type="dxa"/>
          </w:tcPr>
          <w:p w:rsidR="000A6AF4" w:rsidRPr="003251CA" w:rsidRDefault="00851B95" w:rsidP="000A6AF4">
            <w:pPr>
              <w:jc w:val="right"/>
              <w:rPr>
                <w:rFonts w:ascii="ＭＳ ゴシック" w:eastAsia="ＭＳ ゴシック" w:hAnsi="ＭＳ ゴシック"/>
                <w:color w:val="000000"/>
              </w:rPr>
            </w:pPr>
            <w:r>
              <w:rPr>
                <w:rFonts w:ascii="ＭＳ ゴシック" w:eastAsia="ＭＳ ゴシック" w:hAnsi="ＭＳ ゴシック" w:hint="eastAsia"/>
                <w:color w:val="000000"/>
              </w:rPr>
              <w:t>0</w:t>
            </w:r>
          </w:p>
        </w:tc>
      </w:tr>
      <w:tr w:rsidR="00851B95" w:rsidRPr="003251CA" w:rsidTr="00D13334">
        <w:trPr>
          <w:trHeight w:val="134"/>
          <w:jc w:val="center"/>
        </w:trPr>
        <w:tc>
          <w:tcPr>
            <w:tcW w:w="4695" w:type="dxa"/>
            <w:gridSpan w:val="2"/>
          </w:tcPr>
          <w:p w:rsidR="00851B95" w:rsidRPr="003251CA" w:rsidRDefault="00851B95" w:rsidP="00851B9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1843" w:type="dxa"/>
          </w:tcPr>
          <w:p w:rsidR="00851B95" w:rsidRPr="003251CA" w:rsidRDefault="00851B95" w:rsidP="000A6AF4">
            <w:pPr>
              <w:jc w:val="right"/>
              <w:rPr>
                <w:rFonts w:ascii="ＭＳ ゴシック" w:eastAsia="ＭＳ ゴシック" w:hAnsi="ＭＳ ゴシック"/>
                <w:color w:val="000000"/>
              </w:rPr>
            </w:pPr>
          </w:p>
        </w:tc>
        <w:tc>
          <w:tcPr>
            <w:tcW w:w="2284" w:type="dxa"/>
          </w:tcPr>
          <w:p w:rsidR="00851B95" w:rsidRPr="003251CA" w:rsidRDefault="00851B95" w:rsidP="000A6AF4">
            <w:pPr>
              <w:jc w:val="right"/>
              <w:rPr>
                <w:rFonts w:ascii="ＭＳ ゴシック" w:eastAsia="ＭＳ ゴシック" w:hAnsi="ＭＳ ゴシック"/>
                <w:color w:val="000000"/>
              </w:rPr>
            </w:pPr>
          </w:p>
        </w:tc>
      </w:tr>
    </w:tbl>
    <w:p w:rsidR="00227289" w:rsidRPr="003251CA" w:rsidRDefault="00227289">
      <w:pPr>
        <w:pStyle w:val="aff"/>
        <w:numPr>
          <w:ilvl w:val="0"/>
          <w:numId w:val="13"/>
        </w:numPr>
        <w:tabs>
          <w:tab w:val="clear" w:pos="360"/>
          <w:tab w:val="left" w:pos="426"/>
        </w:tabs>
        <w:snapToGrid w:val="0"/>
        <w:spacing w:line="295" w:lineRule="atLeast"/>
        <w:rPr>
          <w:rFonts w:ascii="ＭＳ ゴシック" w:eastAsia="ＭＳ ゴシック" w:hAnsi="ＭＳ ゴシック"/>
          <w:color w:val="000000"/>
        </w:rPr>
      </w:pPr>
      <w:r w:rsidRPr="003251CA">
        <w:rPr>
          <w:rFonts w:ascii="ＭＳ ゴシック" w:eastAsia="ＭＳ ゴシック" w:hAnsi="ＭＳ ゴシック" w:hint="eastAsia"/>
          <w:color w:val="000000"/>
        </w:rPr>
        <w:t>１　金額は千円単位（千円未満四捨五入）とし、原則として消費税込みで記載してください。</w:t>
      </w:r>
    </w:p>
    <w:p w:rsidR="00923003" w:rsidRPr="003251CA" w:rsidRDefault="00EE0A66" w:rsidP="003D4454">
      <w:pPr>
        <w:pStyle w:val="aff"/>
        <w:numPr>
          <w:ilvl w:val="0"/>
          <w:numId w:val="13"/>
        </w:numPr>
        <w:tabs>
          <w:tab w:val="clear" w:pos="360"/>
          <w:tab w:val="left" w:pos="426"/>
        </w:tabs>
        <w:snapToGrid w:val="0"/>
        <w:spacing w:line="295" w:lineRule="atLeast"/>
        <w:ind w:left="851" w:hanging="851"/>
        <w:rPr>
          <w:rFonts w:ascii="ＭＳ ゴシック" w:eastAsia="ＭＳ ゴシック" w:hAnsi="ＭＳ ゴシック"/>
          <w:color w:val="000000"/>
        </w:rPr>
      </w:pPr>
      <w:r>
        <w:rPr>
          <w:rFonts w:ascii="ＭＳ ゴシック" w:eastAsia="ＭＳ ゴシック" w:hAnsi="ＭＳ ゴシック" w:hint="eastAsia"/>
          <w:color w:val="000000"/>
        </w:rPr>
        <w:t>２　各欄に下段に、</w:t>
      </w:r>
      <w:r w:rsidR="00227289" w:rsidRPr="003251CA">
        <w:rPr>
          <w:rFonts w:ascii="ＭＳ ゴシック" w:eastAsia="ＭＳ ゴシック" w:hAnsi="ＭＳ ゴシック" w:hint="eastAsia"/>
          <w:color w:val="000000"/>
        </w:rPr>
        <w:t>代表研究機関、分担研究機関毎の経費（内数）を（　　）書きで記入してください。</w:t>
      </w:r>
    </w:p>
    <w:p w:rsidR="00923003" w:rsidRPr="00FD072D" w:rsidRDefault="00923003" w:rsidP="00373486">
      <w:pPr>
        <w:pStyle w:val="aff"/>
        <w:numPr>
          <w:ilvl w:val="0"/>
          <w:numId w:val="13"/>
        </w:numPr>
        <w:tabs>
          <w:tab w:val="clear" w:pos="360"/>
          <w:tab w:val="left" w:pos="426"/>
        </w:tabs>
        <w:snapToGrid w:val="0"/>
        <w:spacing w:line="295" w:lineRule="atLeast"/>
        <w:ind w:left="851" w:hanging="851"/>
        <w:rPr>
          <w:rFonts w:ascii="ＭＳ ゴシック" w:eastAsia="ＭＳ ゴシック" w:hAnsi="ＭＳ ゴシック"/>
          <w:color w:val="000000"/>
        </w:rPr>
      </w:pPr>
      <w:r w:rsidRPr="00FD072D">
        <w:rPr>
          <w:rFonts w:ascii="ＭＳ ゴシック" w:eastAsia="ＭＳ ゴシック" w:hAnsi="ＭＳ ゴシック" w:hint="eastAsia"/>
          <w:color w:val="000000"/>
        </w:rPr>
        <w:t xml:space="preserve">３　</w:t>
      </w:r>
      <w:r w:rsidR="008C5F5E" w:rsidRPr="00FD072D">
        <w:rPr>
          <w:rFonts w:ascii="ＭＳ ゴシック" w:eastAsia="ＭＳ ゴシック" w:hAnsi="ＭＳ ゴシック" w:hint="eastAsia"/>
          <w:color w:val="000000"/>
        </w:rPr>
        <w:t>特段の事情により</w:t>
      </w:r>
      <w:r w:rsidRPr="00FD072D">
        <w:rPr>
          <w:rFonts w:ascii="ＭＳ ゴシック" w:eastAsia="ＭＳ ゴシック" w:hAnsi="ＭＳ ゴシック" w:hint="eastAsia"/>
          <w:color w:val="000000"/>
        </w:rPr>
        <w:t>上限額を超えて</w:t>
      </w:r>
      <w:r w:rsidR="008C5F5E" w:rsidRPr="00FD072D">
        <w:rPr>
          <w:rFonts w:ascii="ＭＳ ゴシック" w:eastAsia="ＭＳ ゴシック" w:hAnsi="ＭＳ ゴシック" w:hint="eastAsia"/>
          <w:color w:val="000000"/>
        </w:rPr>
        <w:t>増額を</w:t>
      </w:r>
      <w:r w:rsidRPr="00FD072D">
        <w:rPr>
          <w:rFonts w:ascii="ＭＳ ゴシック" w:eastAsia="ＭＳ ゴシック" w:hAnsi="ＭＳ ゴシック" w:hint="eastAsia"/>
          <w:color w:val="000000"/>
        </w:rPr>
        <w:t>申請する場合でも、本様式には、</w:t>
      </w:r>
      <w:r w:rsidRPr="00FD072D">
        <w:rPr>
          <w:rFonts w:ascii="ＭＳ ゴシック" w:eastAsia="ＭＳ ゴシック" w:hAnsi="ＭＳ ゴシック" w:hint="eastAsia"/>
          <w:color w:val="000000"/>
          <w:u w:val="single"/>
        </w:rPr>
        <w:t>上限額の範囲内での内訳</w:t>
      </w:r>
      <w:r w:rsidRPr="00FD072D">
        <w:rPr>
          <w:rFonts w:ascii="ＭＳ ゴシック" w:eastAsia="ＭＳ ゴシック" w:hAnsi="ＭＳ ゴシック" w:hint="eastAsia"/>
          <w:color w:val="000000"/>
        </w:rPr>
        <w:t>について記載してください。</w:t>
      </w:r>
    </w:p>
    <w:p w:rsidR="00227289" w:rsidRPr="00FD072D" w:rsidRDefault="00227289">
      <w:pPr>
        <w:pStyle w:val="aff"/>
        <w:snapToGrid w:val="0"/>
        <w:rPr>
          <w:rFonts w:ascii="ＭＳ ゴシック" w:eastAsia="ＭＳ ゴシック" w:hAnsi="ＭＳ ゴシック"/>
          <w:color w:val="000000"/>
        </w:rPr>
      </w:pPr>
    </w:p>
    <w:p w:rsidR="00227289" w:rsidRPr="00FD072D" w:rsidRDefault="00227289">
      <w:pPr>
        <w:pStyle w:val="aff"/>
        <w:snapToGrid w:val="0"/>
        <w:rPr>
          <w:rFonts w:ascii="ＭＳ ゴシック" w:eastAsia="ＭＳ ゴシック" w:hAnsi="ＭＳ ゴシック"/>
          <w:color w:val="000000"/>
        </w:rPr>
      </w:pPr>
      <w:r w:rsidRPr="00FD072D">
        <w:rPr>
          <w:rFonts w:ascii="ＭＳ ゴシック" w:eastAsia="ＭＳ ゴシック" w:hAnsi="ＭＳ ゴシック" w:hint="eastAsia"/>
          <w:color w:val="000000"/>
        </w:rPr>
        <w:t>２．平成</w:t>
      </w:r>
      <w:r w:rsidR="00C3664F" w:rsidRPr="00FD072D">
        <w:rPr>
          <w:rFonts w:ascii="ＭＳ ゴシック" w:eastAsia="ＭＳ ゴシック" w:hAnsi="ＭＳ ゴシック" w:hint="eastAsia"/>
          <w:color w:val="000000"/>
        </w:rPr>
        <w:t>２</w:t>
      </w:r>
      <w:r w:rsidR="001E289F">
        <w:rPr>
          <w:rFonts w:ascii="ＭＳ ゴシック" w:eastAsia="ＭＳ ゴシック" w:hAnsi="ＭＳ ゴシック" w:hint="eastAsia"/>
          <w:color w:val="000000"/>
        </w:rPr>
        <w:t>９</w:t>
      </w:r>
      <w:r w:rsidR="00C3664F" w:rsidRPr="00FD072D">
        <w:rPr>
          <w:rFonts w:ascii="ＭＳ ゴシック" w:eastAsia="ＭＳ ゴシック" w:hAnsi="ＭＳ ゴシック" w:hint="eastAsia"/>
          <w:color w:val="000000"/>
        </w:rPr>
        <w:t>年度</w:t>
      </w:r>
      <w:r w:rsidRPr="00FD072D">
        <w:rPr>
          <w:rFonts w:ascii="ＭＳ ゴシック" w:eastAsia="ＭＳ ゴシック" w:hAnsi="ＭＳ ゴシック" w:hint="eastAsia"/>
          <w:color w:val="000000"/>
        </w:rPr>
        <w:t>予算で整備する設備備品（上記１</w:t>
      </w:r>
      <w:r w:rsidR="001A5811">
        <w:rPr>
          <w:rFonts w:ascii="ＭＳ ゴシック" w:eastAsia="ＭＳ ゴシック" w:hAnsi="ＭＳ ゴシック" w:hint="eastAsia"/>
          <w:color w:val="000000"/>
        </w:rPr>
        <w:t>．</w:t>
      </w:r>
      <w:r w:rsidRPr="00FD072D">
        <w:rPr>
          <w:rFonts w:ascii="ＭＳ ゴシック" w:eastAsia="ＭＳ ゴシック" w:hAnsi="ＭＳ ゴシック" w:hint="eastAsia"/>
          <w:color w:val="000000"/>
        </w:rPr>
        <w:t>の設備備品費で購入予定のもの）※</w:t>
      </w:r>
    </w:p>
    <w:tbl>
      <w:tblPr>
        <w:tblW w:w="0" w:type="auto"/>
        <w:tblInd w:w="1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72"/>
        <w:gridCol w:w="1967"/>
        <w:gridCol w:w="1966"/>
        <w:gridCol w:w="1967"/>
        <w:gridCol w:w="1967"/>
      </w:tblGrid>
      <w:tr w:rsidR="00227289" w:rsidRPr="00FD072D" w:rsidTr="00D13334">
        <w:trPr>
          <w:trHeight w:val="596"/>
        </w:trPr>
        <w:tc>
          <w:tcPr>
            <w:tcW w:w="1772" w:type="dxa"/>
            <w:tcBorders>
              <w:top w:val="single" w:sz="12" w:space="0" w:color="auto"/>
              <w:left w:val="single" w:sz="12" w:space="0" w:color="auto"/>
            </w:tcBorders>
            <w:vAlign w:val="center"/>
          </w:tcPr>
          <w:p w:rsidR="00227289" w:rsidRPr="00FD072D" w:rsidRDefault="00227289" w:rsidP="005A05E8">
            <w:pPr>
              <w:jc w:val="center"/>
              <w:rPr>
                <w:rFonts w:ascii="ＭＳ ゴシック" w:eastAsia="ＭＳ ゴシック" w:hAnsi="ＭＳ ゴシック"/>
              </w:rPr>
            </w:pPr>
            <w:r w:rsidRPr="00FD072D">
              <w:rPr>
                <w:rFonts w:ascii="ＭＳ ゴシック" w:eastAsia="ＭＳ ゴシック" w:hAnsi="ＭＳ ゴシック" w:hint="eastAsia"/>
              </w:rPr>
              <w:t>品名</w:t>
            </w:r>
          </w:p>
        </w:tc>
        <w:tc>
          <w:tcPr>
            <w:tcW w:w="1967" w:type="dxa"/>
            <w:tcBorders>
              <w:top w:val="single" w:sz="12" w:space="0" w:color="auto"/>
            </w:tcBorders>
            <w:vAlign w:val="center"/>
          </w:tcPr>
          <w:p w:rsidR="00227289" w:rsidRPr="00FD072D" w:rsidRDefault="00227289" w:rsidP="005A05E8">
            <w:pPr>
              <w:jc w:val="center"/>
              <w:rPr>
                <w:rFonts w:ascii="ＭＳ ゴシック" w:eastAsia="ＭＳ ゴシック" w:hAnsi="ＭＳ ゴシック"/>
              </w:rPr>
            </w:pPr>
            <w:r w:rsidRPr="00FD072D">
              <w:rPr>
                <w:rFonts w:ascii="ＭＳ ゴシック" w:eastAsia="ＭＳ ゴシック" w:hAnsi="ＭＳ ゴシック" w:hint="eastAsia"/>
              </w:rPr>
              <w:t>用途</w:t>
            </w:r>
          </w:p>
        </w:tc>
        <w:tc>
          <w:tcPr>
            <w:tcW w:w="1966" w:type="dxa"/>
            <w:tcBorders>
              <w:top w:val="single" w:sz="12" w:space="0" w:color="auto"/>
            </w:tcBorders>
            <w:vAlign w:val="center"/>
          </w:tcPr>
          <w:p w:rsidR="00227289" w:rsidRPr="00FD072D" w:rsidRDefault="00227289" w:rsidP="005A05E8">
            <w:pPr>
              <w:jc w:val="center"/>
              <w:rPr>
                <w:rFonts w:ascii="ＭＳ ゴシック" w:eastAsia="ＭＳ ゴシック" w:hAnsi="ＭＳ ゴシック"/>
                <w:lang w:eastAsia="zh-TW"/>
              </w:rPr>
            </w:pPr>
            <w:r w:rsidRPr="00FD072D">
              <w:rPr>
                <w:rFonts w:ascii="ＭＳ ゴシック" w:eastAsia="ＭＳ ゴシック" w:hAnsi="ＭＳ ゴシック" w:hint="eastAsia"/>
                <w:lang w:eastAsia="zh-TW"/>
              </w:rPr>
              <w:t>概算金額</w:t>
            </w:r>
          </w:p>
          <w:p w:rsidR="00227289" w:rsidRPr="00FD072D" w:rsidRDefault="00227289" w:rsidP="005A05E8">
            <w:pPr>
              <w:jc w:val="center"/>
              <w:rPr>
                <w:rFonts w:ascii="ＭＳ ゴシック" w:eastAsia="ＭＳ ゴシック" w:hAnsi="ＭＳ ゴシック"/>
                <w:lang w:eastAsia="zh-TW"/>
              </w:rPr>
            </w:pPr>
            <w:r w:rsidRPr="00FD072D">
              <w:rPr>
                <w:rFonts w:ascii="ＭＳ ゴシック" w:eastAsia="ＭＳ ゴシック" w:hAnsi="ＭＳ ゴシック" w:hint="eastAsia"/>
                <w:lang w:eastAsia="zh-TW"/>
              </w:rPr>
              <w:t>（単位：千円）</w:t>
            </w:r>
          </w:p>
        </w:tc>
        <w:tc>
          <w:tcPr>
            <w:tcW w:w="1967" w:type="dxa"/>
            <w:tcBorders>
              <w:top w:val="single" w:sz="12" w:space="0" w:color="auto"/>
              <w:right w:val="single" w:sz="6" w:space="0" w:color="auto"/>
            </w:tcBorders>
            <w:vAlign w:val="center"/>
          </w:tcPr>
          <w:p w:rsidR="00227289" w:rsidRPr="00FD072D" w:rsidRDefault="00227289" w:rsidP="005A05E8">
            <w:pPr>
              <w:jc w:val="center"/>
              <w:rPr>
                <w:rFonts w:ascii="ＭＳ ゴシック" w:eastAsia="ＭＳ ゴシック" w:hAnsi="ＭＳ ゴシック"/>
              </w:rPr>
            </w:pPr>
            <w:r w:rsidRPr="00FD072D">
              <w:rPr>
                <w:rFonts w:ascii="ＭＳ ゴシック" w:eastAsia="ＭＳ ゴシック" w:hAnsi="ＭＳ ゴシック" w:hint="eastAsia"/>
              </w:rPr>
              <w:t>納入時期</w:t>
            </w:r>
          </w:p>
        </w:tc>
        <w:tc>
          <w:tcPr>
            <w:tcW w:w="1967" w:type="dxa"/>
            <w:tcBorders>
              <w:top w:val="single" w:sz="12" w:space="0" w:color="auto"/>
              <w:left w:val="single" w:sz="6" w:space="0" w:color="auto"/>
              <w:right w:val="single" w:sz="12" w:space="0" w:color="auto"/>
            </w:tcBorders>
            <w:vAlign w:val="center"/>
          </w:tcPr>
          <w:p w:rsidR="00227289" w:rsidRPr="00FD072D" w:rsidRDefault="00227289" w:rsidP="005A05E8">
            <w:pPr>
              <w:jc w:val="center"/>
              <w:rPr>
                <w:rFonts w:ascii="ＭＳ ゴシック" w:eastAsia="ＭＳ ゴシック" w:hAnsi="ＭＳ ゴシック"/>
              </w:rPr>
            </w:pPr>
            <w:r w:rsidRPr="00FD072D">
              <w:rPr>
                <w:rFonts w:ascii="ＭＳ ゴシック" w:eastAsia="ＭＳ ゴシック" w:hAnsi="ＭＳ ゴシック" w:hint="eastAsia"/>
              </w:rPr>
              <w:t>納入機関名</w:t>
            </w:r>
          </w:p>
        </w:tc>
      </w:tr>
      <w:tr w:rsidR="00227289" w:rsidRPr="00FD072D" w:rsidTr="00D13334">
        <w:trPr>
          <w:trHeight w:val="510"/>
        </w:trPr>
        <w:tc>
          <w:tcPr>
            <w:tcW w:w="1772" w:type="dxa"/>
            <w:tcBorders>
              <w:left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i/>
                <w:color w:val="FF0000"/>
                <w:szCs w:val="21"/>
              </w:rPr>
            </w:pPr>
            <w:r w:rsidRPr="00FD072D">
              <w:rPr>
                <w:rFonts w:ascii="ＭＳ ゴシック" w:eastAsia="ＭＳ ゴシック" w:hAnsi="ＭＳ ゴシック" w:cs="Century" w:hint="eastAsia"/>
                <w:i/>
                <w:color w:val="FF0000"/>
                <w:szCs w:val="21"/>
              </w:rPr>
              <w:t>○○装置</w:t>
            </w:r>
          </w:p>
        </w:tc>
        <w:tc>
          <w:tcPr>
            <w:tcW w:w="1967" w:type="dxa"/>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i/>
                <w:color w:val="FF0000"/>
                <w:szCs w:val="21"/>
              </w:rPr>
            </w:pPr>
            <w:r w:rsidRPr="00FD072D">
              <w:rPr>
                <w:rFonts w:ascii="ＭＳ ゴシック" w:eastAsia="ＭＳ ゴシック" w:hAnsi="ＭＳ ゴシック" w:cs="Century" w:hint="eastAsia"/>
                <w:i/>
                <w:color w:val="FF0000"/>
                <w:szCs w:val="21"/>
              </w:rPr>
              <w:t>○○の測定</w:t>
            </w:r>
          </w:p>
        </w:tc>
        <w:tc>
          <w:tcPr>
            <w:tcW w:w="1966" w:type="dxa"/>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i/>
                <w:color w:val="FF0000"/>
                <w:szCs w:val="21"/>
              </w:rPr>
            </w:pPr>
            <w:r w:rsidRPr="00FD072D">
              <w:rPr>
                <w:rFonts w:ascii="ＭＳ ゴシック" w:eastAsia="ＭＳ ゴシック" w:hAnsi="ＭＳ ゴシック" w:cs="Century" w:hint="eastAsia"/>
                <w:i/>
                <w:color w:val="FF0000"/>
                <w:szCs w:val="21"/>
              </w:rPr>
              <w:t>８０００</w:t>
            </w:r>
          </w:p>
        </w:tc>
        <w:tc>
          <w:tcPr>
            <w:tcW w:w="1967" w:type="dxa"/>
            <w:tcBorders>
              <w:right w:val="single" w:sz="6" w:space="0" w:color="auto"/>
            </w:tcBorders>
            <w:vAlign w:val="center"/>
          </w:tcPr>
          <w:p w:rsidR="00227289" w:rsidRPr="00FD072D" w:rsidRDefault="00C3664F" w:rsidP="001A5811">
            <w:pPr>
              <w:suppressAutoHyphens/>
              <w:kinsoku w:val="0"/>
              <w:wordWrap w:val="0"/>
              <w:autoSpaceDE w:val="0"/>
              <w:autoSpaceDN w:val="0"/>
              <w:spacing w:line="360" w:lineRule="auto"/>
              <w:jc w:val="center"/>
              <w:rPr>
                <w:rFonts w:ascii="ＭＳ ゴシック" w:eastAsia="ＭＳ ゴシック" w:hAnsi="ＭＳ ゴシック" w:cs="Century"/>
                <w:i/>
                <w:color w:val="FF0000"/>
                <w:szCs w:val="21"/>
              </w:rPr>
            </w:pPr>
            <w:r w:rsidRPr="00FD072D">
              <w:rPr>
                <w:rFonts w:ascii="ＭＳ ゴシック" w:eastAsia="ＭＳ ゴシック" w:hAnsi="ＭＳ ゴシック" w:cs="Century" w:hint="eastAsia"/>
                <w:i/>
                <w:color w:val="FF0000"/>
                <w:szCs w:val="21"/>
              </w:rPr>
              <w:t>H2</w:t>
            </w:r>
            <w:r w:rsidR="00751849">
              <w:rPr>
                <w:rFonts w:ascii="ＭＳ ゴシック" w:eastAsia="ＭＳ ゴシック" w:hAnsi="ＭＳ ゴシック" w:cs="Century"/>
                <w:i/>
                <w:color w:val="FF0000"/>
                <w:szCs w:val="21"/>
              </w:rPr>
              <w:t>9</w:t>
            </w:r>
            <w:r w:rsidR="00227289" w:rsidRPr="00FD072D">
              <w:rPr>
                <w:rFonts w:ascii="ＭＳ ゴシック" w:eastAsia="ＭＳ ゴシック" w:hAnsi="ＭＳ ゴシック" w:cs="Century" w:hint="eastAsia"/>
                <w:i/>
                <w:color w:val="FF0000"/>
                <w:szCs w:val="21"/>
              </w:rPr>
              <w:t>.8</w:t>
            </w:r>
          </w:p>
        </w:tc>
        <w:tc>
          <w:tcPr>
            <w:tcW w:w="1967" w:type="dxa"/>
            <w:tcBorders>
              <w:left w:val="single" w:sz="6" w:space="0" w:color="auto"/>
              <w:right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i/>
                <w:color w:val="FF0000"/>
                <w:szCs w:val="21"/>
              </w:rPr>
            </w:pPr>
            <w:r w:rsidRPr="00FD072D">
              <w:rPr>
                <w:rFonts w:ascii="ＭＳ ゴシック" w:eastAsia="ＭＳ ゴシック" w:hAnsi="ＭＳ ゴシック" w:cs="Century" w:hint="eastAsia"/>
                <w:i/>
                <w:color w:val="FF0000"/>
                <w:szCs w:val="21"/>
              </w:rPr>
              <w:t>機関名</w:t>
            </w:r>
          </w:p>
        </w:tc>
      </w:tr>
      <w:tr w:rsidR="00227289" w:rsidRPr="00FD072D" w:rsidTr="00D13334">
        <w:trPr>
          <w:trHeight w:val="510"/>
        </w:trPr>
        <w:tc>
          <w:tcPr>
            <w:tcW w:w="1772" w:type="dxa"/>
            <w:tcBorders>
              <w:left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7" w:type="dxa"/>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6" w:type="dxa"/>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7" w:type="dxa"/>
            <w:tcBorders>
              <w:right w:val="single" w:sz="6"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7" w:type="dxa"/>
            <w:tcBorders>
              <w:left w:val="single" w:sz="6" w:space="0" w:color="auto"/>
              <w:right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r>
      <w:tr w:rsidR="00227289" w:rsidRPr="00FD072D" w:rsidTr="00D13334">
        <w:trPr>
          <w:trHeight w:val="510"/>
        </w:trPr>
        <w:tc>
          <w:tcPr>
            <w:tcW w:w="1772" w:type="dxa"/>
            <w:tcBorders>
              <w:left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7" w:type="dxa"/>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6" w:type="dxa"/>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7" w:type="dxa"/>
            <w:tcBorders>
              <w:right w:val="single" w:sz="6"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7" w:type="dxa"/>
            <w:tcBorders>
              <w:left w:val="single" w:sz="6" w:space="0" w:color="auto"/>
              <w:right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r>
      <w:tr w:rsidR="00227289" w:rsidRPr="00FD072D" w:rsidTr="00D13334">
        <w:trPr>
          <w:trHeight w:val="510"/>
        </w:trPr>
        <w:tc>
          <w:tcPr>
            <w:tcW w:w="1772" w:type="dxa"/>
            <w:tcBorders>
              <w:left w:val="single" w:sz="12" w:space="0" w:color="auto"/>
              <w:bottom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pacing w:val="2"/>
                <w:szCs w:val="21"/>
              </w:rPr>
            </w:pPr>
          </w:p>
        </w:tc>
        <w:tc>
          <w:tcPr>
            <w:tcW w:w="1967" w:type="dxa"/>
            <w:tcBorders>
              <w:bottom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pacing w:val="2"/>
                <w:szCs w:val="21"/>
              </w:rPr>
            </w:pPr>
          </w:p>
        </w:tc>
        <w:tc>
          <w:tcPr>
            <w:tcW w:w="1966" w:type="dxa"/>
            <w:tcBorders>
              <w:bottom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pacing w:val="2"/>
                <w:szCs w:val="21"/>
              </w:rPr>
            </w:pPr>
          </w:p>
        </w:tc>
        <w:tc>
          <w:tcPr>
            <w:tcW w:w="1967" w:type="dxa"/>
            <w:tcBorders>
              <w:bottom w:val="single" w:sz="12" w:space="0" w:color="auto"/>
              <w:right w:val="single" w:sz="6"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pacing w:val="2"/>
                <w:szCs w:val="21"/>
              </w:rPr>
            </w:pPr>
          </w:p>
        </w:tc>
        <w:tc>
          <w:tcPr>
            <w:tcW w:w="1967" w:type="dxa"/>
            <w:tcBorders>
              <w:left w:val="single" w:sz="6" w:space="0" w:color="auto"/>
              <w:bottom w:val="single" w:sz="12" w:space="0" w:color="auto"/>
              <w:right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pacing w:val="2"/>
                <w:szCs w:val="21"/>
              </w:rPr>
            </w:pPr>
          </w:p>
        </w:tc>
      </w:tr>
    </w:tbl>
    <w:p w:rsidR="00227289" w:rsidRPr="00FD072D" w:rsidRDefault="008C5F5E" w:rsidP="005A05E8">
      <w:pPr>
        <w:pStyle w:val="aff"/>
        <w:numPr>
          <w:ilvl w:val="0"/>
          <w:numId w:val="13"/>
        </w:numPr>
        <w:wordWrap/>
        <w:snapToGrid w:val="0"/>
        <w:spacing w:line="240" w:lineRule="auto"/>
        <w:rPr>
          <w:rFonts w:ascii="ＭＳ ゴシック" w:eastAsia="ＭＳ ゴシック" w:hAnsi="ＭＳ ゴシック"/>
          <w:color w:val="000000"/>
        </w:rPr>
      </w:pPr>
      <w:r w:rsidRPr="00FD072D">
        <w:rPr>
          <w:rFonts w:ascii="ＭＳ ゴシック" w:eastAsia="ＭＳ ゴシック" w:hAnsi="ＭＳ ゴシック" w:hint="eastAsia"/>
          <w:color w:val="000000"/>
        </w:rPr>
        <w:t>整備する設備備品は、その整備の妥当性についても審査の対象となります。課題</w:t>
      </w:r>
      <w:r w:rsidR="001A5811">
        <w:rPr>
          <w:rFonts w:ascii="ＭＳ ゴシック" w:eastAsia="ＭＳ ゴシック" w:hAnsi="ＭＳ ゴシック" w:hint="eastAsia"/>
          <w:color w:val="000000"/>
        </w:rPr>
        <w:t>評価</w:t>
      </w:r>
      <w:r w:rsidRPr="00FD072D">
        <w:rPr>
          <w:rFonts w:ascii="ＭＳ ゴシック" w:eastAsia="ＭＳ ゴシック" w:hAnsi="ＭＳ ゴシック" w:hint="eastAsia"/>
          <w:color w:val="000000"/>
        </w:rPr>
        <w:t>委員会の意見を踏まえ、整備する設備備品の内容について条件等を付すこともあります。また、事業開始後に設備備品の整備内容を変更する場合には、</w:t>
      </w:r>
      <w:r w:rsidR="00C3664F" w:rsidRPr="00B3052A">
        <w:rPr>
          <w:rFonts w:ascii="ＭＳ ゴシック" w:eastAsia="ＭＳ ゴシック" w:hAnsi="ＭＳ ゴシック" w:hint="eastAsia"/>
          <w:color w:val="000000"/>
        </w:rPr>
        <w:t>日本医療研究開発機構</w:t>
      </w:r>
      <w:r w:rsidRPr="003251CA">
        <w:rPr>
          <w:rFonts w:ascii="ＭＳ ゴシック" w:eastAsia="ＭＳ ゴシック" w:hAnsi="ＭＳ ゴシック" w:hint="eastAsia"/>
          <w:color w:val="000000"/>
        </w:rPr>
        <w:t>に報告し</w:t>
      </w:r>
      <w:r w:rsidRPr="00FD072D">
        <w:rPr>
          <w:rFonts w:ascii="ＭＳ ゴシック" w:eastAsia="ＭＳ ゴシック" w:hAnsi="ＭＳ ゴシック" w:hint="eastAsia"/>
          <w:color w:val="000000"/>
        </w:rPr>
        <w:t>てください。変更理由の妥当性についてＰＤ、ＰＯによる検討を行い、これを基に変更の可否を判断します。</w:t>
      </w:r>
      <w:r w:rsidR="00227289" w:rsidRPr="00FD072D">
        <w:rPr>
          <w:rFonts w:ascii="ＭＳ ゴシック" w:eastAsia="ＭＳ ゴシック" w:hAnsi="ＭＳ ゴシック"/>
          <w:color w:val="000000"/>
        </w:rPr>
        <w:br w:type="page"/>
      </w:r>
      <w:r w:rsidR="00227289" w:rsidRPr="00FD072D">
        <w:rPr>
          <w:rFonts w:ascii="ＭＳ ゴシック" w:eastAsia="ＭＳ ゴシック" w:hAnsi="ＭＳ ゴシック" w:hint="eastAsia"/>
          <w:color w:val="000000"/>
        </w:rPr>
        <w:lastRenderedPageBreak/>
        <w:t>（様式５）</w:t>
      </w:r>
    </w:p>
    <w:p w:rsidR="00227289" w:rsidRPr="00FD072D" w:rsidRDefault="002B43C8">
      <w:pPr>
        <w:jc w:val="center"/>
        <w:rPr>
          <w:sz w:val="24"/>
        </w:rPr>
      </w:pPr>
      <w:r w:rsidRPr="00FD072D">
        <w:rPr>
          <w:rFonts w:ascii="ＭＳ ゴシック" w:eastAsia="ＭＳ ゴシック" w:hAnsi="ＭＳ ゴシック" w:hint="eastAsia"/>
          <w:color w:val="000000"/>
          <w:sz w:val="24"/>
        </w:rPr>
        <w:t>上限額を超えた</w:t>
      </w:r>
      <w:r w:rsidR="00227289" w:rsidRPr="00FD072D">
        <w:rPr>
          <w:rFonts w:ascii="ＭＳ ゴシック" w:eastAsia="ＭＳ ゴシック" w:hAnsi="ＭＳ ゴシック" w:hint="eastAsia"/>
          <w:color w:val="000000"/>
          <w:sz w:val="24"/>
        </w:rPr>
        <w:t>増額に伴う計画</w:t>
      </w:r>
    </w:p>
    <w:p w:rsidR="00C51E2A" w:rsidRPr="00FD072D" w:rsidRDefault="00C51E2A">
      <w:pPr>
        <w:jc w:val="center"/>
        <w:rPr>
          <w:sz w:val="24"/>
        </w:rPr>
      </w:pPr>
    </w:p>
    <w:p w:rsidR="00C51E2A" w:rsidRPr="00FD072D" w:rsidRDefault="00C51E2A">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１．増額が必要な特段の事情とそれにより得られる成果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823"/>
      </w:tblGrid>
      <w:tr w:rsidR="00E71D85" w:rsidRPr="00FD072D" w:rsidTr="00D67A35">
        <w:trPr>
          <w:trHeight w:val="1377"/>
        </w:trPr>
        <w:tc>
          <w:tcPr>
            <w:tcW w:w="1843" w:type="dxa"/>
            <w:tcBorders>
              <w:top w:val="single" w:sz="12" w:space="0" w:color="auto"/>
              <w:left w:val="single" w:sz="12" w:space="0" w:color="auto"/>
            </w:tcBorders>
            <w:shd w:val="clear" w:color="auto" w:fill="auto"/>
          </w:tcPr>
          <w:p w:rsidR="00C51E2A" w:rsidRPr="00FD072D" w:rsidRDefault="00C51E2A">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①増額が必要な特段の理由</w:t>
            </w:r>
          </w:p>
        </w:tc>
        <w:tc>
          <w:tcPr>
            <w:tcW w:w="7938" w:type="dxa"/>
            <w:tcBorders>
              <w:top w:val="single" w:sz="12" w:space="0" w:color="auto"/>
              <w:right w:val="single" w:sz="12" w:space="0" w:color="auto"/>
            </w:tcBorders>
            <w:shd w:val="clear" w:color="auto" w:fill="auto"/>
          </w:tcPr>
          <w:p w:rsidR="00C51E2A" w:rsidRPr="00FD072D" w:rsidRDefault="00C51E2A">
            <w:pPr>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開発を加速させるため</w:t>
            </w:r>
            <w:r w:rsidR="008C5F5E" w:rsidRPr="00FD072D">
              <w:rPr>
                <w:rFonts w:ascii="ＭＳ ゴシック" w:eastAsia="ＭＳ ゴシック" w:hAnsi="ＭＳ ゴシック" w:hint="eastAsia"/>
                <w:i/>
                <w:color w:val="FF0000"/>
                <w:szCs w:val="21"/>
              </w:rPr>
              <w:t>等、</w:t>
            </w:r>
            <w:r w:rsidRPr="00FD072D">
              <w:rPr>
                <w:rFonts w:ascii="ＭＳ ゴシック" w:eastAsia="ＭＳ ゴシック" w:hAnsi="ＭＳ ゴシック" w:hint="eastAsia"/>
                <w:i/>
                <w:color w:val="FF0000"/>
                <w:szCs w:val="21"/>
              </w:rPr>
              <w:t>増額が必要な特段の事情について具体的に記載下さい。</w:t>
            </w:r>
          </w:p>
        </w:tc>
      </w:tr>
      <w:tr w:rsidR="00E71D85" w:rsidRPr="00FD072D" w:rsidTr="00D67A35">
        <w:trPr>
          <w:trHeight w:val="1404"/>
        </w:trPr>
        <w:tc>
          <w:tcPr>
            <w:tcW w:w="1843" w:type="dxa"/>
            <w:tcBorders>
              <w:left w:val="single" w:sz="12" w:space="0" w:color="auto"/>
              <w:bottom w:val="single" w:sz="12" w:space="0" w:color="auto"/>
            </w:tcBorders>
            <w:shd w:val="clear" w:color="auto" w:fill="auto"/>
          </w:tcPr>
          <w:p w:rsidR="00C51E2A" w:rsidRPr="00FD072D" w:rsidRDefault="00C51E2A">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②増額分で得られる成果</w:t>
            </w:r>
          </w:p>
        </w:tc>
        <w:tc>
          <w:tcPr>
            <w:tcW w:w="7938" w:type="dxa"/>
            <w:tcBorders>
              <w:bottom w:val="single" w:sz="12" w:space="0" w:color="auto"/>
              <w:right w:val="single" w:sz="12" w:space="0" w:color="auto"/>
            </w:tcBorders>
            <w:shd w:val="clear" w:color="auto" w:fill="auto"/>
          </w:tcPr>
          <w:p w:rsidR="000070F9" w:rsidRPr="00FD072D" w:rsidRDefault="000070F9" w:rsidP="00774AA3">
            <w:pPr>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増額分によって得られる成果について</w:t>
            </w:r>
            <w:r w:rsidR="008C5F5E" w:rsidRPr="00FD072D">
              <w:rPr>
                <w:rFonts w:ascii="ＭＳ ゴシック" w:eastAsia="ＭＳ ゴシック" w:hAnsi="ＭＳ ゴシック" w:hint="eastAsia"/>
                <w:i/>
                <w:color w:val="FF0000"/>
                <w:szCs w:val="21"/>
              </w:rPr>
              <w:t>、</w:t>
            </w:r>
            <w:r w:rsidR="008C5F5E" w:rsidRPr="003251CA">
              <w:rPr>
                <w:rFonts w:ascii="ＭＳ ゴシック" w:eastAsia="ＭＳ ゴシック" w:hAnsi="ＭＳ ゴシック" w:hint="eastAsia"/>
                <w:i/>
                <w:color w:val="FF0000"/>
                <w:szCs w:val="21"/>
                <w:u w:val="single"/>
              </w:rPr>
              <w:t>スケジュール等</w:t>
            </w:r>
            <w:r w:rsidR="00731CC9" w:rsidRPr="003251CA">
              <w:rPr>
                <w:rFonts w:ascii="ＭＳ ゴシック" w:eastAsia="ＭＳ ゴシック" w:hAnsi="ＭＳ ゴシック" w:hint="eastAsia"/>
                <w:i/>
                <w:color w:val="FF0000"/>
                <w:szCs w:val="21"/>
                <w:u w:val="single"/>
              </w:rPr>
              <w:t>（例：医師主導治験開始を○○年×月から△△年□月に前倒し）</w:t>
            </w:r>
            <w:r w:rsidR="008C5F5E" w:rsidRPr="003251CA">
              <w:rPr>
                <w:rFonts w:ascii="ＭＳ ゴシック" w:eastAsia="ＭＳ ゴシック" w:hAnsi="ＭＳ ゴシック" w:hint="eastAsia"/>
                <w:i/>
                <w:color w:val="FF0000"/>
                <w:szCs w:val="21"/>
                <w:u w:val="single"/>
              </w:rPr>
              <w:t>を含めて</w:t>
            </w:r>
            <w:r w:rsidR="008C5F5E" w:rsidRPr="00FD072D">
              <w:rPr>
                <w:rFonts w:ascii="ＭＳ ゴシック" w:eastAsia="ＭＳ ゴシック" w:hAnsi="ＭＳ ゴシック" w:hint="eastAsia"/>
                <w:i/>
                <w:color w:val="FF0000"/>
                <w:szCs w:val="21"/>
              </w:rPr>
              <w:t>具体的に</w:t>
            </w:r>
            <w:r w:rsidRPr="00FD072D">
              <w:rPr>
                <w:rFonts w:ascii="ＭＳ ゴシック" w:eastAsia="ＭＳ ゴシック" w:hAnsi="ＭＳ ゴシック" w:hint="eastAsia"/>
                <w:i/>
                <w:color w:val="FF0000"/>
                <w:szCs w:val="21"/>
              </w:rPr>
              <w:t>記載下さい。</w:t>
            </w:r>
          </w:p>
        </w:tc>
      </w:tr>
    </w:tbl>
    <w:p w:rsidR="00227289" w:rsidRPr="00FD072D" w:rsidRDefault="00227289">
      <w:pPr>
        <w:rPr>
          <w:szCs w:val="21"/>
        </w:rPr>
      </w:pPr>
    </w:p>
    <w:p w:rsidR="00227289" w:rsidRDefault="00EF7774">
      <w:pPr>
        <w:ind w:right="864"/>
        <w:jc w:val="right"/>
        <w:rPr>
          <w:rFonts w:ascii="ＭＳ ゴシック" w:eastAsia="ＭＳ ゴシック" w:hAnsi="ＭＳ ゴシック"/>
          <w:color w:val="000000"/>
          <w:szCs w:val="21"/>
        </w:rPr>
      </w:pPr>
      <w:r w:rsidRPr="00B3052A">
        <w:rPr>
          <w:rFonts w:ascii="ＭＳ ゴシック" w:eastAsia="ＭＳ ゴシック" w:hAnsi="ＭＳ ゴシック" w:hint="eastAsia"/>
          <w:color w:val="000000"/>
          <w:szCs w:val="21"/>
        </w:rPr>
        <w:t>２</w:t>
      </w:r>
      <w:r w:rsidR="00227289" w:rsidRPr="00731CC9">
        <w:rPr>
          <w:rFonts w:ascii="ＭＳ ゴシック" w:eastAsia="ＭＳ ゴシック" w:hAnsi="ＭＳ ゴシック" w:hint="eastAsia"/>
          <w:color w:val="000000"/>
          <w:szCs w:val="21"/>
        </w:rPr>
        <w:t>.</w:t>
      </w:r>
      <w:r w:rsidR="00227289" w:rsidRPr="003251CA">
        <w:rPr>
          <w:rFonts w:ascii="ＭＳ ゴシック" w:eastAsia="ＭＳ ゴシック" w:hAnsi="ＭＳ ゴシック" w:hint="eastAsia"/>
          <w:color w:val="000000"/>
          <w:szCs w:val="21"/>
        </w:rPr>
        <w:t>平成</w:t>
      </w:r>
      <w:r w:rsidR="00C3664F" w:rsidRPr="003251CA">
        <w:rPr>
          <w:rFonts w:ascii="ＭＳ ゴシック" w:eastAsia="ＭＳ ゴシック" w:hAnsi="ＭＳ ゴシック" w:hint="eastAsia"/>
          <w:color w:val="000000"/>
          <w:szCs w:val="21"/>
        </w:rPr>
        <w:t>２</w:t>
      </w:r>
      <w:r w:rsidR="00EE0A66">
        <w:rPr>
          <w:rFonts w:ascii="ＭＳ ゴシック" w:eastAsia="ＭＳ ゴシック" w:hAnsi="ＭＳ ゴシック" w:hint="eastAsia"/>
          <w:color w:val="000000"/>
          <w:szCs w:val="21"/>
        </w:rPr>
        <w:t>９</w:t>
      </w:r>
      <w:r w:rsidR="00C3664F" w:rsidRPr="003251CA">
        <w:rPr>
          <w:rFonts w:ascii="ＭＳ ゴシック" w:eastAsia="ＭＳ ゴシック" w:hAnsi="ＭＳ ゴシック" w:hint="eastAsia"/>
          <w:color w:val="000000"/>
          <w:szCs w:val="21"/>
        </w:rPr>
        <w:t>年度</w:t>
      </w:r>
      <w:r w:rsidR="00227289" w:rsidRPr="003251CA">
        <w:rPr>
          <w:rFonts w:ascii="ＭＳ ゴシック" w:eastAsia="ＭＳ ゴシック" w:hAnsi="ＭＳ ゴシック" w:hint="eastAsia"/>
          <w:color w:val="000000"/>
          <w:szCs w:val="21"/>
        </w:rPr>
        <w:t>所要経費（増額分のみ） ※　　　　　　　　　　　　　　　（単位：千円）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04"/>
        <w:gridCol w:w="1634"/>
        <w:gridCol w:w="1559"/>
        <w:gridCol w:w="1701"/>
        <w:gridCol w:w="2478"/>
      </w:tblGrid>
      <w:tr w:rsidR="00D67A35" w:rsidRPr="003251CA" w:rsidTr="00D67A35">
        <w:trPr>
          <w:trHeight w:val="151"/>
          <w:jc w:val="center"/>
        </w:trPr>
        <w:tc>
          <w:tcPr>
            <w:tcW w:w="2404" w:type="dxa"/>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補助対象</w:t>
            </w:r>
            <w:r>
              <w:rPr>
                <w:rFonts w:ascii="ＭＳ ゴシック" w:eastAsia="ＭＳ ゴシック" w:hAnsi="ＭＳ ゴシック"/>
                <w:color w:val="000000"/>
              </w:rPr>
              <w:t>経費区分</w:t>
            </w:r>
          </w:p>
        </w:tc>
        <w:tc>
          <w:tcPr>
            <w:tcW w:w="1634" w:type="dxa"/>
            <w:vAlign w:val="center"/>
          </w:tcPr>
          <w:p w:rsidR="00D67A35" w:rsidRPr="003251CA" w:rsidRDefault="00D67A35" w:rsidP="009C7F1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項目</w:t>
            </w:r>
          </w:p>
        </w:tc>
        <w:tc>
          <w:tcPr>
            <w:tcW w:w="1559" w:type="dxa"/>
          </w:tcPr>
          <w:p w:rsidR="00D67A35" w:rsidRPr="003251CA" w:rsidRDefault="00D67A35" w:rsidP="009C7F1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項目計</w:t>
            </w:r>
          </w:p>
        </w:tc>
        <w:tc>
          <w:tcPr>
            <w:tcW w:w="1701" w:type="dxa"/>
          </w:tcPr>
          <w:p w:rsidR="00D67A35" w:rsidRPr="003251CA" w:rsidRDefault="00D67A35" w:rsidP="009C7F1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区分</w:t>
            </w:r>
            <w:r>
              <w:rPr>
                <w:rFonts w:ascii="ＭＳ ゴシック" w:eastAsia="ＭＳ ゴシック" w:hAnsi="ＭＳ ゴシック"/>
                <w:color w:val="000000"/>
              </w:rPr>
              <w:t>計</w:t>
            </w:r>
          </w:p>
        </w:tc>
        <w:tc>
          <w:tcPr>
            <w:tcW w:w="2478" w:type="dxa"/>
          </w:tcPr>
          <w:p w:rsidR="00D67A35" w:rsidRDefault="00D67A35" w:rsidP="009C7F1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所要額</w:t>
            </w:r>
            <w:r>
              <w:rPr>
                <w:rFonts w:ascii="ＭＳ ゴシック" w:eastAsia="ＭＳ ゴシック" w:hAnsi="ＭＳ ゴシック"/>
                <w:color w:val="000000"/>
              </w:rPr>
              <w:t>の主な用途</w:t>
            </w:r>
          </w:p>
        </w:tc>
      </w:tr>
      <w:tr w:rsidR="00D67A35" w:rsidRPr="003251CA" w:rsidTr="00D67A35">
        <w:trPr>
          <w:trHeight w:val="129"/>
          <w:jc w:val="center"/>
        </w:trPr>
        <w:tc>
          <w:tcPr>
            <w:tcW w:w="2404" w:type="dxa"/>
            <w:vMerge w:val="restart"/>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物品</w:t>
            </w:r>
            <w:r>
              <w:rPr>
                <w:rFonts w:ascii="ＭＳ ゴシック" w:eastAsia="ＭＳ ゴシック" w:hAnsi="ＭＳ ゴシック"/>
                <w:color w:val="000000"/>
              </w:rPr>
              <w:t>費</w:t>
            </w:r>
          </w:p>
        </w:tc>
        <w:tc>
          <w:tcPr>
            <w:tcW w:w="1634" w:type="dxa"/>
            <w:vAlign w:val="center"/>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設備備品</w:t>
            </w:r>
            <w:r>
              <w:rPr>
                <w:rFonts w:ascii="ＭＳ ゴシック" w:eastAsia="ＭＳ ゴシック" w:hAnsi="ＭＳ ゴシック"/>
                <w:color w:val="000000"/>
              </w:rPr>
              <w:t>費</w:t>
            </w:r>
          </w:p>
        </w:tc>
        <w:tc>
          <w:tcPr>
            <w:tcW w:w="1559" w:type="dxa"/>
          </w:tcPr>
          <w:p w:rsidR="00D67A35" w:rsidRPr="003251CA" w:rsidRDefault="00D67A35" w:rsidP="009C7F10">
            <w:pPr>
              <w:jc w:val="right"/>
              <w:rPr>
                <w:rFonts w:ascii="ＭＳ ゴシック" w:eastAsia="ＭＳ ゴシック" w:hAnsi="ＭＳ ゴシック"/>
                <w:color w:val="000000"/>
              </w:rPr>
            </w:pPr>
          </w:p>
        </w:tc>
        <w:tc>
          <w:tcPr>
            <w:tcW w:w="1701" w:type="dxa"/>
          </w:tcPr>
          <w:p w:rsidR="00D67A35" w:rsidRPr="003251CA" w:rsidRDefault="00D67A35" w:rsidP="009C7F10">
            <w:pPr>
              <w:jc w:val="right"/>
              <w:rPr>
                <w:rFonts w:ascii="ＭＳ ゴシック" w:eastAsia="ＭＳ ゴシック" w:hAnsi="ＭＳ ゴシック"/>
                <w:color w:val="000000"/>
              </w:rPr>
            </w:pPr>
          </w:p>
        </w:tc>
        <w:tc>
          <w:tcPr>
            <w:tcW w:w="2478" w:type="dxa"/>
          </w:tcPr>
          <w:p w:rsidR="00D67A35" w:rsidRPr="003251CA" w:rsidRDefault="00D67A35" w:rsidP="009C7F10">
            <w:pPr>
              <w:jc w:val="right"/>
              <w:rPr>
                <w:rFonts w:ascii="ＭＳ ゴシック" w:eastAsia="ＭＳ ゴシック" w:hAnsi="ＭＳ ゴシック"/>
                <w:color w:val="000000"/>
              </w:rPr>
            </w:pPr>
          </w:p>
        </w:tc>
      </w:tr>
      <w:tr w:rsidR="00D67A35" w:rsidRPr="003251CA" w:rsidTr="00D67A35">
        <w:trPr>
          <w:trHeight w:val="65"/>
          <w:jc w:val="center"/>
        </w:trPr>
        <w:tc>
          <w:tcPr>
            <w:tcW w:w="2404" w:type="dxa"/>
            <w:vMerge/>
          </w:tcPr>
          <w:p w:rsidR="00D67A35" w:rsidRPr="003251CA" w:rsidRDefault="00D67A35" w:rsidP="009C7F10">
            <w:pPr>
              <w:rPr>
                <w:rFonts w:ascii="ＭＳ ゴシック" w:eastAsia="ＭＳ ゴシック" w:hAnsi="ＭＳ ゴシック"/>
                <w:color w:val="000000"/>
                <w:sz w:val="20"/>
                <w:szCs w:val="20"/>
              </w:rPr>
            </w:pPr>
          </w:p>
        </w:tc>
        <w:tc>
          <w:tcPr>
            <w:tcW w:w="1634" w:type="dxa"/>
            <w:vAlign w:val="center"/>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消耗品費</w:t>
            </w:r>
          </w:p>
        </w:tc>
        <w:tc>
          <w:tcPr>
            <w:tcW w:w="1559" w:type="dxa"/>
          </w:tcPr>
          <w:p w:rsidR="00D67A35" w:rsidRPr="003251CA" w:rsidRDefault="00D67A35" w:rsidP="009C7F10">
            <w:pPr>
              <w:jc w:val="right"/>
              <w:rPr>
                <w:rFonts w:ascii="ＭＳ ゴシック" w:eastAsia="ＭＳ ゴシック" w:hAnsi="ＭＳ ゴシック"/>
                <w:color w:val="000000"/>
              </w:rPr>
            </w:pPr>
          </w:p>
        </w:tc>
        <w:tc>
          <w:tcPr>
            <w:tcW w:w="1701" w:type="dxa"/>
          </w:tcPr>
          <w:p w:rsidR="00D67A35" w:rsidRPr="003251CA" w:rsidRDefault="00D67A35" w:rsidP="009C7F10">
            <w:pPr>
              <w:jc w:val="right"/>
              <w:rPr>
                <w:rFonts w:ascii="ＭＳ ゴシック" w:eastAsia="ＭＳ ゴシック" w:hAnsi="ＭＳ ゴシック"/>
                <w:color w:val="000000"/>
              </w:rPr>
            </w:pPr>
          </w:p>
        </w:tc>
        <w:tc>
          <w:tcPr>
            <w:tcW w:w="2478" w:type="dxa"/>
          </w:tcPr>
          <w:p w:rsidR="00D67A35" w:rsidRPr="003251CA" w:rsidRDefault="00D67A35" w:rsidP="009C7F10">
            <w:pPr>
              <w:jc w:val="right"/>
              <w:rPr>
                <w:rFonts w:ascii="ＭＳ ゴシック" w:eastAsia="ＭＳ ゴシック" w:hAnsi="ＭＳ ゴシック"/>
                <w:color w:val="000000"/>
              </w:rPr>
            </w:pPr>
          </w:p>
        </w:tc>
      </w:tr>
      <w:tr w:rsidR="00D67A35" w:rsidRPr="003251CA" w:rsidTr="00D67A35">
        <w:trPr>
          <w:trHeight w:val="167"/>
          <w:jc w:val="center"/>
        </w:trPr>
        <w:tc>
          <w:tcPr>
            <w:tcW w:w="2404" w:type="dxa"/>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旅費</w:t>
            </w:r>
          </w:p>
        </w:tc>
        <w:tc>
          <w:tcPr>
            <w:tcW w:w="1634" w:type="dxa"/>
            <w:vAlign w:val="center"/>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旅費</w:t>
            </w:r>
          </w:p>
        </w:tc>
        <w:tc>
          <w:tcPr>
            <w:tcW w:w="1559" w:type="dxa"/>
          </w:tcPr>
          <w:p w:rsidR="00D67A35" w:rsidRPr="003251CA" w:rsidRDefault="00D67A35" w:rsidP="009C7F10">
            <w:pPr>
              <w:jc w:val="right"/>
              <w:rPr>
                <w:rFonts w:ascii="ＭＳ ゴシック" w:eastAsia="ＭＳ ゴシック" w:hAnsi="ＭＳ ゴシック"/>
                <w:color w:val="000000"/>
              </w:rPr>
            </w:pPr>
          </w:p>
        </w:tc>
        <w:tc>
          <w:tcPr>
            <w:tcW w:w="1701" w:type="dxa"/>
          </w:tcPr>
          <w:p w:rsidR="00D67A35" w:rsidRPr="003251CA" w:rsidRDefault="00D67A35" w:rsidP="009C7F10">
            <w:pPr>
              <w:jc w:val="right"/>
              <w:rPr>
                <w:rFonts w:ascii="ＭＳ ゴシック" w:eastAsia="ＭＳ ゴシック" w:hAnsi="ＭＳ ゴシック"/>
                <w:color w:val="000000"/>
              </w:rPr>
            </w:pPr>
          </w:p>
        </w:tc>
        <w:tc>
          <w:tcPr>
            <w:tcW w:w="2478" w:type="dxa"/>
          </w:tcPr>
          <w:p w:rsidR="00D67A35" w:rsidRPr="003251CA" w:rsidRDefault="00D67A35" w:rsidP="009C7F10">
            <w:pPr>
              <w:jc w:val="right"/>
              <w:rPr>
                <w:rFonts w:ascii="ＭＳ ゴシック" w:eastAsia="ＭＳ ゴシック" w:hAnsi="ＭＳ ゴシック"/>
                <w:color w:val="000000"/>
              </w:rPr>
            </w:pPr>
          </w:p>
        </w:tc>
      </w:tr>
      <w:tr w:rsidR="00D67A35" w:rsidRPr="003251CA" w:rsidTr="00D67A35">
        <w:trPr>
          <w:trHeight w:val="150"/>
          <w:jc w:val="center"/>
        </w:trPr>
        <w:tc>
          <w:tcPr>
            <w:tcW w:w="2404" w:type="dxa"/>
            <w:vMerge w:val="restart"/>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人件費</w:t>
            </w:r>
            <w:r>
              <w:rPr>
                <w:rFonts w:ascii="ＭＳ ゴシック" w:eastAsia="ＭＳ ゴシック" w:hAnsi="ＭＳ ゴシック"/>
                <w:color w:val="000000"/>
              </w:rPr>
              <w:t>・謝金</w:t>
            </w:r>
          </w:p>
        </w:tc>
        <w:tc>
          <w:tcPr>
            <w:tcW w:w="1634" w:type="dxa"/>
            <w:vAlign w:val="center"/>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人件費</w:t>
            </w:r>
          </w:p>
        </w:tc>
        <w:tc>
          <w:tcPr>
            <w:tcW w:w="1559" w:type="dxa"/>
          </w:tcPr>
          <w:p w:rsidR="00D67A35" w:rsidRPr="003251CA" w:rsidRDefault="00D67A35" w:rsidP="009C7F10">
            <w:pPr>
              <w:jc w:val="right"/>
              <w:rPr>
                <w:rFonts w:ascii="ＭＳ ゴシック" w:eastAsia="ＭＳ ゴシック" w:hAnsi="ＭＳ ゴシック"/>
                <w:color w:val="000000"/>
              </w:rPr>
            </w:pPr>
          </w:p>
        </w:tc>
        <w:tc>
          <w:tcPr>
            <w:tcW w:w="1701" w:type="dxa"/>
          </w:tcPr>
          <w:p w:rsidR="00D67A35" w:rsidRPr="003251CA" w:rsidRDefault="00D67A35" w:rsidP="009C7F10">
            <w:pPr>
              <w:jc w:val="right"/>
              <w:rPr>
                <w:rFonts w:ascii="ＭＳ ゴシック" w:eastAsia="ＭＳ ゴシック" w:hAnsi="ＭＳ ゴシック"/>
                <w:color w:val="000000"/>
              </w:rPr>
            </w:pPr>
          </w:p>
        </w:tc>
        <w:tc>
          <w:tcPr>
            <w:tcW w:w="2478" w:type="dxa"/>
          </w:tcPr>
          <w:p w:rsidR="00D67A35" w:rsidRPr="003251CA" w:rsidRDefault="00D67A35" w:rsidP="009C7F10">
            <w:pPr>
              <w:jc w:val="right"/>
              <w:rPr>
                <w:rFonts w:ascii="ＭＳ ゴシック" w:eastAsia="ＭＳ ゴシック" w:hAnsi="ＭＳ ゴシック"/>
                <w:color w:val="000000"/>
              </w:rPr>
            </w:pPr>
          </w:p>
        </w:tc>
      </w:tr>
      <w:tr w:rsidR="00D67A35" w:rsidRPr="003251CA" w:rsidTr="00D67A35">
        <w:trPr>
          <w:trHeight w:val="118"/>
          <w:jc w:val="center"/>
        </w:trPr>
        <w:tc>
          <w:tcPr>
            <w:tcW w:w="2404" w:type="dxa"/>
            <w:vMerge/>
          </w:tcPr>
          <w:p w:rsidR="00D67A35" w:rsidRPr="003251CA" w:rsidRDefault="00D67A35" w:rsidP="009C7F10">
            <w:pPr>
              <w:rPr>
                <w:rFonts w:ascii="ＭＳ ゴシック" w:eastAsia="ＭＳ ゴシック" w:hAnsi="ＭＳ ゴシック"/>
                <w:color w:val="000000"/>
              </w:rPr>
            </w:pPr>
          </w:p>
        </w:tc>
        <w:tc>
          <w:tcPr>
            <w:tcW w:w="1634" w:type="dxa"/>
            <w:vAlign w:val="center"/>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謝金</w:t>
            </w:r>
          </w:p>
        </w:tc>
        <w:tc>
          <w:tcPr>
            <w:tcW w:w="1559" w:type="dxa"/>
          </w:tcPr>
          <w:p w:rsidR="00D67A35" w:rsidRPr="003251CA" w:rsidRDefault="00D67A35" w:rsidP="009C7F10">
            <w:pPr>
              <w:jc w:val="right"/>
              <w:rPr>
                <w:rFonts w:ascii="ＭＳ ゴシック" w:eastAsia="ＭＳ ゴシック" w:hAnsi="ＭＳ ゴシック"/>
                <w:color w:val="000000"/>
              </w:rPr>
            </w:pPr>
          </w:p>
        </w:tc>
        <w:tc>
          <w:tcPr>
            <w:tcW w:w="1701" w:type="dxa"/>
          </w:tcPr>
          <w:p w:rsidR="00D67A35" w:rsidRPr="003251CA" w:rsidRDefault="00D67A35" w:rsidP="009C7F10">
            <w:pPr>
              <w:jc w:val="right"/>
              <w:rPr>
                <w:rFonts w:ascii="ＭＳ ゴシック" w:eastAsia="ＭＳ ゴシック" w:hAnsi="ＭＳ ゴシック"/>
                <w:color w:val="000000"/>
              </w:rPr>
            </w:pPr>
          </w:p>
        </w:tc>
        <w:tc>
          <w:tcPr>
            <w:tcW w:w="2478" w:type="dxa"/>
          </w:tcPr>
          <w:p w:rsidR="00D67A35" w:rsidRPr="003251CA" w:rsidRDefault="00D67A35" w:rsidP="009C7F10">
            <w:pPr>
              <w:jc w:val="right"/>
              <w:rPr>
                <w:rFonts w:ascii="ＭＳ ゴシック" w:eastAsia="ＭＳ ゴシック" w:hAnsi="ＭＳ ゴシック"/>
                <w:color w:val="000000"/>
              </w:rPr>
            </w:pPr>
          </w:p>
        </w:tc>
      </w:tr>
      <w:tr w:rsidR="00D67A35" w:rsidRPr="003251CA" w:rsidTr="00D67A35">
        <w:trPr>
          <w:trHeight w:val="118"/>
          <w:jc w:val="center"/>
        </w:trPr>
        <w:tc>
          <w:tcPr>
            <w:tcW w:w="2404" w:type="dxa"/>
            <w:vMerge w:val="restart"/>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1634" w:type="dxa"/>
            <w:vAlign w:val="center"/>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委託費</w:t>
            </w:r>
          </w:p>
        </w:tc>
        <w:tc>
          <w:tcPr>
            <w:tcW w:w="1559" w:type="dxa"/>
          </w:tcPr>
          <w:p w:rsidR="00D67A35" w:rsidRPr="003251CA" w:rsidRDefault="00D67A35" w:rsidP="009C7F10">
            <w:pPr>
              <w:jc w:val="right"/>
              <w:rPr>
                <w:rFonts w:ascii="ＭＳ ゴシック" w:eastAsia="ＭＳ ゴシック" w:hAnsi="ＭＳ ゴシック"/>
                <w:color w:val="000000"/>
              </w:rPr>
            </w:pPr>
          </w:p>
        </w:tc>
        <w:tc>
          <w:tcPr>
            <w:tcW w:w="1701" w:type="dxa"/>
          </w:tcPr>
          <w:p w:rsidR="00D67A35" w:rsidRPr="003251CA" w:rsidRDefault="00D67A35" w:rsidP="009C7F10">
            <w:pPr>
              <w:jc w:val="right"/>
              <w:rPr>
                <w:rFonts w:ascii="ＭＳ ゴシック" w:eastAsia="ＭＳ ゴシック" w:hAnsi="ＭＳ ゴシック"/>
                <w:color w:val="000000"/>
              </w:rPr>
            </w:pPr>
          </w:p>
        </w:tc>
        <w:tc>
          <w:tcPr>
            <w:tcW w:w="2478" w:type="dxa"/>
          </w:tcPr>
          <w:p w:rsidR="00D67A35" w:rsidRPr="003251CA" w:rsidRDefault="00D67A35" w:rsidP="009C7F10">
            <w:pPr>
              <w:jc w:val="right"/>
              <w:rPr>
                <w:rFonts w:ascii="ＭＳ ゴシック" w:eastAsia="ＭＳ ゴシック" w:hAnsi="ＭＳ ゴシック"/>
                <w:color w:val="000000"/>
              </w:rPr>
            </w:pPr>
          </w:p>
        </w:tc>
      </w:tr>
      <w:tr w:rsidR="00D67A35" w:rsidRPr="003251CA" w:rsidTr="00D67A35">
        <w:trPr>
          <w:trHeight w:val="167"/>
          <w:jc w:val="center"/>
        </w:trPr>
        <w:tc>
          <w:tcPr>
            <w:tcW w:w="2404" w:type="dxa"/>
            <w:vMerge/>
          </w:tcPr>
          <w:p w:rsidR="00D67A35" w:rsidRPr="003251CA" w:rsidRDefault="00D67A35" w:rsidP="009C7F10">
            <w:pPr>
              <w:rPr>
                <w:rFonts w:ascii="ＭＳ ゴシック" w:eastAsia="ＭＳ ゴシック" w:hAnsi="ＭＳ ゴシック"/>
                <w:color w:val="000000"/>
              </w:rPr>
            </w:pPr>
          </w:p>
        </w:tc>
        <w:tc>
          <w:tcPr>
            <w:tcW w:w="1634" w:type="dxa"/>
            <w:vAlign w:val="center"/>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1559" w:type="dxa"/>
          </w:tcPr>
          <w:p w:rsidR="00D67A35" w:rsidRPr="003251CA" w:rsidRDefault="00D67A35" w:rsidP="009C7F10">
            <w:pPr>
              <w:jc w:val="right"/>
              <w:rPr>
                <w:rFonts w:ascii="ＭＳ ゴシック" w:eastAsia="ＭＳ ゴシック" w:hAnsi="ＭＳ ゴシック"/>
                <w:color w:val="000000"/>
              </w:rPr>
            </w:pPr>
          </w:p>
        </w:tc>
        <w:tc>
          <w:tcPr>
            <w:tcW w:w="1701" w:type="dxa"/>
          </w:tcPr>
          <w:p w:rsidR="00D67A35" w:rsidRPr="003251CA" w:rsidRDefault="00D67A35" w:rsidP="009C7F10">
            <w:pPr>
              <w:jc w:val="right"/>
              <w:rPr>
                <w:rFonts w:ascii="ＭＳ ゴシック" w:eastAsia="ＭＳ ゴシック" w:hAnsi="ＭＳ ゴシック"/>
                <w:color w:val="000000"/>
              </w:rPr>
            </w:pPr>
          </w:p>
        </w:tc>
        <w:tc>
          <w:tcPr>
            <w:tcW w:w="2478" w:type="dxa"/>
          </w:tcPr>
          <w:p w:rsidR="00D67A35" w:rsidRPr="003251CA" w:rsidRDefault="00D67A35" w:rsidP="009C7F10">
            <w:pPr>
              <w:jc w:val="right"/>
              <w:rPr>
                <w:rFonts w:ascii="ＭＳ ゴシック" w:eastAsia="ＭＳ ゴシック" w:hAnsi="ＭＳ ゴシック"/>
                <w:color w:val="000000"/>
              </w:rPr>
            </w:pPr>
          </w:p>
        </w:tc>
      </w:tr>
      <w:tr w:rsidR="00D67A35" w:rsidRPr="003251CA" w:rsidTr="00D67A35">
        <w:trPr>
          <w:trHeight w:val="101"/>
          <w:jc w:val="center"/>
        </w:trPr>
        <w:tc>
          <w:tcPr>
            <w:tcW w:w="4038" w:type="dxa"/>
            <w:gridSpan w:val="2"/>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小計</w:t>
            </w:r>
          </w:p>
        </w:tc>
        <w:tc>
          <w:tcPr>
            <w:tcW w:w="1559" w:type="dxa"/>
          </w:tcPr>
          <w:p w:rsidR="00D67A35" w:rsidRPr="003251CA" w:rsidRDefault="00D67A35" w:rsidP="009C7F10">
            <w:pPr>
              <w:jc w:val="right"/>
              <w:rPr>
                <w:rFonts w:ascii="ＭＳ ゴシック" w:eastAsia="ＭＳ ゴシック" w:hAnsi="ＭＳ ゴシック"/>
                <w:color w:val="000000"/>
              </w:rPr>
            </w:pPr>
          </w:p>
        </w:tc>
        <w:tc>
          <w:tcPr>
            <w:tcW w:w="1701" w:type="dxa"/>
          </w:tcPr>
          <w:p w:rsidR="00D67A35" w:rsidRPr="003251CA" w:rsidRDefault="00D67A35" w:rsidP="009C7F10">
            <w:pPr>
              <w:jc w:val="right"/>
              <w:rPr>
                <w:rFonts w:ascii="ＭＳ ゴシック" w:eastAsia="ＭＳ ゴシック" w:hAnsi="ＭＳ ゴシック"/>
                <w:color w:val="000000"/>
              </w:rPr>
            </w:pPr>
          </w:p>
        </w:tc>
        <w:tc>
          <w:tcPr>
            <w:tcW w:w="2478" w:type="dxa"/>
          </w:tcPr>
          <w:p w:rsidR="00D67A35" w:rsidRPr="003251CA" w:rsidRDefault="00D67A35" w:rsidP="009C7F10">
            <w:pPr>
              <w:jc w:val="right"/>
              <w:rPr>
                <w:rFonts w:ascii="ＭＳ ゴシック" w:eastAsia="ＭＳ ゴシック" w:hAnsi="ＭＳ ゴシック"/>
                <w:color w:val="000000"/>
              </w:rPr>
            </w:pPr>
          </w:p>
        </w:tc>
      </w:tr>
      <w:tr w:rsidR="00D67A35" w:rsidRPr="003251CA" w:rsidTr="00D67A35">
        <w:trPr>
          <w:trHeight w:val="134"/>
          <w:jc w:val="center"/>
        </w:trPr>
        <w:tc>
          <w:tcPr>
            <w:tcW w:w="2404" w:type="dxa"/>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間接経費／</w:t>
            </w:r>
            <w:r>
              <w:rPr>
                <w:rFonts w:ascii="ＭＳ ゴシック" w:eastAsia="ＭＳ ゴシック" w:hAnsi="ＭＳ ゴシック"/>
                <w:color w:val="000000"/>
              </w:rPr>
              <w:t>一般管理費</w:t>
            </w:r>
          </w:p>
        </w:tc>
        <w:tc>
          <w:tcPr>
            <w:tcW w:w="1634" w:type="dxa"/>
            <w:vAlign w:val="center"/>
          </w:tcPr>
          <w:p w:rsidR="00D67A35" w:rsidRPr="003251CA" w:rsidRDefault="00D67A35" w:rsidP="009C7F10">
            <w:pPr>
              <w:rPr>
                <w:rFonts w:ascii="ＭＳ ゴシック" w:eastAsia="ＭＳ ゴシック" w:hAnsi="ＭＳ ゴシック"/>
                <w:color w:val="000000"/>
              </w:rPr>
            </w:pPr>
            <w:r>
              <w:rPr>
                <w:rFonts w:ascii="ＭＳ ゴシック" w:eastAsia="ＭＳ ゴシック" w:hAnsi="ＭＳ ゴシック" w:hint="eastAsia"/>
                <w:color w:val="000000"/>
              </w:rPr>
              <w:t>小計の0％</w:t>
            </w:r>
          </w:p>
        </w:tc>
        <w:tc>
          <w:tcPr>
            <w:tcW w:w="1559" w:type="dxa"/>
          </w:tcPr>
          <w:p w:rsidR="00D67A35" w:rsidRPr="003251CA" w:rsidRDefault="00D67A35" w:rsidP="009C7F10">
            <w:pPr>
              <w:jc w:val="right"/>
              <w:rPr>
                <w:rFonts w:ascii="ＭＳ ゴシック" w:eastAsia="ＭＳ ゴシック" w:hAnsi="ＭＳ ゴシック"/>
                <w:color w:val="000000"/>
              </w:rPr>
            </w:pPr>
            <w:r>
              <w:rPr>
                <w:rFonts w:ascii="ＭＳ ゴシック" w:eastAsia="ＭＳ ゴシック" w:hAnsi="ＭＳ ゴシック" w:hint="eastAsia"/>
                <w:color w:val="000000"/>
              </w:rPr>
              <w:t>0</w:t>
            </w:r>
          </w:p>
        </w:tc>
        <w:tc>
          <w:tcPr>
            <w:tcW w:w="1701" w:type="dxa"/>
          </w:tcPr>
          <w:p w:rsidR="00D67A35" w:rsidRPr="003251CA" w:rsidRDefault="00D67A35" w:rsidP="009C7F10">
            <w:pPr>
              <w:jc w:val="right"/>
              <w:rPr>
                <w:rFonts w:ascii="ＭＳ ゴシック" w:eastAsia="ＭＳ ゴシック" w:hAnsi="ＭＳ ゴシック"/>
                <w:color w:val="000000"/>
              </w:rPr>
            </w:pPr>
            <w:r>
              <w:rPr>
                <w:rFonts w:ascii="ＭＳ ゴシック" w:eastAsia="ＭＳ ゴシック" w:hAnsi="ＭＳ ゴシック" w:hint="eastAsia"/>
                <w:color w:val="000000"/>
              </w:rPr>
              <w:t>0</w:t>
            </w:r>
          </w:p>
        </w:tc>
        <w:tc>
          <w:tcPr>
            <w:tcW w:w="2478" w:type="dxa"/>
          </w:tcPr>
          <w:p w:rsidR="00D67A35" w:rsidRDefault="00D67A35" w:rsidP="009C7F10">
            <w:pPr>
              <w:jc w:val="right"/>
              <w:rPr>
                <w:rFonts w:ascii="ＭＳ ゴシック" w:eastAsia="ＭＳ ゴシック" w:hAnsi="ＭＳ ゴシック"/>
                <w:color w:val="000000"/>
              </w:rPr>
            </w:pPr>
          </w:p>
        </w:tc>
      </w:tr>
      <w:tr w:rsidR="00D67A35" w:rsidRPr="003251CA" w:rsidTr="00D67A35">
        <w:trPr>
          <w:trHeight w:val="134"/>
          <w:jc w:val="center"/>
        </w:trPr>
        <w:tc>
          <w:tcPr>
            <w:tcW w:w="4038" w:type="dxa"/>
            <w:gridSpan w:val="2"/>
          </w:tcPr>
          <w:p w:rsidR="00D67A35" w:rsidRPr="003251CA" w:rsidRDefault="00D67A35" w:rsidP="009C7F1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1559" w:type="dxa"/>
          </w:tcPr>
          <w:p w:rsidR="00D67A35" w:rsidRPr="003251CA" w:rsidRDefault="00D67A35" w:rsidP="009C7F10">
            <w:pPr>
              <w:jc w:val="right"/>
              <w:rPr>
                <w:rFonts w:ascii="ＭＳ ゴシック" w:eastAsia="ＭＳ ゴシック" w:hAnsi="ＭＳ ゴシック"/>
                <w:color w:val="000000"/>
              </w:rPr>
            </w:pPr>
          </w:p>
        </w:tc>
        <w:tc>
          <w:tcPr>
            <w:tcW w:w="1701" w:type="dxa"/>
          </w:tcPr>
          <w:p w:rsidR="00D67A35" w:rsidRPr="003251CA" w:rsidRDefault="00D67A35" w:rsidP="009C7F10">
            <w:pPr>
              <w:jc w:val="right"/>
              <w:rPr>
                <w:rFonts w:ascii="ＭＳ ゴシック" w:eastAsia="ＭＳ ゴシック" w:hAnsi="ＭＳ ゴシック"/>
                <w:color w:val="000000"/>
              </w:rPr>
            </w:pPr>
          </w:p>
        </w:tc>
        <w:tc>
          <w:tcPr>
            <w:tcW w:w="2478" w:type="dxa"/>
          </w:tcPr>
          <w:p w:rsidR="00D67A35" w:rsidRPr="003251CA" w:rsidRDefault="00D67A35" w:rsidP="009C7F10">
            <w:pPr>
              <w:jc w:val="right"/>
              <w:rPr>
                <w:rFonts w:ascii="ＭＳ ゴシック" w:eastAsia="ＭＳ ゴシック" w:hAnsi="ＭＳ ゴシック"/>
                <w:color w:val="000000"/>
              </w:rPr>
            </w:pPr>
          </w:p>
        </w:tc>
      </w:tr>
    </w:tbl>
    <w:p w:rsidR="00227289" w:rsidRPr="003251CA" w:rsidRDefault="00227289">
      <w:pPr>
        <w:pStyle w:val="aff"/>
        <w:numPr>
          <w:ilvl w:val="0"/>
          <w:numId w:val="13"/>
        </w:numPr>
        <w:tabs>
          <w:tab w:val="clear" w:pos="360"/>
          <w:tab w:val="left" w:pos="426"/>
        </w:tabs>
        <w:snapToGrid w:val="0"/>
        <w:spacing w:line="295" w:lineRule="atLeast"/>
        <w:rPr>
          <w:rFonts w:ascii="ＭＳ ゴシック" w:eastAsia="ＭＳ ゴシック" w:hAnsi="ＭＳ ゴシック"/>
          <w:color w:val="000000"/>
        </w:rPr>
      </w:pPr>
      <w:r w:rsidRPr="003251CA">
        <w:rPr>
          <w:rFonts w:ascii="ＭＳ ゴシック" w:eastAsia="ＭＳ ゴシック" w:hAnsi="ＭＳ ゴシック" w:hint="eastAsia"/>
          <w:color w:val="000000"/>
        </w:rPr>
        <w:t>１　金額は千円単位（千円未満四捨五入）とし、原則として消費税込みで記載してください。</w:t>
      </w:r>
    </w:p>
    <w:p w:rsidR="00227289" w:rsidRPr="00FD072D" w:rsidRDefault="00227289">
      <w:pPr>
        <w:pStyle w:val="aff"/>
        <w:numPr>
          <w:ilvl w:val="0"/>
          <w:numId w:val="13"/>
        </w:numPr>
        <w:tabs>
          <w:tab w:val="clear" w:pos="360"/>
          <w:tab w:val="left" w:pos="426"/>
        </w:tabs>
        <w:snapToGrid w:val="0"/>
        <w:spacing w:line="295" w:lineRule="atLeast"/>
        <w:ind w:left="851" w:hanging="851"/>
        <w:rPr>
          <w:rFonts w:ascii="ＭＳ ゴシック" w:eastAsia="ＭＳ ゴシック" w:hAnsi="ＭＳ ゴシック"/>
          <w:color w:val="000000"/>
        </w:rPr>
      </w:pPr>
      <w:r w:rsidRPr="003251CA">
        <w:rPr>
          <w:rFonts w:ascii="ＭＳ ゴシック" w:eastAsia="ＭＳ ゴシック" w:hAnsi="ＭＳ ゴシック" w:hint="eastAsia"/>
          <w:color w:val="000000"/>
        </w:rPr>
        <w:t>２　各欄に下段に、拠点、代表研究機関、分担研究</w:t>
      </w:r>
      <w:r w:rsidRPr="00FD072D">
        <w:rPr>
          <w:rFonts w:ascii="ＭＳ ゴシック" w:eastAsia="ＭＳ ゴシック" w:hAnsi="ＭＳ ゴシック" w:hint="eastAsia"/>
          <w:color w:val="000000"/>
        </w:rPr>
        <w:t>機関毎の経費（内数）を（　　）書きで記入してください。</w:t>
      </w:r>
    </w:p>
    <w:p w:rsidR="008C5F5E" w:rsidRPr="00FD072D" w:rsidRDefault="008C5F5E">
      <w:pPr>
        <w:pStyle w:val="aff"/>
        <w:numPr>
          <w:ilvl w:val="0"/>
          <w:numId w:val="13"/>
        </w:numPr>
        <w:tabs>
          <w:tab w:val="clear" w:pos="360"/>
          <w:tab w:val="left" w:pos="426"/>
        </w:tabs>
        <w:snapToGrid w:val="0"/>
        <w:spacing w:line="295" w:lineRule="atLeast"/>
        <w:ind w:left="851" w:hanging="851"/>
        <w:rPr>
          <w:rFonts w:ascii="ＭＳ ゴシック" w:eastAsia="ＭＳ ゴシック" w:hAnsi="ＭＳ ゴシック"/>
          <w:color w:val="000000"/>
        </w:rPr>
      </w:pPr>
      <w:r w:rsidRPr="00FD072D">
        <w:rPr>
          <w:rFonts w:ascii="ＭＳ ゴシック" w:eastAsia="ＭＳ ゴシック" w:hAnsi="ＭＳ ゴシック" w:hint="eastAsia"/>
          <w:color w:val="000000"/>
        </w:rPr>
        <w:t>３　本様式には、上限額を超えて申請する</w:t>
      </w:r>
      <w:r w:rsidRPr="00FD072D">
        <w:rPr>
          <w:rFonts w:ascii="ＭＳ ゴシック" w:eastAsia="ＭＳ ゴシック" w:hAnsi="ＭＳ ゴシック" w:hint="eastAsia"/>
          <w:color w:val="000000"/>
          <w:u w:val="single"/>
        </w:rPr>
        <w:t>増額分のみ</w:t>
      </w:r>
      <w:r w:rsidRPr="00FD072D">
        <w:rPr>
          <w:rFonts w:ascii="ＭＳ ゴシック" w:eastAsia="ＭＳ ゴシック" w:hAnsi="ＭＳ ゴシック" w:hint="eastAsia"/>
          <w:color w:val="000000"/>
        </w:rPr>
        <w:t>の内訳を記載して下さい。</w:t>
      </w:r>
    </w:p>
    <w:p w:rsidR="00227289" w:rsidRPr="00FD072D" w:rsidRDefault="00227289">
      <w:pPr>
        <w:pStyle w:val="aff"/>
        <w:snapToGrid w:val="0"/>
        <w:rPr>
          <w:rFonts w:ascii="ＭＳ ゴシック" w:eastAsia="ＭＳ ゴシック" w:hAnsi="ＭＳ ゴシック"/>
          <w:color w:val="000000"/>
        </w:rPr>
      </w:pPr>
    </w:p>
    <w:p w:rsidR="00227289" w:rsidRPr="00FD072D" w:rsidRDefault="00EF7774">
      <w:pPr>
        <w:pStyle w:val="aff"/>
        <w:snapToGrid w:val="0"/>
        <w:rPr>
          <w:rFonts w:ascii="ＭＳ ゴシック" w:eastAsia="ＭＳ ゴシック" w:hAnsi="ＭＳ ゴシック"/>
          <w:color w:val="000000"/>
        </w:rPr>
      </w:pPr>
      <w:r w:rsidRPr="00FD072D">
        <w:rPr>
          <w:rFonts w:ascii="ＭＳ ゴシック" w:eastAsia="ＭＳ ゴシック" w:hAnsi="ＭＳ ゴシック" w:hint="eastAsia"/>
          <w:color w:val="000000"/>
        </w:rPr>
        <w:t>３</w:t>
      </w:r>
      <w:r w:rsidR="00227289" w:rsidRPr="00FD072D">
        <w:rPr>
          <w:rFonts w:ascii="ＭＳ ゴシック" w:eastAsia="ＭＳ ゴシック" w:hAnsi="ＭＳ ゴシック" w:hint="eastAsia"/>
          <w:color w:val="000000"/>
        </w:rPr>
        <w:t>．平成</w:t>
      </w:r>
      <w:r w:rsidR="00C3664F" w:rsidRPr="00FD072D">
        <w:rPr>
          <w:rFonts w:ascii="ＭＳ ゴシック" w:eastAsia="ＭＳ ゴシック" w:hAnsi="ＭＳ ゴシック" w:hint="eastAsia"/>
          <w:color w:val="000000"/>
        </w:rPr>
        <w:t>２</w:t>
      </w:r>
      <w:r w:rsidR="00D02CE3">
        <w:rPr>
          <w:rFonts w:ascii="ＭＳ ゴシック" w:eastAsia="ＭＳ ゴシック" w:hAnsi="ＭＳ ゴシック" w:hint="eastAsia"/>
          <w:color w:val="000000"/>
        </w:rPr>
        <w:t>９</w:t>
      </w:r>
      <w:r w:rsidR="00C3664F" w:rsidRPr="00FD072D">
        <w:rPr>
          <w:rFonts w:ascii="ＭＳ ゴシック" w:eastAsia="ＭＳ ゴシック" w:hAnsi="ＭＳ ゴシック" w:hint="eastAsia"/>
          <w:color w:val="000000"/>
        </w:rPr>
        <w:t>年度</w:t>
      </w:r>
      <w:r w:rsidR="00227289" w:rsidRPr="00FD072D">
        <w:rPr>
          <w:rFonts w:ascii="ＭＳ ゴシック" w:eastAsia="ＭＳ ゴシック" w:hAnsi="ＭＳ ゴシック" w:hint="eastAsia"/>
          <w:color w:val="000000"/>
        </w:rPr>
        <w:t>予算（増額分）で整備する設備備品（上記</w:t>
      </w:r>
      <w:r w:rsidR="00923003" w:rsidRPr="00FD072D">
        <w:rPr>
          <w:rFonts w:ascii="ＭＳ ゴシック" w:eastAsia="ＭＳ ゴシック" w:hAnsi="ＭＳ ゴシック" w:hint="eastAsia"/>
          <w:color w:val="000000"/>
        </w:rPr>
        <w:t>２</w:t>
      </w:r>
      <w:r w:rsidR="00227289" w:rsidRPr="00FD072D">
        <w:rPr>
          <w:rFonts w:ascii="ＭＳ ゴシック" w:eastAsia="ＭＳ ゴシック" w:hAnsi="ＭＳ ゴシック" w:hint="eastAsia"/>
          <w:color w:val="000000"/>
        </w:rPr>
        <w:t>の設備備品費で購入予定のもの）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66"/>
        <w:gridCol w:w="1967"/>
        <w:gridCol w:w="1966"/>
        <w:gridCol w:w="1967"/>
        <w:gridCol w:w="1967"/>
      </w:tblGrid>
      <w:tr w:rsidR="00227289" w:rsidRPr="00FD072D" w:rsidTr="005A05E8">
        <w:trPr>
          <w:trHeight w:val="596"/>
        </w:trPr>
        <w:tc>
          <w:tcPr>
            <w:tcW w:w="1966" w:type="dxa"/>
            <w:tcBorders>
              <w:top w:val="single" w:sz="12" w:space="0" w:color="auto"/>
              <w:left w:val="single" w:sz="12" w:space="0" w:color="auto"/>
            </w:tcBorders>
            <w:vAlign w:val="center"/>
          </w:tcPr>
          <w:p w:rsidR="00227289" w:rsidRPr="00FD072D" w:rsidRDefault="00227289">
            <w:pPr>
              <w:jc w:val="center"/>
              <w:rPr>
                <w:rFonts w:ascii="ＭＳ ゴシック" w:eastAsia="ＭＳ ゴシック" w:hAnsi="ＭＳ ゴシック"/>
              </w:rPr>
            </w:pPr>
            <w:r w:rsidRPr="00FD072D">
              <w:rPr>
                <w:rFonts w:ascii="ＭＳ ゴシック" w:eastAsia="ＭＳ ゴシック" w:hAnsi="ＭＳ ゴシック" w:hint="eastAsia"/>
              </w:rPr>
              <w:t>品名</w:t>
            </w:r>
          </w:p>
        </w:tc>
        <w:tc>
          <w:tcPr>
            <w:tcW w:w="1967" w:type="dxa"/>
            <w:tcBorders>
              <w:top w:val="single" w:sz="12" w:space="0" w:color="auto"/>
            </w:tcBorders>
            <w:vAlign w:val="center"/>
          </w:tcPr>
          <w:p w:rsidR="00227289" w:rsidRPr="00FD072D" w:rsidRDefault="00227289">
            <w:pPr>
              <w:jc w:val="center"/>
              <w:rPr>
                <w:rFonts w:ascii="ＭＳ ゴシック" w:eastAsia="ＭＳ ゴシック" w:hAnsi="ＭＳ ゴシック"/>
              </w:rPr>
            </w:pPr>
            <w:r w:rsidRPr="00FD072D">
              <w:rPr>
                <w:rFonts w:ascii="ＭＳ ゴシック" w:eastAsia="ＭＳ ゴシック" w:hAnsi="ＭＳ ゴシック" w:hint="eastAsia"/>
              </w:rPr>
              <w:t>用途</w:t>
            </w:r>
          </w:p>
        </w:tc>
        <w:tc>
          <w:tcPr>
            <w:tcW w:w="1966" w:type="dxa"/>
            <w:tcBorders>
              <w:top w:val="single" w:sz="12" w:space="0" w:color="auto"/>
            </w:tcBorders>
            <w:vAlign w:val="center"/>
          </w:tcPr>
          <w:p w:rsidR="00227289" w:rsidRPr="00FD072D" w:rsidRDefault="00227289">
            <w:pPr>
              <w:jc w:val="center"/>
              <w:rPr>
                <w:rFonts w:ascii="ＭＳ ゴシック" w:eastAsia="ＭＳ ゴシック" w:hAnsi="ＭＳ ゴシック"/>
                <w:lang w:eastAsia="zh-TW"/>
              </w:rPr>
            </w:pPr>
            <w:r w:rsidRPr="00FD072D">
              <w:rPr>
                <w:rFonts w:ascii="ＭＳ ゴシック" w:eastAsia="ＭＳ ゴシック" w:hAnsi="ＭＳ ゴシック" w:hint="eastAsia"/>
                <w:lang w:eastAsia="zh-TW"/>
              </w:rPr>
              <w:t>概算金額</w:t>
            </w:r>
          </w:p>
          <w:p w:rsidR="00227289" w:rsidRPr="00FD072D" w:rsidRDefault="00227289">
            <w:pPr>
              <w:jc w:val="center"/>
              <w:rPr>
                <w:rFonts w:ascii="ＭＳ ゴシック" w:eastAsia="ＭＳ ゴシック" w:hAnsi="ＭＳ ゴシック"/>
                <w:lang w:eastAsia="zh-TW"/>
              </w:rPr>
            </w:pPr>
            <w:r w:rsidRPr="00FD072D">
              <w:rPr>
                <w:rFonts w:ascii="ＭＳ ゴシック" w:eastAsia="ＭＳ ゴシック" w:hAnsi="ＭＳ ゴシック" w:hint="eastAsia"/>
                <w:lang w:eastAsia="zh-TW"/>
              </w:rPr>
              <w:t>（単位：千円）</w:t>
            </w:r>
          </w:p>
        </w:tc>
        <w:tc>
          <w:tcPr>
            <w:tcW w:w="1967" w:type="dxa"/>
            <w:tcBorders>
              <w:top w:val="single" w:sz="12" w:space="0" w:color="auto"/>
              <w:right w:val="single" w:sz="6" w:space="0" w:color="auto"/>
            </w:tcBorders>
            <w:vAlign w:val="center"/>
          </w:tcPr>
          <w:p w:rsidR="00227289" w:rsidRPr="00FD072D" w:rsidRDefault="00227289">
            <w:pPr>
              <w:jc w:val="center"/>
              <w:rPr>
                <w:rFonts w:ascii="ＭＳ ゴシック" w:eastAsia="ＭＳ ゴシック" w:hAnsi="ＭＳ ゴシック"/>
              </w:rPr>
            </w:pPr>
            <w:r w:rsidRPr="00FD072D">
              <w:rPr>
                <w:rFonts w:ascii="ＭＳ ゴシック" w:eastAsia="ＭＳ ゴシック" w:hAnsi="ＭＳ ゴシック" w:hint="eastAsia"/>
              </w:rPr>
              <w:t>納入時期</w:t>
            </w:r>
          </w:p>
        </w:tc>
        <w:tc>
          <w:tcPr>
            <w:tcW w:w="1967" w:type="dxa"/>
            <w:tcBorders>
              <w:top w:val="single" w:sz="12" w:space="0" w:color="auto"/>
              <w:left w:val="single" w:sz="6" w:space="0" w:color="auto"/>
              <w:right w:val="single" w:sz="12" w:space="0" w:color="auto"/>
            </w:tcBorders>
            <w:vAlign w:val="center"/>
          </w:tcPr>
          <w:p w:rsidR="00227289" w:rsidRPr="00FD072D" w:rsidRDefault="00227289">
            <w:pPr>
              <w:jc w:val="center"/>
              <w:rPr>
                <w:rFonts w:ascii="ＭＳ ゴシック" w:eastAsia="ＭＳ ゴシック" w:hAnsi="ＭＳ ゴシック"/>
              </w:rPr>
            </w:pPr>
            <w:r w:rsidRPr="00FD072D">
              <w:rPr>
                <w:rFonts w:ascii="ＭＳ ゴシック" w:eastAsia="ＭＳ ゴシック" w:hAnsi="ＭＳ ゴシック" w:hint="eastAsia"/>
              </w:rPr>
              <w:t>納入機関名</w:t>
            </w:r>
          </w:p>
        </w:tc>
      </w:tr>
      <w:tr w:rsidR="00227289" w:rsidRPr="00FD072D" w:rsidTr="00EF7774">
        <w:trPr>
          <w:trHeight w:val="510"/>
        </w:trPr>
        <w:tc>
          <w:tcPr>
            <w:tcW w:w="1966" w:type="dxa"/>
            <w:tcBorders>
              <w:left w:val="single" w:sz="12" w:space="0" w:color="auto"/>
            </w:tcBorders>
            <w:vAlign w:val="center"/>
          </w:tcPr>
          <w:p w:rsidR="00227289" w:rsidRPr="00FD072D" w:rsidRDefault="00227289">
            <w:pPr>
              <w:suppressAutoHyphens/>
              <w:kinsoku w:val="0"/>
              <w:wordWrap w:val="0"/>
              <w:autoSpaceDE w:val="0"/>
              <w:autoSpaceDN w:val="0"/>
              <w:spacing w:line="360" w:lineRule="auto"/>
              <w:jc w:val="center"/>
              <w:rPr>
                <w:i/>
                <w:color w:val="FF0000"/>
              </w:rPr>
            </w:pPr>
            <w:r w:rsidRPr="00FD072D">
              <w:rPr>
                <w:i/>
                <w:color w:val="FF0000"/>
              </w:rPr>
              <w:t>○○</w:t>
            </w:r>
            <w:r w:rsidRPr="00FD072D">
              <w:rPr>
                <w:i/>
                <w:color w:val="FF0000"/>
              </w:rPr>
              <w:t>装置</w:t>
            </w:r>
          </w:p>
        </w:tc>
        <w:tc>
          <w:tcPr>
            <w:tcW w:w="1967" w:type="dxa"/>
            <w:vAlign w:val="center"/>
          </w:tcPr>
          <w:p w:rsidR="00227289" w:rsidRPr="00FD072D" w:rsidRDefault="00227289">
            <w:pPr>
              <w:suppressAutoHyphens/>
              <w:kinsoku w:val="0"/>
              <w:wordWrap w:val="0"/>
              <w:autoSpaceDE w:val="0"/>
              <w:autoSpaceDN w:val="0"/>
              <w:spacing w:line="360" w:lineRule="auto"/>
              <w:jc w:val="center"/>
              <w:rPr>
                <w:i/>
                <w:color w:val="FF0000"/>
              </w:rPr>
            </w:pPr>
            <w:r w:rsidRPr="00FD072D">
              <w:rPr>
                <w:i/>
                <w:color w:val="FF0000"/>
              </w:rPr>
              <w:t>○○</w:t>
            </w:r>
            <w:r w:rsidRPr="00FD072D">
              <w:rPr>
                <w:i/>
                <w:color w:val="FF0000"/>
              </w:rPr>
              <w:t>の測定</w:t>
            </w:r>
          </w:p>
        </w:tc>
        <w:tc>
          <w:tcPr>
            <w:tcW w:w="1966" w:type="dxa"/>
            <w:vAlign w:val="center"/>
          </w:tcPr>
          <w:p w:rsidR="00227289" w:rsidRPr="00FD072D" w:rsidRDefault="00227289">
            <w:pPr>
              <w:suppressAutoHyphens/>
              <w:kinsoku w:val="0"/>
              <w:wordWrap w:val="0"/>
              <w:autoSpaceDE w:val="0"/>
              <w:autoSpaceDN w:val="0"/>
              <w:spacing w:line="360" w:lineRule="auto"/>
              <w:jc w:val="center"/>
              <w:rPr>
                <w:i/>
                <w:color w:val="FF0000"/>
              </w:rPr>
            </w:pPr>
            <w:r w:rsidRPr="00FD072D">
              <w:rPr>
                <w:i/>
                <w:color w:val="FF0000"/>
              </w:rPr>
              <w:t>８０００</w:t>
            </w:r>
          </w:p>
        </w:tc>
        <w:tc>
          <w:tcPr>
            <w:tcW w:w="1967" w:type="dxa"/>
            <w:tcBorders>
              <w:right w:val="single" w:sz="6" w:space="0" w:color="auto"/>
            </w:tcBorders>
            <w:vAlign w:val="center"/>
          </w:tcPr>
          <w:p w:rsidR="00227289" w:rsidRPr="00FD072D" w:rsidRDefault="00C3664F" w:rsidP="00FC5E32">
            <w:pPr>
              <w:suppressAutoHyphens/>
              <w:kinsoku w:val="0"/>
              <w:wordWrap w:val="0"/>
              <w:autoSpaceDE w:val="0"/>
              <w:autoSpaceDN w:val="0"/>
              <w:spacing w:line="360" w:lineRule="auto"/>
              <w:jc w:val="center"/>
              <w:rPr>
                <w:i/>
                <w:color w:val="FF0000"/>
              </w:rPr>
            </w:pPr>
            <w:r w:rsidRPr="00FD072D">
              <w:rPr>
                <w:i/>
                <w:color w:val="FF0000"/>
              </w:rPr>
              <w:t>H2</w:t>
            </w:r>
            <w:r w:rsidR="0056132B">
              <w:rPr>
                <w:i/>
                <w:color w:val="FF0000"/>
              </w:rPr>
              <w:t>9</w:t>
            </w:r>
            <w:r w:rsidR="00227289" w:rsidRPr="00FD072D">
              <w:rPr>
                <w:i/>
                <w:color w:val="FF0000"/>
              </w:rPr>
              <w:t>.8</w:t>
            </w:r>
          </w:p>
        </w:tc>
        <w:tc>
          <w:tcPr>
            <w:tcW w:w="1967" w:type="dxa"/>
            <w:tcBorders>
              <w:left w:val="single" w:sz="6" w:space="0" w:color="auto"/>
              <w:right w:val="single" w:sz="12" w:space="0" w:color="auto"/>
            </w:tcBorders>
            <w:vAlign w:val="center"/>
          </w:tcPr>
          <w:p w:rsidR="00227289" w:rsidRPr="00FD072D" w:rsidRDefault="00227289">
            <w:pPr>
              <w:suppressAutoHyphens/>
              <w:kinsoku w:val="0"/>
              <w:wordWrap w:val="0"/>
              <w:autoSpaceDE w:val="0"/>
              <w:autoSpaceDN w:val="0"/>
              <w:spacing w:line="360" w:lineRule="auto"/>
              <w:jc w:val="center"/>
              <w:rPr>
                <w:i/>
                <w:color w:val="FF0000"/>
              </w:rPr>
            </w:pPr>
            <w:r w:rsidRPr="00FD072D">
              <w:rPr>
                <w:i/>
                <w:color w:val="FF0000"/>
              </w:rPr>
              <w:t>機関名</w:t>
            </w:r>
          </w:p>
        </w:tc>
      </w:tr>
      <w:tr w:rsidR="00227289" w:rsidRPr="00FD072D" w:rsidTr="00EF7774">
        <w:trPr>
          <w:trHeight w:val="510"/>
        </w:trPr>
        <w:tc>
          <w:tcPr>
            <w:tcW w:w="1966" w:type="dxa"/>
            <w:tcBorders>
              <w:left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7" w:type="dxa"/>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6" w:type="dxa"/>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7" w:type="dxa"/>
            <w:tcBorders>
              <w:right w:val="single" w:sz="6"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c>
          <w:tcPr>
            <w:tcW w:w="1967" w:type="dxa"/>
            <w:tcBorders>
              <w:left w:val="single" w:sz="6" w:space="0" w:color="auto"/>
              <w:right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zCs w:val="21"/>
              </w:rPr>
            </w:pPr>
          </w:p>
        </w:tc>
      </w:tr>
      <w:tr w:rsidR="00227289" w:rsidRPr="00FD072D" w:rsidTr="00FC5E32">
        <w:trPr>
          <w:trHeight w:val="534"/>
        </w:trPr>
        <w:tc>
          <w:tcPr>
            <w:tcW w:w="1966" w:type="dxa"/>
            <w:tcBorders>
              <w:left w:val="single" w:sz="12" w:space="0" w:color="auto"/>
              <w:bottom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pacing w:val="2"/>
                <w:szCs w:val="21"/>
              </w:rPr>
            </w:pPr>
          </w:p>
        </w:tc>
        <w:tc>
          <w:tcPr>
            <w:tcW w:w="1967" w:type="dxa"/>
            <w:tcBorders>
              <w:bottom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pacing w:val="2"/>
                <w:szCs w:val="21"/>
              </w:rPr>
            </w:pPr>
          </w:p>
        </w:tc>
        <w:tc>
          <w:tcPr>
            <w:tcW w:w="1966" w:type="dxa"/>
            <w:tcBorders>
              <w:bottom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pacing w:val="2"/>
                <w:szCs w:val="21"/>
              </w:rPr>
            </w:pPr>
          </w:p>
        </w:tc>
        <w:tc>
          <w:tcPr>
            <w:tcW w:w="1967" w:type="dxa"/>
            <w:tcBorders>
              <w:bottom w:val="single" w:sz="12" w:space="0" w:color="auto"/>
              <w:right w:val="single" w:sz="6"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pacing w:val="2"/>
                <w:szCs w:val="21"/>
              </w:rPr>
            </w:pPr>
          </w:p>
        </w:tc>
        <w:tc>
          <w:tcPr>
            <w:tcW w:w="1967" w:type="dxa"/>
            <w:tcBorders>
              <w:left w:val="single" w:sz="6" w:space="0" w:color="auto"/>
              <w:bottom w:val="single" w:sz="12" w:space="0" w:color="auto"/>
              <w:right w:val="single" w:sz="12" w:space="0" w:color="auto"/>
            </w:tcBorders>
            <w:vAlign w:val="center"/>
          </w:tcPr>
          <w:p w:rsidR="00227289" w:rsidRPr="00FD072D" w:rsidRDefault="00227289">
            <w:pPr>
              <w:suppressAutoHyphens/>
              <w:kinsoku w:val="0"/>
              <w:wordWrap w:val="0"/>
              <w:autoSpaceDE w:val="0"/>
              <w:autoSpaceDN w:val="0"/>
              <w:spacing w:line="360" w:lineRule="auto"/>
              <w:jc w:val="center"/>
              <w:rPr>
                <w:rFonts w:ascii="ＭＳ ゴシック" w:eastAsia="ＭＳ ゴシック" w:hAnsi="ＭＳ ゴシック" w:cs="Century"/>
                <w:spacing w:val="2"/>
                <w:szCs w:val="21"/>
              </w:rPr>
            </w:pPr>
          </w:p>
        </w:tc>
      </w:tr>
    </w:tbl>
    <w:p w:rsidR="00227289" w:rsidRPr="00FD072D" w:rsidRDefault="008C5F5E" w:rsidP="005A05E8">
      <w:pPr>
        <w:pStyle w:val="aff"/>
        <w:numPr>
          <w:ilvl w:val="0"/>
          <w:numId w:val="13"/>
        </w:numPr>
        <w:snapToGrid w:val="0"/>
        <w:rPr>
          <w:rFonts w:ascii="ＭＳ ゴシック" w:eastAsia="ＭＳ ゴシック" w:hAnsi="ＭＳ ゴシック"/>
          <w:color w:val="000000"/>
        </w:rPr>
      </w:pPr>
      <w:r w:rsidRPr="00FD072D">
        <w:rPr>
          <w:rFonts w:ascii="ＭＳ ゴシック" w:eastAsia="ＭＳ ゴシック" w:hAnsi="ＭＳ ゴシック" w:hint="eastAsia"/>
          <w:color w:val="000000"/>
        </w:rPr>
        <w:t>整備する設備備品は、その整備の妥当性についても審査の対象となります。課題選考委員会の意見を踏まえ、整備する設備備品の内容について条件等を付すこともあります。また、事業開始後に設備備品の整備内容を変更する場合には</w:t>
      </w:r>
      <w:r w:rsidRPr="00B3052A">
        <w:rPr>
          <w:rFonts w:ascii="ＭＳ ゴシック" w:eastAsia="ＭＳ ゴシック" w:hAnsi="ＭＳ ゴシック" w:hint="eastAsia"/>
          <w:color w:val="000000"/>
        </w:rPr>
        <w:t>、</w:t>
      </w:r>
      <w:r w:rsidR="00C3664F" w:rsidRPr="003251CA">
        <w:rPr>
          <w:rFonts w:ascii="ＭＳ ゴシック" w:eastAsia="ＭＳ ゴシック" w:hAnsi="ＭＳ ゴシック" w:hint="eastAsia"/>
          <w:color w:val="000000"/>
        </w:rPr>
        <w:t>日本医療研究開発機構</w:t>
      </w:r>
      <w:r w:rsidRPr="003251CA">
        <w:rPr>
          <w:rFonts w:ascii="ＭＳ ゴシック" w:eastAsia="ＭＳ ゴシック" w:hAnsi="ＭＳ ゴシック" w:hint="eastAsia"/>
          <w:color w:val="000000"/>
        </w:rPr>
        <w:t>に報告</w:t>
      </w:r>
      <w:r w:rsidRPr="00FD072D">
        <w:rPr>
          <w:rFonts w:ascii="ＭＳ ゴシック" w:eastAsia="ＭＳ ゴシック" w:hAnsi="ＭＳ ゴシック" w:hint="eastAsia"/>
          <w:color w:val="000000"/>
        </w:rPr>
        <w:t>してください。変更理由の妥当性についてＰＤ、ＰＯによる検討を行い、これを基に変更の可否を判断します。</w:t>
      </w:r>
    </w:p>
    <w:p w:rsidR="00227289" w:rsidRPr="00FD072D" w:rsidRDefault="00227289">
      <w:pPr>
        <w:pStyle w:val="aff"/>
        <w:snapToGrid w:val="0"/>
        <w:rPr>
          <w:rFonts w:ascii="ＭＳ ゴシック" w:eastAsia="ＭＳ ゴシック" w:hAnsi="ＭＳ ゴシック"/>
          <w:color w:val="000000"/>
        </w:rPr>
      </w:pPr>
      <w:r w:rsidRPr="00FD072D">
        <w:rPr>
          <w:rFonts w:ascii="ＭＳ ゴシック" w:eastAsia="ＭＳ ゴシック" w:hAnsi="ＭＳ ゴシック" w:hint="eastAsia"/>
          <w:color w:val="000000"/>
        </w:rPr>
        <w:br w:type="page"/>
      </w:r>
      <w:r w:rsidRPr="00FD072D">
        <w:rPr>
          <w:rFonts w:ascii="ＭＳ ゴシック" w:eastAsia="ＭＳ ゴシック" w:hAnsi="ＭＳ ゴシック" w:hint="eastAsia"/>
          <w:color w:val="000000"/>
        </w:rPr>
        <w:lastRenderedPageBreak/>
        <w:t>（様式６）</w:t>
      </w:r>
      <w:r w:rsidRPr="00FD072D">
        <w:rPr>
          <w:rFonts w:ascii="ＭＳ ゴシック" w:eastAsia="ＭＳ ゴシック" w:hAnsi="ＭＳ ゴシック" w:hint="eastAsia"/>
          <w:color w:val="000000"/>
          <w:sz w:val="18"/>
          <w:szCs w:val="18"/>
        </w:rPr>
        <w:t>拠点、代表研究機関、分担研究機関</w:t>
      </w:r>
      <w:r w:rsidR="00FC5E32">
        <w:rPr>
          <w:rFonts w:ascii="ＭＳ ゴシック" w:eastAsia="ＭＳ ゴシック" w:hAnsi="ＭＳ ゴシック" w:hint="eastAsia"/>
          <w:color w:val="000000"/>
          <w:sz w:val="18"/>
          <w:szCs w:val="18"/>
        </w:rPr>
        <w:t>ごと</w:t>
      </w:r>
      <w:r w:rsidRPr="00FD072D">
        <w:rPr>
          <w:rFonts w:ascii="ＭＳ ゴシック" w:eastAsia="ＭＳ ゴシック" w:hAnsi="ＭＳ ゴシック" w:hint="eastAsia"/>
          <w:color w:val="000000"/>
          <w:sz w:val="18"/>
          <w:szCs w:val="18"/>
        </w:rPr>
        <w:t>に作成してください。</w:t>
      </w:r>
      <w:r w:rsidR="00D624F3" w:rsidRPr="00D624F3">
        <w:rPr>
          <w:rFonts w:ascii="ＭＳ ゴシック" w:eastAsia="ＭＳ ゴシック" w:hAnsi="ＭＳ ゴシック" w:hint="eastAsia"/>
          <w:b/>
          <w:i/>
          <w:color w:val="FF0000"/>
          <w:sz w:val="18"/>
          <w:szCs w:val="18"/>
        </w:rPr>
        <w:t>様式６</w:t>
      </w:r>
      <w:r w:rsidR="00E22BD5">
        <w:rPr>
          <w:rFonts w:ascii="ＭＳ ゴシック" w:eastAsia="ＭＳ ゴシック" w:hAnsi="ＭＳ ゴシック" w:hint="eastAsia"/>
          <w:b/>
          <w:i/>
          <w:color w:val="FF0000"/>
          <w:sz w:val="18"/>
          <w:szCs w:val="18"/>
        </w:rPr>
        <w:t>の支援拠点分</w:t>
      </w:r>
      <w:r w:rsidR="00D624F3" w:rsidRPr="00D624F3">
        <w:rPr>
          <w:rFonts w:ascii="ＭＳ ゴシック" w:eastAsia="ＭＳ ゴシック" w:hAnsi="ＭＳ ゴシック" w:hint="eastAsia"/>
          <w:b/>
          <w:i/>
          <w:color w:val="FF0000"/>
          <w:sz w:val="18"/>
          <w:szCs w:val="18"/>
        </w:rPr>
        <w:t>については記入の必要はありません。</w:t>
      </w:r>
    </w:p>
    <w:p w:rsidR="00227289" w:rsidRPr="00FD072D" w:rsidRDefault="00227289">
      <w:pPr>
        <w:jc w:val="center"/>
        <w:rPr>
          <w:rFonts w:ascii="ＭＳ ゴシック" w:eastAsia="ＭＳ ゴシック" w:hAnsi="ＭＳ ゴシック"/>
          <w:color w:val="000000"/>
          <w:sz w:val="24"/>
          <w:lang w:eastAsia="zh-TW"/>
        </w:rPr>
      </w:pPr>
      <w:r w:rsidRPr="00FD072D">
        <w:rPr>
          <w:rFonts w:ascii="ＭＳ ゴシック" w:eastAsia="ＭＳ ゴシック" w:hAnsi="ＭＳ ゴシック" w:hint="eastAsia"/>
          <w:color w:val="000000"/>
          <w:sz w:val="24"/>
          <w:lang w:eastAsia="zh-TW"/>
        </w:rPr>
        <w:t>機関別研究計画</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84"/>
        <w:gridCol w:w="1143"/>
        <w:gridCol w:w="141"/>
        <w:gridCol w:w="284"/>
        <w:gridCol w:w="340"/>
        <w:gridCol w:w="1646"/>
        <w:gridCol w:w="565"/>
        <w:gridCol w:w="426"/>
        <w:gridCol w:w="49"/>
        <w:gridCol w:w="518"/>
        <w:gridCol w:w="708"/>
        <w:gridCol w:w="142"/>
        <w:gridCol w:w="3260"/>
      </w:tblGrid>
      <w:tr w:rsidR="00227289" w:rsidRPr="00FD072D" w:rsidTr="001C30BD">
        <w:trPr>
          <w:trHeight w:val="195"/>
        </w:trPr>
        <w:tc>
          <w:tcPr>
            <w:tcW w:w="2552" w:type="dxa"/>
            <w:gridSpan w:val="4"/>
            <w:tcBorders>
              <w:bottom w:val="single" w:sz="4" w:space="0" w:color="auto"/>
            </w:tcBorders>
          </w:tcPr>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１．機　関　名</w:t>
            </w:r>
          </w:p>
        </w:tc>
        <w:tc>
          <w:tcPr>
            <w:tcW w:w="2977" w:type="dxa"/>
            <w:gridSpan w:val="4"/>
            <w:tcBorders>
              <w:bottom w:val="single" w:sz="4" w:space="0" w:color="auto"/>
              <w:right w:val="single" w:sz="4" w:space="0" w:color="auto"/>
            </w:tcBorders>
          </w:tcPr>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２．代表者名</w:t>
            </w:r>
          </w:p>
        </w:tc>
        <w:tc>
          <w:tcPr>
            <w:tcW w:w="1275" w:type="dxa"/>
            <w:gridSpan w:val="3"/>
            <w:vMerge w:val="restart"/>
            <w:tcBorders>
              <w:left w:val="single" w:sz="4" w:space="0" w:color="auto"/>
              <w:right w:val="single" w:sz="4" w:space="0" w:color="auto"/>
            </w:tcBorders>
            <w:vAlign w:val="center"/>
          </w:tcPr>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３．区分</w:t>
            </w:r>
          </w:p>
        </w:tc>
        <w:tc>
          <w:tcPr>
            <w:tcW w:w="3402" w:type="dxa"/>
            <w:gridSpan w:val="2"/>
            <w:vMerge w:val="restart"/>
            <w:tcBorders>
              <w:left w:val="single" w:sz="4" w:space="0" w:color="auto"/>
            </w:tcBorders>
            <w:vAlign w:val="center"/>
          </w:tcPr>
          <w:p w:rsidR="00227289" w:rsidRPr="00FD072D" w:rsidRDefault="00D624F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227289" w:rsidRPr="00FD072D">
              <w:rPr>
                <w:rFonts w:ascii="ＭＳ ゴシック" w:eastAsia="ＭＳ ゴシック" w:hAnsi="ＭＳ ゴシック" w:hint="eastAsia"/>
                <w:color w:val="000000"/>
                <w:szCs w:val="21"/>
                <w:lang w:eastAsia="zh-CN"/>
              </w:rPr>
              <w:t>支援拠点</w:t>
            </w:r>
          </w:p>
          <w:p w:rsidR="00227289" w:rsidRPr="00FD072D" w:rsidRDefault="00227289">
            <w:pPr>
              <w:rPr>
                <w:rFonts w:ascii="ＭＳ ゴシック" w:eastAsia="ＭＳ ゴシック" w:hAnsi="ＭＳ ゴシック"/>
                <w:color w:val="000000"/>
                <w:szCs w:val="21"/>
                <w:lang w:eastAsia="zh-TW"/>
              </w:rPr>
            </w:pPr>
            <w:r w:rsidRPr="00FD072D">
              <w:rPr>
                <w:rFonts w:ascii="ＭＳ ゴシック" w:eastAsia="ＭＳ ゴシック" w:hAnsi="ＭＳ ゴシック" w:hint="eastAsia"/>
                <w:color w:val="000000"/>
                <w:szCs w:val="21"/>
                <w:lang w:eastAsia="zh-TW"/>
              </w:rPr>
              <w:t>□代表研究機関</w:t>
            </w:r>
          </w:p>
          <w:p w:rsidR="00227289" w:rsidRPr="00FD072D" w:rsidRDefault="00227289">
            <w:pPr>
              <w:rPr>
                <w:rFonts w:ascii="ＭＳ ゴシック" w:eastAsia="ＭＳ ゴシック" w:hAnsi="ＭＳ ゴシック"/>
                <w:color w:val="000000"/>
                <w:szCs w:val="21"/>
                <w:lang w:eastAsia="zh-TW"/>
              </w:rPr>
            </w:pPr>
            <w:r w:rsidRPr="00FD072D">
              <w:rPr>
                <w:rFonts w:ascii="ＭＳ ゴシック" w:eastAsia="ＭＳ ゴシック" w:hAnsi="ＭＳ ゴシック" w:hint="eastAsia"/>
                <w:color w:val="000000"/>
                <w:szCs w:val="21"/>
                <w:lang w:eastAsia="zh-TW"/>
              </w:rPr>
              <w:t>□分担研究機関</w:t>
            </w:r>
          </w:p>
        </w:tc>
      </w:tr>
      <w:tr w:rsidR="00227289" w:rsidRPr="00FD072D" w:rsidTr="001C30BD">
        <w:trPr>
          <w:trHeight w:val="103"/>
        </w:trPr>
        <w:tc>
          <w:tcPr>
            <w:tcW w:w="2552" w:type="dxa"/>
            <w:gridSpan w:val="4"/>
            <w:tcBorders>
              <w:top w:val="single" w:sz="4" w:space="0" w:color="auto"/>
            </w:tcBorders>
          </w:tcPr>
          <w:p w:rsidR="00227289" w:rsidRPr="00FD072D" w:rsidRDefault="00D624F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慶應義塾大学</w:t>
            </w:r>
          </w:p>
        </w:tc>
        <w:tc>
          <w:tcPr>
            <w:tcW w:w="2977" w:type="dxa"/>
            <w:gridSpan w:val="4"/>
            <w:tcBorders>
              <w:top w:val="single" w:sz="4" w:space="0" w:color="auto"/>
              <w:right w:val="single" w:sz="4" w:space="0" w:color="auto"/>
            </w:tcBorders>
          </w:tcPr>
          <w:p w:rsidR="00227289" w:rsidRPr="00FD072D" w:rsidRDefault="00D624F3">
            <w:pPr>
              <w:rPr>
                <w:rFonts w:ascii="ＭＳ ゴシック" w:eastAsia="ＭＳ ゴシック" w:hAnsi="ＭＳ ゴシック"/>
                <w:color w:val="000000"/>
                <w:szCs w:val="21"/>
                <w:lang w:eastAsia="zh-TW"/>
              </w:rPr>
            </w:pPr>
            <w:r>
              <w:rPr>
                <w:rFonts w:ascii="ＭＳ ゴシック" w:eastAsia="ＭＳ ゴシック" w:hAnsi="ＭＳ ゴシック" w:hint="eastAsia"/>
                <w:color w:val="000000"/>
                <w:szCs w:val="21"/>
              </w:rPr>
              <w:t>副島　研造</w:t>
            </w:r>
          </w:p>
        </w:tc>
        <w:tc>
          <w:tcPr>
            <w:tcW w:w="1275" w:type="dxa"/>
            <w:gridSpan w:val="3"/>
            <w:vMerge/>
            <w:tcBorders>
              <w:left w:val="single" w:sz="4" w:space="0" w:color="auto"/>
              <w:right w:val="single" w:sz="4" w:space="0" w:color="auto"/>
            </w:tcBorders>
            <w:vAlign w:val="center"/>
          </w:tcPr>
          <w:p w:rsidR="00227289" w:rsidRPr="00FD072D" w:rsidRDefault="00227289">
            <w:pPr>
              <w:rPr>
                <w:rFonts w:ascii="ＭＳ ゴシック" w:eastAsia="ＭＳ ゴシック" w:hAnsi="ＭＳ ゴシック"/>
                <w:color w:val="000000"/>
                <w:szCs w:val="21"/>
                <w:lang w:eastAsia="zh-TW"/>
              </w:rPr>
            </w:pPr>
          </w:p>
        </w:tc>
        <w:tc>
          <w:tcPr>
            <w:tcW w:w="3402" w:type="dxa"/>
            <w:gridSpan w:val="2"/>
            <w:vMerge/>
            <w:tcBorders>
              <w:left w:val="single" w:sz="4" w:space="0" w:color="auto"/>
            </w:tcBorders>
            <w:vAlign w:val="center"/>
          </w:tcPr>
          <w:p w:rsidR="00227289" w:rsidRPr="00FD072D" w:rsidRDefault="00227289">
            <w:pPr>
              <w:rPr>
                <w:rFonts w:ascii="ＭＳ ゴシック" w:eastAsia="ＭＳ ゴシック" w:hAnsi="ＭＳ ゴシック"/>
                <w:color w:val="000000"/>
                <w:szCs w:val="21"/>
                <w:lang w:eastAsia="zh-TW"/>
              </w:rPr>
            </w:pPr>
          </w:p>
        </w:tc>
      </w:tr>
      <w:tr w:rsidR="00227289" w:rsidRPr="00FD072D" w:rsidTr="001C30BD">
        <w:trPr>
          <w:trHeight w:val="268"/>
        </w:trPr>
        <w:tc>
          <w:tcPr>
            <w:tcW w:w="2552" w:type="dxa"/>
            <w:gridSpan w:val="4"/>
          </w:tcPr>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４．研究課題名</w:t>
            </w:r>
          </w:p>
          <w:p w:rsidR="00227289" w:rsidRPr="00FD072D" w:rsidRDefault="00227289">
            <w:pPr>
              <w:ind w:left="186" w:hangingChars="100" w:hanging="186"/>
              <w:rPr>
                <w:rFonts w:ascii="ＭＳ ゴシック" w:eastAsia="ＭＳ ゴシック" w:hAnsi="ＭＳ ゴシック"/>
                <w:color w:val="000000"/>
                <w:sz w:val="18"/>
                <w:szCs w:val="18"/>
              </w:rPr>
            </w:pPr>
            <w:r w:rsidRPr="00FD072D">
              <w:rPr>
                <w:rFonts w:ascii="ＭＳ ゴシック" w:eastAsia="ＭＳ ゴシック" w:hAnsi="ＭＳ ゴシック" w:hint="eastAsia"/>
                <w:color w:val="000000"/>
                <w:sz w:val="18"/>
                <w:szCs w:val="18"/>
              </w:rPr>
              <w:t>（分担機関はサブテーマ名）</w:t>
            </w:r>
          </w:p>
        </w:tc>
        <w:tc>
          <w:tcPr>
            <w:tcW w:w="7654" w:type="dxa"/>
            <w:gridSpan w:val="9"/>
            <w:vAlign w:val="center"/>
          </w:tcPr>
          <w:p w:rsidR="00227289" w:rsidRPr="00FD072D" w:rsidRDefault="00227289">
            <w:pPr>
              <w:rPr>
                <w:rFonts w:ascii="ＭＳ ゴシック" w:eastAsia="ＭＳ ゴシック" w:hAnsi="ＭＳ ゴシック"/>
                <w:color w:val="000000"/>
                <w:szCs w:val="21"/>
              </w:rPr>
            </w:pPr>
          </w:p>
        </w:tc>
      </w:tr>
      <w:tr w:rsidR="00227289" w:rsidRPr="00FD072D" w:rsidTr="001C30BD">
        <w:trPr>
          <w:trHeight w:val="558"/>
        </w:trPr>
        <w:tc>
          <w:tcPr>
            <w:tcW w:w="10206" w:type="dxa"/>
            <w:gridSpan w:val="13"/>
          </w:tcPr>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５．目的、概要、分担する理由等　（400字程度）</w:t>
            </w: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Default="00227289">
            <w:pPr>
              <w:rPr>
                <w:rFonts w:ascii="ＭＳ ゴシック" w:eastAsia="ＭＳ ゴシック" w:hAnsi="ＭＳ ゴシック"/>
                <w:color w:val="000000"/>
                <w:szCs w:val="21"/>
              </w:rPr>
            </w:pPr>
          </w:p>
          <w:p w:rsidR="00D67A35" w:rsidRPr="00FD072D" w:rsidRDefault="00D67A35">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tc>
      </w:tr>
      <w:tr w:rsidR="00227289" w:rsidRPr="00FD072D" w:rsidTr="001C30BD">
        <w:trPr>
          <w:trHeight w:val="2100"/>
        </w:trPr>
        <w:tc>
          <w:tcPr>
            <w:tcW w:w="10206" w:type="dxa"/>
            <w:gridSpan w:val="13"/>
          </w:tcPr>
          <w:p w:rsidR="00227289" w:rsidRPr="00FD072D" w:rsidRDefault="00227289">
            <w:pPr>
              <w:rPr>
                <w:rFonts w:ascii="ＭＳ ゴシック" w:eastAsia="ＭＳ ゴシック" w:hAnsi="ＭＳ ゴシック"/>
                <w:color w:val="000000"/>
                <w:sz w:val="18"/>
                <w:szCs w:val="18"/>
              </w:rPr>
            </w:pPr>
            <w:r w:rsidRPr="00FD072D">
              <w:rPr>
                <w:rFonts w:ascii="ＭＳ ゴシック" w:eastAsia="ＭＳ ゴシック" w:hAnsi="ＭＳ ゴシック" w:hint="eastAsia"/>
                <w:color w:val="000000"/>
                <w:szCs w:val="21"/>
              </w:rPr>
              <w:t>６．年次計画</w:t>
            </w:r>
            <w:r w:rsidRPr="00FD072D">
              <w:rPr>
                <w:rFonts w:ascii="ＭＳ ゴシック" w:eastAsia="ＭＳ ゴシック" w:hAnsi="ＭＳ ゴシック" w:hint="eastAsia"/>
                <w:color w:val="000000"/>
                <w:sz w:val="18"/>
                <w:szCs w:val="18"/>
              </w:rPr>
              <w:t>（年度別に具体的に記載してください。）</w:t>
            </w:r>
          </w:p>
          <w:p w:rsidR="00227289" w:rsidRPr="00FD072D" w:rsidRDefault="008C5F5E">
            <w:pPr>
              <w:rPr>
                <w:rFonts w:ascii="ＭＳ ゴシック" w:eastAsia="ＭＳ ゴシック" w:hAnsi="ＭＳ ゴシック"/>
                <w:color w:val="000000"/>
                <w:szCs w:val="21"/>
              </w:rPr>
            </w:pPr>
            <w:r w:rsidRPr="00FD072D">
              <w:rPr>
                <w:rFonts w:ascii="ＭＳ ゴシック" w:eastAsia="ＭＳ ゴシック" w:hAnsi="ＭＳ ゴシック" w:hint="eastAsia"/>
                <w:b/>
                <w:i/>
                <w:color w:val="FF0000"/>
                <w:sz w:val="18"/>
                <w:szCs w:val="18"/>
                <w:u w:val="single"/>
              </w:rPr>
              <w:t>特段の事情により上限額を超えて増額を申請する場合は、まず上限額の範囲内での年次計画を黒字で記載して下さい。その上で、増額により追加される年次計画を赤字で追加して下さい。</w:t>
            </w: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tc>
      </w:tr>
      <w:tr w:rsidR="00227289" w:rsidRPr="00FD072D" w:rsidTr="001C30BD">
        <w:trPr>
          <w:trHeight w:val="2520"/>
        </w:trPr>
        <w:tc>
          <w:tcPr>
            <w:tcW w:w="10206" w:type="dxa"/>
            <w:gridSpan w:val="13"/>
          </w:tcPr>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７．平成</w:t>
            </w:r>
            <w:r w:rsidR="00C3664F" w:rsidRPr="00FD072D">
              <w:rPr>
                <w:rFonts w:ascii="ＭＳ ゴシック" w:eastAsia="ＭＳ ゴシック" w:hAnsi="ＭＳ ゴシック" w:hint="eastAsia"/>
                <w:color w:val="000000"/>
                <w:szCs w:val="21"/>
              </w:rPr>
              <w:t>２</w:t>
            </w:r>
            <w:r w:rsidR="0056132B">
              <w:rPr>
                <w:rFonts w:ascii="ＭＳ ゴシック" w:eastAsia="ＭＳ ゴシック" w:hAnsi="ＭＳ ゴシック" w:hint="eastAsia"/>
                <w:color w:val="000000"/>
                <w:szCs w:val="21"/>
              </w:rPr>
              <w:t>９</w:t>
            </w:r>
            <w:r w:rsidR="00C3664F" w:rsidRPr="00FD072D">
              <w:rPr>
                <w:rFonts w:ascii="ＭＳ ゴシック" w:eastAsia="ＭＳ ゴシック" w:hAnsi="ＭＳ ゴシック" w:hint="eastAsia"/>
                <w:color w:val="000000"/>
                <w:szCs w:val="21"/>
              </w:rPr>
              <w:t>年度</w:t>
            </w:r>
            <w:r w:rsidRPr="00FD072D">
              <w:rPr>
                <w:rFonts w:ascii="ＭＳ ゴシック" w:eastAsia="ＭＳ ゴシック" w:hAnsi="ＭＳ ゴシック" w:hint="eastAsia"/>
                <w:color w:val="000000"/>
                <w:szCs w:val="21"/>
              </w:rPr>
              <w:t>における成果の目標、業務の内容</w:t>
            </w:r>
            <w:r w:rsidRPr="00FD072D">
              <w:rPr>
                <w:rFonts w:ascii="ＭＳ ゴシック" w:eastAsia="ＭＳ ゴシック" w:hAnsi="ＭＳ ゴシック" w:hint="eastAsia"/>
                <w:color w:val="000000"/>
                <w:sz w:val="18"/>
                <w:szCs w:val="18"/>
              </w:rPr>
              <w:t xml:space="preserve">　（業務項目別に具体的に記載してください。）</w:t>
            </w:r>
          </w:p>
          <w:p w:rsidR="00227289" w:rsidRPr="00FD072D" w:rsidRDefault="008C5F5E">
            <w:pPr>
              <w:rPr>
                <w:rFonts w:ascii="ＭＳ ゴシック" w:eastAsia="ＭＳ ゴシック" w:hAnsi="ＭＳ ゴシック"/>
                <w:color w:val="000000"/>
                <w:szCs w:val="21"/>
              </w:rPr>
            </w:pPr>
            <w:r w:rsidRPr="00FD072D">
              <w:rPr>
                <w:rFonts w:ascii="ＭＳ ゴシック" w:eastAsia="ＭＳ ゴシック" w:hAnsi="ＭＳ ゴシック" w:hint="eastAsia"/>
                <w:b/>
                <w:i/>
                <w:color w:val="FF0000"/>
                <w:sz w:val="18"/>
                <w:szCs w:val="18"/>
                <w:u w:val="single"/>
              </w:rPr>
              <w:t>特段の事情により上限額を超えて増額を申請する場合は、まず上限額の範囲内での成果の目標及び業務の内容を黒字で記載して下さい。その上で、増額により追加される成果の目標及び業務の内容を赤字で追加して下さい。</w:t>
            </w: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Default="00227289">
            <w:pPr>
              <w:rPr>
                <w:rFonts w:ascii="ＭＳ ゴシック" w:eastAsia="ＭＳ ゴシック" w:hAnsi="ＭＳ ゴシック"/>
                <w:color w:val="000000"/>
                <w:szCs w:val="21"/>
              </w:rPr>
            </w:pPr>
          </w:p>
          <w:p w:rsidR="00D67A35" w:rsidRPr="00FD072D" w:rsidRDefault="00D67A35">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tc>
      </w:tr>
      <w:tr w:rsidR="00227289" w:rsidRPr="00FD072D" w:rsidTr="001C30BD">
        <w:trPr>
          <w:trHeight w:val="301"/>
        </w:trPr>
        <w:tc>
          <w:tcPr>
            <w:tcW w:w="10206" w:type="dxa"/>
            <w:gridSpan w:val="13"/>
          </w:tcPr>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８．業務の実施場所、代表者及び主な実施者</w:t>
            </w:r>
          </w:p>
        </w:tc>
      </w:tr>
      <w:tr w:rsidR="00227289" w:rsidRPr="00FD072D" w:rsidTr="001C30BD">
        <w:trPr>
          <w:trHeight w:val="311"/>
        </w:trPr>
        <w:tc>
          <w:tcPr>
            <w:tcW w:w="2268" w:type="dxa"/>
            <w:gridSpan w:val="3"/>
          </w:tcPr>
          <w:p w:rsidR="00227289" w:rsidRPr="00FD072D" w:rsidRDefault="00227289">
            <w:pPr>
              <w:jc w:val="cente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業務項目</w:t>
            </w:r>
          </w:p>
        </w:tc>
        <w:tc>
          <w:tcPr>
            <w:tcW w:w="2270" w:type="dxa"/>
            <w:gridSpan w:val="3"/>
          </w:tcPr>
          <w:p w:rsidR="00227289" w:rsidRPr="00FD072D" w:rsidRDefault="00227289">
            <w:pPr>
              <w:jc w:val="center"/>
              <w:rPr>
                <w:rFonts w:ascii="ＭＳ ゴシック" w:eastAsia="ＭＳ ゴシック" w:hAnsi="ＭＳ ゴシック"/>
                <w:color w:val="000000"/>
                <w:szCs w:val="21"/>
                <w:lang w:eastAsia="zh-TW"/>
              </w:rPr>
            </w:pPr>
            <w:r w:rsidRPr="00FD072D">
              <w:rPr>
                <w:rFonts w:ascii="ＭＳ ゴシック" w:eastAsia="ＭＳ ゴシック" w:hAnsi="ＭＳ ゴシック" w:hint="eastAsia"/>
                <w:color w:val="000000"/>
                <w:szCs w:val="21"/>
                <w:lang w:eastAsia="zh-TW"/>
              </w:rPr>
              <w:t>実施場所</w:t>
            </w:r>
            <w:r w:rsidRPr="00FD072D">
              <w:rPr>
                <w:rFonts w:ascii="ＭＳ ゴシック" w:eastAsia="ＭＳ ゴシック" w:hAnsi="ＭＳ ゴシック" w:hint="eastAsia"/>
                <w:color w:val="000000"/>
                <w:sz w:val="18"/>
                <w:szCs w:val="18"/>
                <w:lang w:eastAsia="zh-TW"/>
              </w:rPr>
              <w:t>（機関名、所在地）</w:t>
            </w:r>
          </w:p>
        </w:tc>
        <w:tc>
          <w:tcPr>
            <w:tcW w:w="5668" w:type="dxa"/>
            <w:gridSpan w:val="7"/>
          </w:tcPr>
          <w:p w:rsidR="00227289" w:rsidRPr="00FD072D" w:rsidRDefault="00227289">
            <w:pPr>
              <w:jc w:val="cente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代表者</w:t>
            </w:r>
            <w:r w:rsidRPr="00FD072D">
              <w:rPr>
                <w:rFonts w:ascii="ＭＳ ゴシック" w:eastAsia="ＭＳ ゴシック" w:hAnsi="ＭＳ ゴシック" w:hint="eastAsia"/>
                <w:color w:val="000000"/>
                <w:w w:val="66"/>
                <w:sz w:val="18"/>
                <w:szCs w:val="18"/>
              </w:rPr>
              <w:t>（氏名、ヨミガナ、所属、役職、連絡先：Tel, Fax, E-mail）</w:t>
            </w:r>
          </w:p>
        </w:tc>
      </w:tr>
      <w:tr w:rsidR="00227289" w:rsidRPr="00FD072D" w:rsidTr="001C30BD">
        <w:trPr>
          <w:trHeight w:val="411"/>
        </w:trPr>
        <w:tc>
          <w:tcPr>
            <w:tcW w:w="2268" w:type="dxa"/>
            <w:gridSpan w:val="3"/>
            <w:vAlign w:val="center"/>
          </w:tcPr>
          <w:p w:rsidR="00D624F3" w:rsidRPr="00FD072D" w:rsidRDefault="00D624F3" w:rsidP="00D624F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拠点の研究支援の統括</w:t>
            </w: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tc>
        <w:tc>
          <w:tcPr>
            <w:tcW w:w="2270" w:type="dxa"/>
            <w:gridSpan w:val="3"/>
          </w:tcPr>
          <w:p w:rsidR="00D624F3" w:rsidRDefault="00D624F3" w:rsidP="00D624F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慶應義塾大学病院臨床研究推進センター</w:t>
            </w:r>
          </w:p>
          <w:p w:rsidR="00227289" w:rsidRPr="00FD072D" w:rsidRDefault="00D624F3" w:rsidP="00D624F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東京都新宿区信濃町35番地</w:t>
            </w:r>
          </w:p>
        </w:tc>
        <w:tc>
          <w:tcPr>
            <w:tcW w:w="5668" w:type="dxa"/>
            <w:gridSpan w:val="7"/>
          </w:tcPr>
          <w:p w:rsidR="00D624F3" w:rsidRDefault="00D624F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副島研造、ソエジマケンゾウ、臨床研究推進センター・トランスレーショナルリサーチ部門、教授、</w:t>
            </w:r>
          </w:p>
          <w:p w:rsidR="00D624F3" w:rsidRDefault="00D624F3">
            <w:pPr>
              <w:rPr>
                <w:rFonts w:ascii="ＭＳ ゴシック" w:eastAsia="ＭＳ ゴシック" w:hAnsi="ＭＳ ゴシック"/>
                <w:color w:val="000000"/>
              </w:rPr>
            </w:pPr>
            <w:r>
              <w:rPr>
                <w:rFonts w:ascii="ＭＳ ゴシック" w:eastAsia="ＭＳ ゴシック" w:hAnsi="ＭＳ ゴシック" w:hint="eastAsia"/>
                <w:color w:val="000000"/>
                <w:szCs w:val="21"/>
              </w:rPr>
              <w:t xml:space="preserve">Tel. </w:t>
            </w:r>
            <w:r>
              <w:rPr>
                <w:rFonts w:ascii="ＭＳ ゴシック" w:eastAsia="ＭＳ ゴシック" w:hAnsi="ＭＳ ゴシック"/>
                <w:color w:val="000000"/>
              </w:rPr>
              <w:t>03-5363-3286</w:t>
            </w:r>
            <w:r>
              <w:rPr>
                <w:rFonts w:ascii="ＭＳ ゴシック" w:eastAsia="ＭＳ ゴシック" w:hAnsi="ＭＳ ゴシック" w:hint="eastAsia"/>
                <w:color w:val="000000"/>
              </w:rPr>
              <w:t xml:space="preserve">、Fax. </w:t>
            </w:r>
            <w:r w:rsidRPr="00896D8E">
              <w:rPr>
                <w:rFonts w:ascii="ＭＳ 明朝" w:hAnsi="ＭＳ 明朝" w:hint="eastAsia"/>
              </w:rPr>
              <w:t>03-5361-8867</w:t>
            </w:r>
            <w:r>
              <w:rPr>
                <w:rFonts w:ascii="ＭＳ ゴシック" w:eastAsia="ＭＳ ゴシック" w:hAnsi="ＭＳ ゴシック" w:hint="eastAsia"/>
                <w:color w:val="000000"/>
              </w:rPr>
              <w:t>、</w:t>
            </w:r>
          </w:p>
          <w:p w:rsidR="00227289" w:rsidRPr="00FD072D" w:rsidRDefault="00D624F3">
            <w:pPr>
              <w:rPr>
                <w:rFonts w:ascii="ＭＳ ゴシック" w:eastAsia="ＭＳ ゴシック" w:hAnsi="ＭＳ ゴシック"/>
                <w:color w:val="000000"/>
                <w:szCs w:val="21"/>
              </w:rPr>
            </w:pPr>
            <w:r>
              <w:rPr>
                <w:rFonts w:ascii="ＭＳ ゴシック" w:eastAsia="ＭＳ ゴシック" w:hAnsi="ＭＳ ゴシック" w:hint="eastAsia"/>
                <w:color w:val="000000"/>
              </w:rPr>
              <w:t xml:space="preserve">E-mail: </w:t>
            </w:r>
            <w:r w:rsidRPr="002672BB">
              <w:rPr>
                <w:rFonts w:ascii="ＭＳ 明朝" w:hAnsi="ＭＳ 明朝" w:hint="eastAsia"/>
              </w:rPr>
              <w:t>ksoejima@cpnet.med.keio.ac.jp</w:t>
            </w:r>
          </w:p>
        </w:tc>
      </w:tr>
      <w:tr w:rsidR="00227289" w:rsidRPr="00FD072D" w:rsidTr="001C30BD">
        <w:trPr>
          <w:trHeight w:val="428"/>
        </w:trPr>
        <w:tc>
          <w:tcPr>
            <w:tcW w:w="2268" w:type="dxa"/>
            <w:gridSpan w:val="3"/>
            <w:vAlign w:val="center"/>
          </w:tcPr>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tc>
        <w:tc>
          <w:tcPr>
            <w:tcW w:w="2270" w:type="dxa"/>
            <w:gridSpan w:val="3"/>
          </w:tcPr>
          <w:p w:rsidR="00227289" w:rsidRPr="00FD072D" w:rsidRDefault="00227289">
            <w:pPr>
              <w:rPr>
                <w:rFonts w:ascii="ＭＳ ゴシック" w:eastAsia="ＭＳ ゴシック" w:hAnsi="ＭＳ ゴシック"/>
                <w:color w:val="000000"/>
                <w:szCs w:val="21"/>
              </w:rPr>
            </w:pPr>
          </w:p>
        </w:tc>
        <w:tc>
          <w:tcPr>
            <w:tcW w:w="5668" w:type="dxa"/>
            <w:gridSpan w:val="7"/>
          </w:tcPr>
          <w:p w:rsidR="00227289" w:rsidRPr="00FD072D" w:rsidRDefault="00227289">
            <w:pPr>
              <w:rPr>
                <w:rFonts w:ascii="ＭＳ ゴシック" w:eastAsia="ＭＳ ゴシック" w:hAnsi="ＭＳ ゴシック"/>
                <w:color w:val="000000"/>
                <w:szCs w:val="21"/>
              </w:rPr>
            </w:pPr>
          </w:p>
        </w:tc>
      </w:tr>
      <w:tr w:rsidR="00227289" w:rsidRPr="00FD072D" w:rsidTr="001C30BD">
        <w:trPr>
          <w:trHeight w:val="240"/>
        </w:trPr>
        <w:tc>
          <w:tcPr>
            <w:tcW w:w="10206" w:type="dxa"/>
            <w:gridSpan w:val="13"/>
          </w:tcPr>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９．テーマに関連してこれまで受けた研究費と成果等</w:t>
            </w:r>
          </w:p>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これまでの研究費助成と、研究成果について記載して下さい。また、関連論文、特許出願、外部への成果の発信等についても記載してください。</w:t>
            </w:r>
          </w:p>
          <w:p w:rsidR="00227289" w:rsidRPr="00FD072D" w:rsidRDefault="00227289">
            <w:pPr>
              <w:rPr>
                <w:rFonts w:ascii="ＭＳ ゴシック" w:eastAsia="ＭＳ ゴシック" w:hAnsi="ＭＳ ゴシック"/>
                <w:color w:val="FF0000"/>
                <w:sz w:val="18"/>
                <w:szCs w:val="18"/>
              </w:rPr>
            </w:pPr>
            <w:r w:rsidRPr="00FD072D">
              <w:rPr>
                <w:rFonts w:ascii="ＭＳ ゴシック" w:eastAsia="ＭＳ ゴシック" w:hAnsi="ＭＳ ゴシック" w:hint="eastAsia"/>
                <w:color w:val="FF0000"/>
                <w:sz w:val="18"/>
                <w:szCs w:val="18"/>
              </w:rPr>
              <w:t>【関連論文】○本</w:t>
            </w:r>
          </w:p>
          <w:p w:rsidR="00227289" w:rsidRPr="00FD072D" w:rsidRDefault="00227289">
            <w:pPr>
              <w:rPr>
                <w:rFonts w:ascii="ＭＳ ゴシック" w:eastAsia="ＭＳ ゴシック" w:hAnsi="ＭＳ ゴシック"/>
                <w:color w:val="FF0000"/>
                <w:sz w:val="18"/>
                <w:szCs w:val="18"/>
              </w:rPr>
            </w:pPr>
            <w:r w:rsidRPr="00FD072D">
              <w:rPr>
                <w:rFonts w:ascii="ＭＳ ゴシック" w:eastAsia="ＭＳ ゴシック" w:hAnsi="ＭＳ ゴシック" w:hint="eastAsia"/>
                <w:color w:val="FF0000"/>
                <w:sz w:val="18"/>
                <w:szCs w:val="18"/>
              </w:rPr>
              <w:t>概要：●●に関する○○</w:t>
            </w:r>
          </w:p>
          <w:p w:rsidR="00227289" w:rsidRPr="00FD072D" w:rsidRDefault="00227289">
            <w:pPr>
              <w:rPr>
                <w:rFonts w:ascii="ＭＳ ゴシック" w:eastAsia="ＭＳ ゴシック" w:hAnsi="ＭＳ ゴシック"/>
                <w:color w:val="FF0000"/>
                <w:sz w:val="18"/>
                <w:szCs w:val="18"/>
              </w:rPr>
            </w:pPr>
            <w:r w:rsidRPr="00FD072D">
              <w:rPr>
                <w:rFonts w:ascii="ＭＳ ゴシック" w:eastAsia="ＭＳ ゴシック" w:hAnsi="ＭＳ ゴシック" w:hint="eastAsia"/>
                <w:color w:val="FF0000"/>
                <w:sz w:val="18"/>
                <w:szCs w:val="18"/>
              </w:rPr>
              <w:t>【特許出願】○件</w:t>
            </w:r>
          </w:p>
          <w:p w:rsidR="00227289" w:rsidRPr="00FD072D" w:rsidRDefault="00227289">
            <w:pPr>
              <w:rPr>
                <w:rFonts w:ascii="ＭＳ ゴシック" w:eastAsia="ＭＳ ゴシック" w:hAnsi="ＭＳ ゴシック"/>
                <w:color w:val="FF0000"/>
                <w:szCs w:val="21"/>
              </w:rPr>
            </w:pPr>
            <w:r w:rsidRPr="00FD072D">
              <w:rPr>
                <w:rFonts w:ascii="ＭＳ ゴシック" w:eastAsia="ＭＳ ゴシック" w:hAnsi="ＭＳ ゴシック" w:hint="eastAsia"/>
                <w:color w:val="FF0000"/>
                <w:sz w:val="18"/>
                <w:szCs w:val="18"/>
              </w:rPr>
              <w:t>概要：●●に関する○○</w:t>
            </w: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p w:rsidR="00227289" w:rsidRPr="00FD072D" w:rsidRDefault="00227289">
            <w:pPr>
              <w:rPr>
                <w:rFonts w:ascii="ＭＳ ゴシック" w:eastAsia="ＭＳ ゴシック" w:hAnsi="ＭＳ ゴシック"/>
                <w:color w:val="000000"/>
                <w:szCs w:val="21"/>
              </w:rPr>
            </w:pPr>
          </w:p>
        </w:tc>
      </w:tr>
      <w:tr w:rsidR="00227289" w:rsidRPr="00FD072D" w:rsidTr="001C30BD">
        <w:trPr>
          <w:trHeight w:val="280"/>
        </w:trPr>
        <w:tc>
          <w:tcPr>
            <w:tcW w:w="10206" w:type="dxa"/>
            <w:gridSpan w:val="13"/>
          </w:tcPr>
          <w:p w:rsidR="00227289" w:rsidRPr="00FD072D" w:rsidRDefault="00227289" w:rsidP="00D67A35">
            <w:pPr>
              <w:rPr>
                <w:rFonts w:ascii="ＭＳ ゴシック" w:eastAsia="ＭＳ ゴシック" w:hAnsi="ＭＳ ゴシック"/>
                <w:color w:val="000000"/>
              </w:rPr>
            </w:pPr>
            <w:r w:rsidRPr="00FD072D">
              <w:rPr>
                <w:rFonts w:ascii="ＭＳ ゴシック" w:eastAsia="ＭＳ ゴシック" w:hAnsi="ＭＳ ゴシック" w:hint="eastAsia"/>
                <w:color w:val="000000"/>
              </w:rPr>
              <w:t>１０．平成</w:t>
            </w:r>
            <w:r w:rsidR="00C3664F" w:rsidRPr="00FD072D">
              <w:rPr>
                <w:rFonts w:ascii="ＭＳ ゴシック" w:eastAsia="ＭＳ ゴシック" w:hAnsi="ＭＳ ゴシック" w:hint="eastAsia"/>
                <w:color w:val="000000"/>
              </w:rPr>
              <w:t>2</w:t>
            </w:r>
            <w:r w:rsidR="0056132B">
              <w:rPr>
                <w:rFonts w:ascii="ＭＳ ゴシック" w:eastAsia="ＭＳ ゴシック" w:hAnsi="ＭＳ ゴシック"/>
                <w:color w:val="000000"/>
              </w:rPr>
              <w:t>9</w:t>
            </w:r>
            <w:r w:rsidRPr="00FD072D">
              <w:rPr>
                <w:rFonts w:ascii="ＭＳ ゴシック" w:eastAsia="ＭＳ ゴシック" w:hAnsi="ＭＳ ゴシック" w:hint="eastAsia"/>
                <w:color w:val="000000"/>
              </w:rPr>
              <w:t>年度の所要経費</w:t>
            </w:r>
            <w:r w:rsidR="00923003" w:rsidRPr="00FD072D">
              <w:rPr>
                <w:rFonts w:ascii="ＭＳ ゴシック" w:eastAsia="ＭＳ ゴシック" w:hAnsi="ＭＳ ゴシック" w:hint="eastAsia"/>
                <w:color w:val="FF0000"/>
                <w:sz w:val="18"/>
                <w:u w:val="single"/>
              </w:rPr>
              <w:t>（特段の事情により上限額を超えて申請する場合、上限額の範囲内での所要見込み額を記載の上、（　）にて増額分のみの所要見込み額を記載してください。）</w:t>
            </w:r>
          </w:p>
        </w:tc>
      </w:tr>
      <w:tr w:rsidR="001C30BD" w:rsidRPr="00FD072D" w:rsidTr="001C30BD">
        <w:trPr>
          <w:trHeight w:val="175"/>
        </w:trPr>
        <w:tc>
          <w:tcPr>
            <w:tcW w:w="2892" w:type="dxa"/>
            <w:gridSpan w:val="5"/>
          </w:tcPr>
          <w:p w:rsidR="001C30BD" w:rsidRPr="003251CA" w:rsidRDefault="001C30BD" w:rsidP="001C30BD">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補助対象</w:t>
            </w:r>
            <w:r>
              <w:rPr>
                <w:rFonts w:ascii="ＭＳ ゴシック" w:eastAsia="ＭＳ ゴシック" w:hAnsi="ＭＳ ゴシック"/>
                <w:color w:val="000000"/>
              </w:rPr>
              <w:t>経費区分</w:t>
            </w:r>
          </w:p>
        </w:tc>
        <w:tc>
          <w:tcPr>
            <w:tcW w:w="2211" w:type="dxa"/>
            <w:gridSpan w:val="2"/>
            <w:vAlign w:val="center"/>
          </w:tcPr>
          <w:p w:rsidR="001C30BD" w:rsidRPr="003251CA" w:rsidRDefault="001C30BD" w:rsidP="001C30BD">
            <w:pPr>
              <w:jc w:val="center"/>
              <w:rPr>
                <w:rFonts w:ascii="ＭＳ ゴシック" w:eastAsia="ＭＳ ゴシック" w:hAnsi="ＭＳ ゴシック"/>
                <w:color w:val="000000"/>
              </w:rPr>
            </w:pPr>
            <w:r>
              <w:rPr>
                <w:rFonts w:ascii="ＭＳ ゴシック" w:eastAsia="ＭＳ ゴシック" w:hAnsi="ＭＳ ゴシック" w:hint="eastAsia"/>
                <w:color w:val="000000"/>
              </w:rPr>
              <w:t>項目</w:t>
            </w:r>
          </w:p>
        </w:tc>
        <w:tc>
          <w:tcPr>
            <w:tcW w:w="1843" w:type="dxa"/>
            <w:gridSpan w:val="5"/>
          </w:tcPr>
          <w:p w:rsidR="001C30BD" w:rsidRPr="003251CA" w:rsidRDefault="001C30BD" w:rsidP="001C30BD">
            <w:pPr>
              <w:jc w:val="center"/>
              <w:rPr>
                <w:rFonts w:ascii="ＭＳ ゴシック" w:eastAsia="ＭＳ ゴシック" w:hAnsi="ＭＳ ゴシック"/>
                <w:color w:val="000000"/>
              </w:rPr>
            </w:pPr>
            <w:r>
              <w:rPr>
                <w:rFonts w:ascii="ＭＳ ゴシック" w:eastAsia="ＭＳ ゴシック" w:hAnsi="ＭＳ ゴシック" w:hint="eastAsia"/>
                <w:color w:val="000000"/>
              </w:rPr>
              <w:t>項目計</w:t>
            </w:r>
          </w:p>
        </w:tc>
        <w:tc>
          <w:tcPr>
            <w:tcW w:w="3260" w:type="dxa"/>
          </w:tcPr>
          <w:p w:rsidR="001C30BD" w:rsidRPr="003251CA" w:rsidRDefault="001C30BD" w:rsidP="001C30BD">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区分</w:t>
            </w:r>
            <w:r>
              <w:rPr>
                <w:rFonts w:ascii="ＭＳ ゴシック" w:eastAsia="ＭＳ ゴシック" w:hAnsi="ＭＳ ゴシック"/>
                <w:color w:val="000000"/>
              </w:rPr>
              <w:t>計</w:t>
            </w:r>
          </w:p>
        </w:tc>
      </w:tr>
      <w:tr w:rsidR="00A01E78" w:rsidRPr="00FD072D" w:rsidTr="001C30BD">
        <w:trPr>
          <w:trHeight w:val="175"/>
        </w:trPr>
        <w:tc>
          <w:tcPr>
            <w:tcW w:w="2892" w:type="dxa"/>
            <w:gridSpan w:val="5"/>
            <w:vMerge w:val="restart"/>
          </w:tcPr>
          <w:p w:rsidR="00A01E78" w:rsidRPr="003251CA" w:rsidRDefault="00A01E78" w:rsidP="001C30BD">
            <w:pPr>
              <w:rPr>
                <w:rFonts w:ascii="ＭＳ ゴシック" w:eastAsia="ＭＳ ゴシック" w:hAnsi="ＭＳ ゴシック"/>
                <w:color w:val="000000"/>
              </w:rPr>
            </w:pPr>
            <w:r>
              <w:rPr>
                <w:rFonts w:ascii="ＭＳ ゴシック" w:eastAsia="ＭＳ ゴシック" w:hAnsi="ＭＳ ゴシック" w:hint="eastAsia"/>
                <w:color w:val="000000"/>
              </w:rPr>
              <w:t>物品</w:t>
            </w:r>
            <w:r>
              <w:rPr>
                <w:rFonts w:ascii="ＭＳ ゴシック" w:eastAsia="ＭＳ ゴシック" w:hAnsi="ＭＳ ゴシック"/>
                <w:color w:val="000000"/>
              </w:rPr>
              <w:t>費</w:t>
            </w:r>
          </w:p>
        </w:tc>
        <w:tc>
          <w:tcPr>
            <w:tcW w:w="2211" w:type="dxa"/>
            <w:gridSpan w:val="2"/>
            <w:vAlign w:val="center"/>
          </w:tcPr>
          <w:p w:rsidR="00A01E78" w:rsidRPr="003251CA" w:rsidRDefault="00A01E78" w:rsidP="001C30BD">
            <w:pPr>
              <w:rPr>
                <w:rFonts w:ascii="ＭＳ ゴシック" w:eastAsia="ＭＳ ゴシック" w:hAnsi="ＭＳ ゴシック"/>
                <w:color w:val="000000"/>
              </w:rPr>
            </w:pPr>
            <w:r>
              <w:rPr>
                <w:rFonts w:ascii="ＭＳ ゴシック" w:eastAsia="ＭＳ ゴシック" w:hAnsi="ＭＳ ゴシック" w:hint="eastAsia"/>
                <w:color w:val="000000"/>
              </w:rPr>
              <w:t>設備備品</w:t>
            </w:r>
            <w:r>
              <w:rPr>
                <w:rFonts w:ascii="ＭＳ ゴシック" w:eastAsia="ＭＳ ゴシック" w:hAnsi="ＭＳ ゴシック"/>
                <w:color w:val="000000"/>
              </w:rPr>
              <w:t>費</w:t>
            </w:r>
          </w:p>
        </w:tc>
        <w:tc>
          <w:tcPr>
            <w:tcW w:w="1843" w:type="dxa"/>
            <w:gridSpan w:val="5"/>
          </w:tcPr>
          <w:p w:rsidR="00A01E78" w:rsidRPr="003251CA" w:rsidRDefault="00A01E78" w:rsidP="001C30BD">
            <w:pPr>
              <w:jc w:val="right"/>
              <w:rPr>
                <w:rFonts w:ascii="ＭＳ ゴシック" w:eastAsia="ＭＳ ゴシック" w:hAnsi="ＭＳ ゴシック"/>
                <w:color w:val="000000"/>
              </w:rPr>
            </w:pPr>
          </w:p>
        </w:tc>
        <w:tc>
          <w:tcPr>
            <w:tcW w:w="3260" w:type="dxa"/>
          </w:tcPr>
          <w:p w:rsidR="00A01E78" w:rsidRPr="003251CA" w:rsidRDefault="00A01E78" w:rsidP="001C30BD">
            <w:pPr>
              <w:jc w:val="right"/>
              <w:rPr>
                <w:rFonts w:ascii="ＭＳ ゴシック" w:eastAsia="ＭＳ ゴシック" w:hAnsi="ＭＳ ゴシック"/>
                <w:color w:val="000000"/>
              </w:rPr>
            </w:pPr>
          </w:p>
        </w:tc>
      </w:tr>
      <w:tr w:rsidR="00A01E78" w:rsidRPr="00FD072D" w:rsidTr="001C30BD">
        <w:trPr>
          <w:trHeight w:val="175"/>
        </w:trPr>
        <w:tc>
          <w:tcPr>
            <w:tcW w:w="2892" w:type="dxa"/>
            <w:gridSpan w:val="5"/>
            <w:vMerge/>
          </w:tcPr>
          <w:p w:rsidR="00A01E78" w:rsidRPr="003251CA" w:rsidRDefault="00A01E78" w:rsidP="001C30BD">
            <w:pPr>
              <w:rPr>
                <w:rFonts w:ascii="ＭＳ ゴシック" w:eastAsia="ＭＳ ゴシック" w:hAnsi="ＭＳ ゴシック"/>
                <w:color w:val="000000"/>
                <w:sz w:val="20"/>
                <w:szCs w:val="20"/>
              </w:rPr>
            </w:pPr>
          </w:p>
        </w:tc>
        <w:tc>
          <w:tcPr>
            <w:tcW w:w="2211" w:type="dxa"/>
            <w:gridSpan w:val="2"/>
            <w:vAlign w:val="center"/>
          </w:tcPr>
          <w:p w:rsidR="00A01E78" w:rsidRPr="003251CA" w:rsidRDefault="00A01E78" w:rsidP="001C30BD">
            <w:pPr>
              <w:rPr>
                <w:rFonts w:ascii="ＭＳ ゴシック" w:eastAsia="ＭＳ ゴシック" w:hAnsi="ＭＳ ゴシック"/>
                <w:color w:val="000000"/>
              </w:rPr>
            </w:pPr>
            <w:r>
              <w:rPr>
                <w:rFonts w:ascii="ＭＳ ゴシック" w:eastAsia="ＭＳ ゴシック" w:hAnsi="ＭＳ ゴシック" w:hint="eastAsia"/>
                <w:color w:val="000000"/>
              </w:rPr>
              <w:t>消耗品費</w:t>
            </w:r>
          </w:p>
        </w:tc>
        <w:tc>
          <w:tcPr>
            <w:tcW w:w="1843" w:type="dxa"/>
            <w:gridSpan w:val="5"/>
          </w:tcPr>
          <w:p w:rsidR="00A01E78" w:rsidRPr="003251CA" w:rsidRDefault="00A01E78" w:rsidP="001C30BD">
            <w:pPr>
              <w:jc w:val="right"/>
              <w:rPr>
                <w:rFonts w:ascii="ＭＳ ゴシック" w:eastAsia="ＭＳ ゴシック" w:hAnsi="ＭＳ ゴシック"/>
                <w:color w:val="000000"/>
              </w:rPr>
            </w:pPr>
          </w:p>
        </w:tc>
        <w:tc>
          <w:tcPr>
            <w:tcW w:w="3260" w:type="dxa"/>
          </w:tcPr>
          <w:p w:rsidR="00A01E78" w:rsidRPr="003251CA" w:rsidRDefault="00A01E78" w:rsidP="001C30BD">
            <w:pPr>
              <w:jc w:val="right"/>
              <w:rPr>
                <w:rFonts w:ascii="ＭＳ ゴシック" w:eastAsia="ＭＳ ゴシック" w:hAnsi="ＭＳ ゴシック"/>
                <w:color w:val="000000"/>
              </w:rPr>
            </w:pPr>
          </w:p>
        </w:tc>
      </w:tr>
      <w:tr w:rsidR="001C30BD" w:rsidRPr="00FD072D" w:rsidTr="001C30BD">
        <w:trPr>
          <w:trHeight w:val="175"/>
        </w:trPr>
        <w:tc>
          <w:tcPr>
            <w:tcW w:w="2892" w:type="dxa"/>
            <w:gridSpan w:val="5"/>
          </w:tcPr>
          <w:p w:rsidR="001C30BD" w:rsidRPr="003251CA" w:rsidRDefault="001C30BD" w:rsidP="001C30BD">
            <w:pPr>
              <w:rPr>
                <w:rFonts w:ascii="ＭＳ ゴシック" w:eastAsia="ＭＳ ゴシック" w:hAnsi="ＭＳ ゴシック"/>
                <w:color w:val="000000"/>
              </w:rPr>
            </w:pPr>
            <w:r>
              <w:rPr>
                <w:rFonts w:ascii="ＭＳ ゴシック" w:eastAsia="ＭＳ ゴシック" w:hAnsi="ＭＳ ゴシック" w:hint="eastAsia"/>
                <w:color w:val="000000"/>
              </w:rPr>
              <w:t>旅費</w:t>
            </w:r>
          </w:p>
        </w:tc>
        <w:tc>
          <w:tcPr>
            <w:tcW w:w="2211" w:type="dxa"/>
            <w:gridSpan w:val="2"/>
            <w:vAlign w:val="center"/>
          </w:tcPr>
          <w:p w:rsidR="001C30BD" w:rsidRPr="003251CA" w:rsidRDefault="001C30BD" w:rsidP="001C30BD">
            <w:pPr>
              <w:rPr>
                <w:rFonts w:ascii="ＭＳ ゴシック" w:eastAsia="ＭＳ ゴシック" w:hAnsi="ＭＳ ゴシック"/>
                <w:color w:val="000000"/>
              </w:rPr>
            </w:pPr>
            <w:r>
              <w:rPr>
                <w:rFonts w:ascii="ＭＳ ゴシック" w:eastAsia="ＭＳ ゴシック" w:hAnsi="ＭＳ ゴシック" w:hint="eastAsia"/>
                <w:color w:val="000000"/>
              </w:rPr>
              <w:t>旅費</w:t>
            </w:r>
          </w:p>
        </w:tc>
        <w:tc>
          <w:tcPr>
            <w:tcW w:w="1843" w:type="dxa"/>
            <w:gridSpan w:val="5"/>
          </w:tcPr>
          <w:p w:rsidR="001C30BD" w:rsidRPr="003251CA" w:rsidRDefault="001C30BD" w:rsidP="001C30BD">
            <w:pPr>
              <w:jc w:val="right"/>
              <w:rPr>
                <w:rFonts w:ascii="ＭＳ ゴシック" w:eastAsia="ＭＳ ゴシック" w:hAnsi="ＭＳ ゴシック"/>
                <w:color w:val="000000"/>
              </w:rPr>
            </w:pPr>
          </w:p>
        </w:tc>
        <w:tc>
          <w:tcPr>
            <w:tcW w:w="3260" w:type="dxa"/>
          </w:tcPr>
          <w:p w:rsidR="001C30BD" w:rsidRPr="003251CA" w:rsidRDefault="001C30BD" w:rsidP="001C30BD">
            <w:pPr>
              <w:jc w:val="right"/>
              <w:rPr>
                <w:rFonts w:ascii="ＭＳ ゴシック" w:eastAsia="ＭＳ ゴシック" w:hAnsi="ＭＳ ゴシック"/>
                <w:color w:val="000000"/>
              </w:rPr>
            </w:pPr>
          </w:p>
        </w:tc>
      </w:tr>
      <w:tr w:rsidR="00A01E78" w:rsidRPr="00FD072D" w:rsidTr="001C30BD">
        <w:trPr>
          <w:trHeight w:val="175"/>
        </w:trPr>
        <w:tc>
          <w:tcPr>
            <w:tcW w:w="2892" w:type="dxa"/>
            <w:gridSpan w:val="5"/>
            <w:vMerge w:val="restart"/>
          </w:tcPr>
          <w:p w:rsidR="00A01E78" w:rsidRPr="003251CA" w:rsidRDefault="00A01E78" w:rsidP="001C30BD">
            <w:pPr>
              <w:rPr>
                <w:rFonts w:ascii="ＭＳ ゴシック" w:eastAsia="ＭＳ ゴシック" w:hAnsi="ＭＳ ゴシック"/>
                <w:color w:val="000000"/>
              </w:rPr>
            </w:pPr>
            <w:r>
              <w:rPr>
                <w:rFonts w:ascii="ＭＳ ゴシック" w:eastAsia="ＭＳ ゴシック" w:hAnsi="ＭＳ ゴシック" w:hint="eastAsia"/>
                <w:color w:val="000000"/>
              </w:rPr>
              <w:t>人件費</w:t>
            </w:r>
            <w:r>
              <w:rPr>
                <w:rFonts w:ascii="ＭＳ ゴシック" w:eastAsia="ＭＳ ゴシック" w:hAnsi="ＭＳ ゴシック"/>
                <w:color w:val="000000"/>
              </w:rPr>
              <w:t>・謝金</w:t>
            </w:r>
          </w:p>
        </w:tc>
        <w:tc>
          <w:tcPr>
            <w:tcW w:w="2211" w:type="dxa"/>
            <w:gridSpan w:val="2"/>
            <w:vAlign w:val="center"/>
          </w:tcPr>
          <w:p w:rsidR="00A01E78" w:rsidRPr="003251CA" w:rsidRDefault="00A01E78" w:rsidP="001C30BD">
            <w:pPr>
              <w:rPr>
                <w:rFonts w:ascii="ＭＳ ゴシック" w:eastAsia="ＭＳ ゴシック" w:hAnsi="ＭＳ ゴシック"/>
                <w:color w:val="000000"/>
              </w:rPr>
            </w:pPr>
            <w:r>
              <w:rPr>
                <w:rFonts w:ascii="ＭＳ ゴシック" w:eastAsia="ＭＳ ゴシック" w:hAnsi="ＭＳ ゴシック" w:hint="eastAsia"/>
                <w:color w:val="000000"/>
              </w:rPr>
              <w:t>人件費</w:t>
            </w:r>
          </w:p>
        </w:tc>
        <w:tc>
          <w:tcPr>
            <w:tcW w:w="1843" w:type="dxa"/>
            <w:gridSpan w:val="5"/>
          </w:tcPr>
          <w:p w:rsidR="00A01E78" w:rsidRPr="003251CA" w:rsidRDefault="00A01E78" w:rsidP="001C30BD">
            <w:pPr>
              <w:jc w:val="right"/>
              <w:rPr>
                <w:rFonts w:ascii="ＭＳ ゴシック" w:eastAsia="ＭＳ ゴシック" w:hAnsi="ＭＳ ゴシック"/>
                <w:color w:val="000000"/>
              </w:rPr>
            </w:pPr>
          </w:p>
        </w:tc>
        <w:tc>
          <w:tcPr>
            <w:tcW w:w="3260" w:type="dxa"/>
          </w:tcPr>
          <w:p w:rsidR="00A01E78" w:rsidRPr="003251CA" w:rsidRDefault="00A01E78" w:rsidP="001C30BD">
            <w:pPr>
              <w:jc w:val="right"/>
              <w:rPr>
                <w:rFonts w:ascii="ＭＳ ゴシック" w:eastAsia="ＭＳ ゴシック" w:hAnsi="ＭＳ ゴシック"/>
                <w:color w:val="000000"/>
              </w:rPr>
            </w:pPr>
          </w:p>
        </w:tc>
      </w:tr>
      <w:tr w:rsidR="00A01E78" w:rsidRPr="00FD072D" w:rsidTr="001C30BD">
        <w:trPr>
          <w:trHeight w:val="175"/>
        </w:trPr>
        <w:tc>
          <w:tcPr>
            <w:tcW w:w="2892" w:type="dxa"/>
            <w:gridSpan w:val="5"/>
            <w:vMerge/>
          </w:tcPr>
          <w:p w:rsidR="00A01E78" w:rsidRPr="003251CA" w:rsidRDefault="00A01E78" w:rsidP="001C30BD">
            <w:pPr>
              <w:rPr>
                <w:rFonts w:ascii="ＭＳ ゴシック" w:eastAsia="ＭＳ ゴシック" w:hAnsi="ＭＳ ゴシック"/>
                <w:color w:val="000000"/>
              </w:rPr>
            </w:pPr>
          </w:p>
        </w:tc>
        <w:tc>
          <w:tcPr>
            <w:tcW w:w="2211" w:type="dxa"/>
            <w:gridSpan w:val="2"/>
            <w:vAlign w:val="center"/>
          </w:tcPr>
          <w:p w:rsidR="00A01E78" w:rsidRPr="003251CA" w:rsidRDefault="00A01E78" w:rsidP="001C30BD">
            <w:pPr>
              <w:rPr>
                <w:rFonts w:ascii="ＭＳ ゴシック" w:eastAsia="ＭＳ ゴシック" w:hAnsi="ＭＳ ゴシック"/>
                <w:color w:val="000000"/>
              </w:rPr>
            </w:pPr>
            <w:r>
              <w:rPr>
                <w:rFonts w:ascii="ＭＳ ゴシック" w:eastAsia="ＭＳ ゴシック" w:hAnsi="ＭＳ ゴシック" w:hint="eastAsia"/>
                <w:color w:val="000000"/>
              </w:rPr>
              <w:t>謝金</w:t>
            </w:r>
          </w:p>
        </w:tc>
        <w:tc>
          <w:tcPr>
            <w:tcW w:w="1843" w:type="dxa"/>
            <w:gridSpan w:val="5"/>
          </w:tcPr>
          <w:p w:rsidR="00A01E78" w:rsidRPr="003251CA" w:rsidRDefault="00A01E78" w:rsidP="001C30BD">
            <w:pPr>
              <w:jc w:val="right"/>
              <w:rPr>
                <w:rFonts w:ascii="ＭＳ ゴシック" w:eastAsia="ＭＳ ゴシック" w:hAnsi="ＭＳ ゴシック"/>
                <w:color w:val="000000"/>
              </w:rPr>
            </w:pPr>
          </w:p>
        </w:tc>
        <w:tc>
          <w:tcPr>
            <w:tcW w:w="3260" w:type="dxa"/>
          </w:tcPr>
          <w:p w:rsidR="00A01E78" w:rsidRPr="003251CA" w:rsidRDefault="00A01E78" w:rsidP="001C30BD">
            <w:pPr>
              <w:jc w:val="right"/>
              <w:rPr>
                <w:rFonts w:ascii="ＭＳ ゴシック" w:eastAsia="ＭＳ ゴシック" w:hAnsi="ＭＳ ゴシック"/>
                <w:color w:val="000000"/>
              </w:rPr>
            </w:pPr>
          </w:p>
        </w:tc>
      </w:tr>
      <w:tr w:rsidR="00A01E78" w:rsidRPr="00FD072D" w:rsidTr="001C30BD">
        <w:trPr>
          <w:trHeight w:val="175"/>
        </w:trPr>
        <w:tc>
          <w:tcPr>
            <w:tcW w:w="2892" w:type="dxa"/>
            <w:gridSpan w:val="5"/>
            <w:vMerge w:val="restart"/>
          </w:tcPr>
          <w:p w:rsidR="00A01E78" w:rsidRPr="003251CA" w:rsidRDefault="00A01E78" w:rsidP="001C30BD">
            <w:pPr>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2211" w:type="dxa"/>
            <w:gridSpan w:val="2"/>
            <w:vAlign w:val="center"/>
          </w:tcPr>
          <w:p w:rsidR="00A01E78" w:rsidRPr="003251CA" w:rsidRDefault="00A01E78" w:rsidP="001C30BD">
            <w:pPr>
              <w:rPr>
                <w:rFonts w:ascii="ＭＳ ゴシック" w:eastAsia="ＭＳ ゴシック" w:hAnsi="ＭＳ ゴシック"/>
                <w:color w:val="000000"/>
              </w:rPr>
            </w:pPr>
            <w:r>
              <w:rPr>
                <w:rFonts w:ascii="ＭＳ ゴシック" w:eastAsia="ＭＳ ゴシック" w:hAnsi="ＭＳ ゴシック" w:hint="eastAsia"/>
                <w:color w:val="000000"/>
              </w:rPr>
              <w:t>委託費</w:t>
            </w:r>
          </w:p>
        </w:tc>
        <w:tc>
          <w:tcPr>
            <w:tcW w:w="1843" w:type="dxa"/>
            <w:gridSpan w:val="5"/>
          </w:tcPr>
          <w:p w:rsidR="00A01E78" w:rsidRPr="003251CA" w:rsidRDefault="00A01E78" w:rsidP="001C30BD">
            <w:pPr>
              <w:jc w:val="right"/>
              <w:rPr>
                <w:rFonts w:ascii="ＭＳ ゴシック" w:eastAsia="ＭＳ ゴシック" w:hAnsi="ＭＳ ゴシック"/>
                <w:color w:val="000000"/>
              </w:rPr>
            </w:pPr>
          </w:p>
        </w:tc>
        <w:tc>
          <w:tcPr>
            <w:tcW w:w="3260" w:type="dxa"/>
          </w:tcPr>
          <w:p w:rsidR="00A01E78" w:rsidRPr="003251CA" w:rsidRDefault="00A01E78" w:rsidP="001C30BD">
            <w:pPr>
              <w:jc w:val="right"/>
              <w:rPr>
                <w:rFonts w:ascii="ＭＳ ゴシック" w:eastAsia="ＭＳ ゴシック" w:hAnsi="ＭＳ ゴシック"/>
                <w:color w:val="000000"/>
              </w:rPr>
            </w:pPr>
          </w:p>
        </w:tc>
      </w:tr>
      <w:tr w:rsidR="00A01E78" w:rsidRPr="00FD072D" w:rsidTr="001C30BD">
        <w:trPr>
          <w:trHeight w:val="175"/>
        </w:trPr>
        <w:tc>
          <w:tcPr>
            <w:tcW w:w="2892" w:type="dxa"/>
            <w:gridSpan w:val="5"/>
            <w:vMerge/>
          </w:tcPr>
          <w:p w:rsidR="00A01E78" w:rsidRPr="003251CA" w:rsidRDefault="00A01E78" w:rsidP="001C30BD">
            <w:pPr>
              <w:rPr>
                <w:rFonts w:ascii="ＭＳ ゴシック" w:eastAsia="ＭＳ ゴシック" w:hAnsi="ＭＳ ゴシック"/>
                <w:color w:val="000000"/>
              </w:rPr>
            </w:pPr>
          </w:p>
        </w:tc>
        <w:tc>
          <w:tcPr>
            <w:tcW w:w="2211" w:type="dxa"/>
            <w:gridSpan w:val="2"/>
            <w:vAlign w:val="center"/>
          </w:tcPr>
          <w:p w:rsidR="00A01E78" w:rsidRPr="003251CA" w:rsidRDefault="00A01E78" w:rsidP="001C30BD">
            <w:pPr>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1843" w:type="dxa"/>
            <w:gridSpan w:val="5"/>
            <w:tcBorders>
              <w:bottom w:val="single" w:sz="4" w:space="0" w:color="auto"/>
            </w:tcBorders>
          </w:tcPr>
          <w:p w:rsidR="00A01E78" w:rsidRPr="003251CA" w:rsidRDefault="00A01E78" w:rsidP="001C30BD">
            <w:pPr>
              <w:jc w:val="right"/>
              <w:rPr>
                <w:rFonts w:ascii="ＭＳ ゴシック" w:eastAsia="ＭＳ ゴシック" w:hAnsi="ＭＳ ゴシック"/>
                <w:color w:val="000000"/>
              </w:rPr>
            </w:pPr>
          </w:p>
        </w:tc>
        <w:tc>
          <w:tcPr>
            <w:tcW w:w="3260" w:type="dxa"/>
          </w:tcPr>
          <w:p w:rsidR="00A01E78" w:rsidRPr="003251CA" w:rsidRDefault="00A01E78" w:rsidP="001C30BD">
            <w:pPr>
              <w:jc w:val="right"/>
              <w:rPr>
                <w:rFonts w:ascii="ＭＳ ゴシック" w:eastAsia="ＭＳ ゴシック" w:hAnsi="ＭＳ ゴシック"/>
                <w:color w:val="000000"/>
              </w:rPr>
            </w:pPr>
          </w:p>
        </w:tc>
      </w:tr>
      <w:tr w:rsidR="001C30BD" w:rsidRPr="00FD072D" w:rsidTr="001C30BD">
        <w:trPr>
          <w:trHeight w:val="175"/>
        </w:trPr>
        <w:tc>
          <w:tcPr>
            <w:tcW w:w="2892" w:type="dxa"/>
            <w:gridSpan w:val="5"/>
          </w:tcPr>
          <w:p w:rsidR="001C30BD" w:rsidRPr="003251CA" w:rsidRDefault="001C30BD" w:rsidP="001C30BD">
            <w:pPr>
              <w:rPr>
                <w:rFonts w:ascii="ＭＳ ゴシック" w:eastAsia="ＭＳ ゴシック" w:hAnsi="ＭＳ ゴシック"/>
                <w:color w:val="000000"/>
              </w:rPr>
            </w:pPr>
            <w:r>
              <w:rPr>
                <w:rFonts w:ascii="ＭＳ ゴシック" w:eastAsia="ＭＳ ゴシック" w:hAnsi="ＭＳ ゴシック" w:hint="eastAsia"/>
                <w:color w:val="000000"/>
              </w:rPr>
              <w:t>小計</w:t>
            </w:r>
          </w:p>
        </w:tc>
        <w:tc>
          <w:tcPr>
            <w:tcW w:w="2211" w:type="dxa"/>
            <w:gridSpan w:val="2"/>
            <w:vAlign w:val="center"/>
          </w:tcPr>
          <w:p w:rsidR="001C30BD" w:rsidRDefault="001C30BD" w:rsidP="001C30BD">
            <w:pPr>
              <w:rPr>
                <w:rFonts w:ascii="ＭＳ ゴシック" w:eastAsia="ＭＳ ゴシック" w:hAnsi="ＭＳ ゴシック"/>
                <w:color w:val="000000"/>
              </w:rPr>
            </w:pPr>
          </w:p>
        </w:tc>
        <w:tc>
          <w:tcPr>
            <w:tcW w:w="1843" w:type="dxa"/>
            <w:gridSpan w:val="5"/>
            <w:tcBorders>
              <w:bottom w:val="single" w:sz="4" w:space="0" w:color="auto"/>
            </w:tcBorders>
          </w:tcPr>
          <w:p w:rsidR="001C30BD" w:rsidRPr="003251CA" w:rsidRDefault="001C30BD" w:rsidP="001C30BD">
            <w:pPr>
              <w:jc w:val="right"/>
              <w:rPr>
                <w:rFonts w:ascii="ＭＳ ゴシック" w:eastAsia="ＭＳ ゴシック" w:hAnsi="ＭＳ ゴシック"/>
                <w:color w:val="000000"/>
              </w:rPr>
            </w:pPr>
          </w:p>
        </w:tc>
        <w:tc>
          <w:tcPr>
            <w:tcW w:w="3260" w:type="dxa"/>
          </w:tcPr>
          <w:p w:rsidR="001C30BD" w:rsidRPr="003251CA" w:rsidRDefault="001C30BD" w:rsidP="001C30BD">
            <w:pPr>
              <w:jc w:val="right"/>
              <w:rPr>
                <w:rFonts w:ascii="ＭＳ ゴシック" w:eastAsia="ＭＳ ゴシック" w:hAnsi="ＭＳ ゴシック"/>
                <w:color w:val="000000"/>
              </w:rPr>
            </w:pPr>
          </w:p>
        </w:tc>
      </w:tr>
      <w:tr w:rsidR="001C30BD" w:rsidRPr="00FD072D" w:rsidTr="001C30BD">
        <w:trPr>
          <w:trHeight w:val="175"/>
        </w:trPr>
        <w:tc>
          <w:tcPr>
            <w:tcW w:w="2892" w:type="dxa"/>
            <w:gridSpan w:val="5"/>
          </w:tcPr>
          <w:p w:rsidR="001C30BD" w:rsidRPr="003251CA" w:rsidRDefault="001C30BD" w:rsidP="001C30BD">
            <w:pPr>
              <w:rPr>
                <w:rFonts w:ascii="ＭＳ ゴシック" w:eastAsia="ＭＳ ゴシック" w:hAnsi="ＭＳ ゴシック"/>
                <w:color w:val="000000"/>
              </w:rPr>
            </w:pPr>
            <w:r>
              <w:rPr>
                <w:rFonts w:ascii="ＭＳ ゴシック" w:eastAsia="ＭＳ ゴシック" w:hAnsi="ＭＳ ゴシック" w:hint="eastAsia"/>
                <w:color w:val="000000"/>
              </w:rPr>
              <w:t>間接経費／</w:t>
            </w:r>
            <w:r>
              <w:rPr>
                <w:rFonts w:ascii="ＭＳ ゴシック" w:eastAsia="ＭＳ ゴシック" w:hAnsi="ＭＳ ゴシック"/>
                <w:color w:val="000000"/>
              </w:rPr>
              <w:t>一般管理費</w:t>
            </w:r>
          </w:p>
        </w:tc>
        <w:tc>
          <w:tcPr>
            <w:tcW w:w="2211" w:type="dxa"/>
            <w:gridSpan w:val="2"/>
            <w:vAlign w:val="center"/>
          </w:tcPr>
          <w:p w:rsidR="001C30BD" w:rsidRPr="003251CA" w:rsidRDefault="001C30BD" w:rsidP="001C30BD">
            <w:pPr>
              <w:rPr>
                <w:rFonts w:ascii="ＭＳ ゴシック" w:eastAsia="ＭＳ ゴシック" w:hAnsi="ＭＳ ゴシック"/>
                <w:color w:val="000000"/>
              </w:rPr>
            </w:pPr>
            <w:r>
              <w:rPr>
                <w:rFonts w:ascii="ＭＳ ゴシック" w:eastAsia="ＭＳ ゴシック" w:hAnsi="ＭＳ ゴシック" w:hint="eastAsia"/>
                <w:color w:val="000000"/>
              </w:rPr>
              <w:t>小計の0％</w:t>
            </w:r>
          </w:p>
        </w:tc>
        <w:tc>
          <w:tcPr>
            <w:tcW w:w="1843" w:type="dxa"/>
            <w:gridSpan w:val="5"/>
            <w:tcBorders>
              <w:top w:val="single" w:sz="4" w:space="0" w:color="auto"/>
              <w:bottom w:val="single" w:sz="4" w:space="0" w:color="auto"/>
            </w:tcBorders>
          </w:tcPr>
          <w:p w:rsidR="001C30BD" w:rsidRPr="003251CA" w:rsidRDefault="001C30BD" w:rsidP="001C30BD">
            <w:pPr>
              <w:jc w:val="right"/>
              <w:rPr>
                <w:rFonts w:ascii="ＭＳ ゴシック" w:eastAsia="ＭＳ ゴシック" w:hAnsi="ＭＳ ゴシック"/>
                <w:color w:val="000000"/>
              </w:rPr>
            </w:pPr>
            <w:r>
              <w:rPr>
                <w:rFonts w:ascii="ＭＳ ゴシック" w:eastAsia="ＭＳ ゴシック" w:hAnsi="ＭＳ ゴシック" w:hint="eastAsia"/>
                <w:color w:val="000000"/>
              </w:rPr>
              <w:t>0</w:t>
            </w:r>
          </w:p>
        </w:tc>
        <w:tc>
          <w:tcPr>
            <w:tcW w:w="3260" w:type="dxa"/>
          </w:tcPr>
          <w:p w:rsidR="001C30BD" w:rsidRPr="003251CA" w:rsidRDefault="001C30BD" w:rsidP="001C30BD">
            <w:pPr>
              <w:jc w:val="right"/>
              <w:rPr>
                <w:rFonts w:ascii="ＭＳ ゴシック" w:eastAsia="ＭＳ ゴシック" w:hAnsi="ＭＳ ゴシック"/>
                <w:color w:val="000000"/>
              </w:rPr>
            </w:pPr>
            <w:r>
              <w:rPr>
                <w:rFonts w:ascii="ＭＳ ゴシック" w:eastAsia="ＭＳ ゴシック" w:hAnsi="ＭＳ ゴシック" w:hint="eastAsia"/>
                <w:color w:val="000000"/>
              </w:rPr>
              <w:t>0</w:t>
            </w:r>
          </w:p>
        </w:tc>
      </w:tr>
      <w:tr w:rsidR="00A01E78" w:rsidRPr="00FD072D" w:rsidTr="009C7F10">
        <w:trPr>
          <w:trHeight w:val="175"/>
        </w:trPr>
        <w:tc>
          <w:tcPr>
            <w:tcW w:w="5103" w:type="dxa"/>
            <w:gridSpan w:val="7"/>
          </w:tcPr>
          <w:p w:rsidR="00A01E78" w:rsidRDefault="00A01E78" w:rsidP="00A01E78">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1843" w:type="dxa"/>
            <w:gridSpan w:val="5"/>
            <w:tcBorders>
              <w:top w:val="single" w:sz="4" w:space="0" w:color="auto"/>
              <w:bottom w:val="single" w:sz="4" w:space="0" w:color="auto"/>
            </w:tcBorders>
          </w:tcPr>
          <w:p w:rsidR="00A01E78" w:rsidRDefault="00A01E78" w:rsidP="001C30BD">
            <w:pPr>
              <w:jc w:val="right"/>
              <w:rPr>
                <w:rFonts w:ascii="ＭＳ ゴシック" w:eastAsia="ＭＳ ゴシック" w:hAnsi="ＭＳ ゴシック"/>
                <w:color w:val="000000"/>
              </w:rPr>
            </w:pPr>
          </w:p>
        </w:tc>
        <w:tc>
          <w:tcPr>
            <w:tcW w:w="3260" w:type="dxa"/>
          </w:tcPr>
          <w:p w:rsidR="00A01E78" w:rsidRDefault="00A01E78" w:rsidP="001C30BD">
            <w:pPr>
              <w:jc w:val="right"/>
              <w:rPr>
                <w:rFonts w:ascii="ＭＳ ゴシック" w:eastAsia="ＭＳ ゴシック" w:hAnsi="ＭＳ ゴシック"/>
                <w:color w:val="000000"/>
              </w:rPr>
            </w:pPr>
          </w:p>
        </w:tc>
      </w:tr>
      <w:tr w:rsidR="001C30BD" w:rsidRPr="00FD072D" w:rsidTr="001C30BD">
        <w:tblPrEx>
          <w:tblCellMar>
            <w:left w:w="99" w:type="dxa"/>
            <w:right w:w="99" w:type="dxa"/>
          </w:tblCellMar>
        </w:tblPrEx>
        <w:trPr>
          <w:trHeight w:val="519"/>
        </w:trPr>
        <w:tc>
          <w:tcPr>
            <w:tcW w:w="10206" w:type="dxa"/>
            <w:gridSpan w:val="13"/>
          </w:tcPr>
          <w:p w:rsidR="001C30BD" w:rsidRPr="00FD072D" w:rsidRDefault="001C30BD" w:rsidP="001C30BD">
            <w:pPr>
              <w:pStyle w:val="aff"/>
              <w:snapToGrid w:val="0"/>
              <w:ind w:firstLineChars="100" w:firstLine="228"/>
              <w:rPr>
                <w:rFonts w:ascii="ＭＳ ゴシック" w:eastAsia="ＭＳ ゴシック" w:hAnsi="ＭＳ ゴシック"/>
                <w:color w:val="000000"/>
              </w:rPr>
            </w:pPr>
            <w:r w:rsidRPr="00FD072D">
              <w:rPr>
                <w:rFonts w:ascii="ＭＳ ゴシック" w:eastAsia="ＭＳ ゴシック" w:hAnsi="ＭＳ ゴシック" w:hint="eastAsia"/>
                <w:color w:val="000000"/>
              </w:rPr>
              <w:t>金額は千円単位（千円未満四捨五入）とし、原則として消費税込みで記載してください。</w:t>
            </w:r>
          </w:p>
        </w:tc>
      </w:tr>
      <w:tr w:rsidR="001C30BD" w:rsidRPr="00FD072D" w:rsidTr="001C30BD">
        <w:trPr>
          <w:trHeight w:val="270"/>
        </w:trPr>
        <w:tc>
          <w:tcPr>
            <w:tcW w:w="984" w:type="dxa"/>
            <w:vMerge w:val="restart"/>
          </w:tcPr>
          <w:p w:rsidR="001C30BD" w:rsidRPr="00FD072D" w:rsidRDefault="001C30BD" w:rsidP="001C30BD">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１１．</w:t>
            </w:r>
          </w:p>
          <w:p w:rsidR="001C30BD" w:rsidRPr="00FD072D" w:rsidRDefault="001C30BD" w:rsidP="001C30BD">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経　理</w:t>
            </w:r>
          </w:p>
          <w:p w:rsidR="001C30BD" w:rsidRPr="00FD072D" w:rsidRDefault="001C30BD" w:rsidP="001C30BD">
            <w:pPr>
              <w:rPr>
                <w:rFonts w:ascii="ＭＳ ゴシック" w:eastAsia="ＭＳ ゴシック" w:hAnsi="ＭＳ ゴシック"/>
                <w:color w:val="000000"/>
              </w:rPr>
            </w:pPr>
            <w:r w:rsidRPr="00FD072D">
              <w:rPr>
                <w:rFonts w:ascii="ＭＳ ゴシック" w:eastAsia="ＭＳ ゴシック" w:hAnsi="ＭＳ ゴシック" w:hint="eastAsia"/>
                <w:color w:val="000000"/>
                <w:szCs w:val="21"/>
              </w:rPr>
              <w:t>担当者</w:t>
            </w:r>
          </w:p>
        </w:tc>
        <w:tc>
          <w:tcPr>
            <w:tcW w:w="1143" w:type="dxa"/>
            <w:vMerge w:val="restart"/>
          </w:tcPr>
          <w:p w:rsidR="001C30BD" w:rsidRPr="00FD072D" w:rsidRDefault="001C30BD" w:rsidP="001C30BD">
            <w:pPr>
              <w:spacing w:line="296" w:lineRule="atLeast"/>
              <w:jc w:val="center"/>
              <w:rPr>
                <w:rFonts w:ascii="ＭＳ ゴシック" w:eastAsia="ＭＳ ゴシック" w:hAnsi="ＭＳ ゴシック"/>
                <w:color w:val="000000"/>
                <w:sz w:val="14"/>
                <w:szCs w:val="14"/>
              </w:rPr>
            </w:pPr>
            <w:r w:rsidRPr="00FD072D">
              <w:rPr>
                <w:rFonts w:ascii="ＭＳ ゴシック" w:eastAsia="ＭＳ ゴシック" w:hAnsi="ＭＳ ゴシック" w:hint="eastAsia"/>
                <w:color w:val="000000"/>
                <w:sz w:val="14"/>
                <w:szCs w:val="14"/>
              </w:rPr>
              <w:t>ふ</w:t>
            </w:r>
            <w:r w:rsidRPr="00FD072D">
              <w:rPr>
                <w:rFonts w:ascii="ＭＳ ゴシック" w:eastAsia="ＭＳ ゴシック" w:hAnsi="ＭＳ ゴシック"/>
                <w:color w:val="000000"/>
                <w:sz w:val="14"/>
                <w:szCs w:val="14"/>
              </w:rPr>
              <w:t xml:space="preserve"> </w:t>
            </w:r>
            <w:r w:rsidRPr="00FD072D">
              <w:rPr>
                <w:rFonts w:ascii="ＭＳ ゴシック" w:eastAsia="ＭＳ ゴシック" w:hAnsi="ＭＳ ゴシック" w:hint="eastAsia"/>
                <w:color w:val="000000"/>
                <w:sz w:val="14"/>
                <w:szCs w:val="14"/>
              </w:rPr>
              <w:t>り</w:t>
            </w:r>
            <w:r w:rsidRPr="00FD072D">
              <w:rPr>
                <w:rFonts w:ascii="ＭＳ ゴシック" w:eastAsia="ＭＳ ゴシック" w:hAnsi="ＭＳ ゴシック"/>
                <w:color w:val="000000"/>
                <w:sz w:val="14"/>
                <w:szCs w:val="14"/>
              </w:rPr>
              <w:t xml:space="preserve"> </w:t>
            </w:r>
            <w:r w:rsidRPr="00FD072D">
              <w:rPr>
                <w:rFonts w:ascii="ＭＳ ゴシック" w:eastAsia="ＭＳ ゴシック" w:hAnsi="ＭＳ ゴシック" w:hint="eastAsia"/>
                <w:color w:val="000000"/>
                <w:sz w:val="14"/>
                <w:szCs w:val="14"/>
              </w:rPr>
              <w:t>が</w:t>
            </w:r>
            <w:r w:rsidRPr="00FD072D">
              <w:rPr>
                <w:rFonts w:ascii="ＭＳ ゴシック" w:eastAsia="ＭＳ ゴシック" w:hAnsi="ＭＳ ゴシック"/>
                <w:color w:val="000000"/>
                <w:sz w:val="14"/>
                <w:szCs w:val="14"/>
              </w:rPr>
              <w:t xml:space="preserve"> </w:t>
            </w:r>
            <w:r w:rsidRPr="00FD072D">
              <w:rPr>
                <w:rFonts w:ascii="ＭＳ ゴシック" w:eastAsia="ＭＳ ゴシック" w:hAnsi="ＭＳ ゴシック" w:hint="eastAsia"/>
                <w:color w:val="000000"/>
                <w:sz w:val="14"/>
                <w:szCs w:val="14"/>
              </w:rPr>
              <w:t>な</w:t>
            </w:r>
          </w:p>
          <w:p w:rsidR="001C30BD" w:rsidRPr="00FD072D" w:rsidRDefault="001C30BD" w:rsidP="001C30BD">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氏　　名</w:t>
            </w:r>
          </w:p>
        </w:tc>
        <w:tc>
          <w:tcPr>
            <w:tcW w:w="3451" w:type="dxa"/>
            <w:gridSpan w:val="7"/>
          </w:tcPr>
          <w:p w:rsidR="001C30BD" w:rsidRPr="00FD072D" w:rsidRDefault="001C30BD" w:rsidP="001C30BD">
            <w:pPr>
              <w:rPr>
                <w:rFonts w:ascii="ＭＳ ゴシック" w:eastAsia="ＭＳ ゴシック" w:hAnsi="ＭＳ ゴシック"/>
                <w:color w:val="000000"/>
                <w:sz w:val="16"/>
                <w:szCs w:val="16"/>
              </w:rPr>
            </w:pPr>
          </w:p>
        </w:tc>
        <w:tc>
          <w:tcPr>
            <w:tcW w:w="518" w:type="dxa"/>
            <w:vMerge w:val="restart"/>
            <w:vAlign w:val="center"/>
          </w:tcPr>
          <w:p w:rsidR="001C30BD" w:rsidRPr="00FD072D" w:rsidRDefault="001C30BD" w:rsidP="001C30BD">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所属</w:t>
            </w:r>
          </w:p>
          <w:p w:rsidR="001C30BD" w:rsidRPr="00FD072D" w:rsidRDefault="001C30BD" w:rsidP="001C30BD">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w:t>
            </w:r>
          </w:p>
          <w:p w:rsidR="001C30BD" w:rsidRPr="00FD072D" w:rsidRDefault="001C30BD" w:rsidP="001C30BD">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役職</w:t>
            </w:r>
          </w:p>
        </w:tc>
        <w:tc>
          <w:tcPr>
            <w:tcW w:w="4110" w:type="dxa"/>
            <w:gridSpan w:val="3"/>
            <w:vMerge w:val="restart"/>
          </w:tcPr>
          <w:p w:rsidR="001C30BD" w:rsidRPr="00FD072D" w:rsidRDefault="001C30BD" w:rsidP="001C30BD">
            <w:pPr>
              <w:rPr>
                <w:rFonts w:ascii="ＭＳ ゴシック" w:eastAsia="ＭＳ ゴシック" w:hAnsi="ＭＳ ゴシック"/>
                <w:color w:val="000000"/>
              </w:rPr>
            </w:pPr>
          </w:p>
        </w:tc>
      </w:tr>
      <w:tr w:rsidR="001C30BD" w:rsidRPr="00FD072D" w:rsidTr="001C30BD">
        <w:trPr>
          <w:trHeight w:val="503"/>
        </w:trPr>
        <w:tc>
          <w:tcPr>
            <w:tcW w:w="984" w:type="dxa"/>
            <w:vMerge/>
          </w:tcPr>
          <w:p w:rsidR="001C30BD" w:rsidRPr="00FD072D" w:rsidRDefault="001C30BD" w:rsidP="001C30BD">
            <w:pPr>
              <w:rPr>
                <w:rFonts w:ascii="ＭＳ ゴシック" w:eastAsia="ＭＳ ゴシック" w:hAnsi="ＭＳ ゴシック"/>
                <w:color w:val="000000"/>
                <w:szCs w:val="21"/>
              </w:rPr>
            </w:pPr>
          </w:p>
        </w:tc>
        <w:tc>
          <w:tcPr>
            <w:tcW w:w="1143" w:type="dxa"/>
            <w:vMerge/>
          </w:tcPr>
          <w:p w:rsidR="001C30BD" w:rsidRPr="00FD072D" w:rsidRDefault="001C30BD" w:rsidP="001C30BD">
            <w:pPr>
              <w:spacing w:line="296" w:lineRule="atLeast"/>
              <w:jc w:val="center"/>
              <w:rPr>
                <w:rFonts w:ascii="ＭＳ ゴシック" w:eastAsia="ＭＳ ゴシック" w:hAnsi="ＭＳ ゴシック"/>
                <w:color w:val="000000"/>
                <w:sz w:val="14"/>
                <w:szCs w:val="14"/>
              </w:rPr>
            </w:pPr>
          </w:p>
        </w:tc>
        <w:tc>
          <w:tcPr>
            <w:tcW w:w="3451" w:type="dxa"/>
            <w:gridSpan w:val="7"/>
            <w:vAlign w:val="center"/>
          </w:tcPr>
          <w:p w:rsidR="001C30BD" w:rsidRPr="00FD072D" w:rsidRDefault="001C30BD" w:rsidP="001C30BD">
            <w:pPr>
              <w:rPr>
                <w:rFonts w:ascii="ＭＳ ゴシック" w:eastAsia="ＭＳ ゴシック" w:hAnsi="ＭＳ ゴシック"/>
                <w:color w:val="000000"/>
              </w:rPr>
            </w:pPr>
          </w:p>
        </w:tc>
        <w:tc>
          <w:tcPr>
            <w:tcW w:w="518" w:type="dxa"/>
            <w:vMerge/>
          </w:tcPr>
          <w:p w:rsidR="001C30BD" w:rsidRPr="00FD072D" w:rsidRDefault="001C30BD" w:rsidP="001C30BD">
            <w:pPr>
              <w:rPr>
                <w:rFonts w:ascii="ＭＳ ゴシック" w:eastAsia="ＭＳ ゴシック" w:hAnsi="ＭＳ ゴシック"/>
                <w:color w:val="000000"/>
              </w:rPr>
            </w:pPr>
          </w:p>
        </w:tc>
        <w:tc>
          <w:tcPr>
            <w:tcW w:w="4110" w:type="dxa"/>
            <w:gridSpan w:val="3"/>
            <w:vMerge/>
          </w:tcPr>
          <w:p w:rsidR="001C30BD" w:rsidRPr="00FD072D" w:rsidRDefault="001C30BD" w:rsidP="001C30BD">
            <w:pPr>
              <w:rPr>
                <w:rFonts w:ascii="ＭＳ ゴシック" w:eastAsia="ＭＳ ゴシック" w:hAnsi="ＭＳ ゴシック"/>
                <w:color w:val="000000"/>
              </w:rPr>
            </w:pPr>
          </w:p>
        </w:tc>
      </w:tr>
      <w:tr w:rsidR="001C30BD" w:rsidRPr="00FD072D" w:rsidTr="001C30BD">
        <w:trPr>
          <w:trHeight w:val="374"/>
        </w:trPr>
        <w:tc>
          <w:tcPr>
            <w:tcW w:w="984" w:type="dxa"/>
            <w:vMerge/>
          </w:tcPr>
          <w:p w:rsidR="001C30BD" w:rsidRPr="00FD072D" w:rsidRDefault="001C30BD" w:rsidP="001C30BD">
            <w:pPr>
              <w:jc w:val="center"/>
              <w:rPr>
                <w:rFonts w:ascii="ＭＳ ゴシック" w:eastAsia="ＭＳ ゴシック" w:hAnsi="ＭＳ ゴシック"/>
                <w:color w:val="000000"/>
              </w:rPr>
            </w:pPr>
          </w:p>
        </w:tc>
        <w:tc>
          <w:tcPr>
            <w:tcW w:w="1143" w:type="dxa"/>
          </w:tcPr>
          <w:p w:rsidR="001C30BD" w:rsidRPr="00FD072D" w:rsidRDefault="001C30BD" w:rsidP="001C30BD">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連絡先</w:t>
            </w:r>
          </w:p>
        </w:tc>
        <w:tc>
          <w:tcPr>
            <w:tcW w:w="8079" w:type="dxa"/>
            <w:gridSpan w:val="11"/>
          </w:tcPr>
          <w:p w:rsidR="001C30BD" w:rsidRPr="00FD072D" w:rsidRDefault="001C30BD" w:rsidP="001C30BD">
            <w:pPr>
              <w:rPr>
                <w:rFonts w:ascii="ＭＳ ゴシック" w:eastAsia="ＭＳ ゴシック" w:hAnsi="ＭＳ ゴシック"/>
                <w:color w:val="000000"/>
              </w:rPr>
            </w:pPr>
            <w:r w:rsidRPr="00FD072D">
              <w:rPr>
                <w:rFonts w:ascii="ＭＳ ゴシック" w:eastAsia="ＭＳ ゴシック" w:hAnsi="ＭＳ ゴシック"/>
                <w:color w:val="000000"/>
              </w:rPr>
              <w:t>Tel.</w:t>
            </w:r>
            <w:r w:rsidRPr="00FD072D">
              <w:rPr>
                <w:rFonts w:ascii="ＭＳ ゴシック" w:eastAsia="ＭＳ ゴシック" w:hAnsi="ＭＳ ゴシック" w:hint="eastAsia"/>
                <w:color w:val="000000"/>
              </w:rPr>
              <w:t xml:space="preserve">　　　　　　　　　</w:t>
            </w:r>
            <w:r w:rsidRPr="00FD072D">
              <w:rPr>
                <w:rFonts w:ascii="ＭＳ ゴシック" w:eastAsia="ＭＳ ゴシック" w:hAnsi="ＭＳ ゴシック"/>
                <w:color w:val="000000"/>
              </w:rPr>
              <w:t>Fax.</w:t>
            </w:r>
            <w:r w:rsidRPr="00FD072D">
              <w:rPr>
                <w:rFonts w:ascii="ＭＳ ゴシック" w:eastAsia="ＭＳ ゴシック" w:hAnsi="ＭＳ ゴシック" w:hint="eastAsia"/>
                <w:color w:val="000000"/>
              </w:rPr>
              <w:t xml:space="preserve">　　　　　　　　　</w:t>
            </w:r>
            <w:r w:rsidRPr="00FD072D">
              <w:rPr>
                <w:rFonts w:ascii="ＭＳ ゴシック" w:eastAsia="ＭＳ ゴシック" w:hAnsi="ＭＳ ゴシック"/>
                <w:color w:val="000000"/>
                <w:sz w:val="18"/>
                <w:szCs w:val="18"/>
              </w:rPr>
              <w:t>E-mail</w:t>
            </w:r>
            <w:r w:rsidRPr="00FD072D">
              <w:rPr>
                <w:rFonts w:ascii="ＭＳ ゴシック" w:eastAsia="ＭＳ ゴシック" w:hAnsi="ＭＳ ゴシック" w:hint="eastAsia"/>
                <w:color w:val="000000"/>
                <w:sz w:val="18"/>
                <w:szCs w:val="18"/>
              </w:rPr>
              <w:t xml:space="preserve">　　</w:t>
            </w:r>
          </w:p>
        </w:tc>
      </w:tr>
      <w:tr w:rsidR="001C30BD" w:rsidRPr="00FD072D" w:rsidTr="001C30BD">
        <w:trPr>
          <w:trHeight w:val="563"/>
        </w:trPr>
        <w:tc>
          <w:tcPr>
            <w:tcW w:w="984" w:type="dxa"/>
            <w:vMerge/>
          </w:tcPr>
          <w:p w:rsidR="001C30BD" w:rsidRPr="00FD072D" w:rsidRDefault="001C30BD" w:rsidP="001C30BD">
            <w:pPr>
              <w:jc w:val="center"/>
              <w:rPr>
                <w:rFonts w:ascii="ＭＳ ゴシック" w:eastAsia="ＭＳ ゴシック" w:hAnsi="ＭＳ ゴシック"/>
                <w:color w:val="000000"/>
              </w:rPr>
            </w:pPr>
          </w:p>
        </w:tc>
        <w:tc>
          <w:tcPr>
            <w:tcW w:w="1143" w:type="dxa"/>
            <w:vAlign w:val="center"/>
          </w:tcPr>
          <w:p w:rsidR="001C30BD" w:rsidRPr="00FD072D" w:rsidRDefault="001C30BD" w:rsidP="001C30BD">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所在地</w:t>
            </w:r>
          </w:p>
        </w:tc>
        <w:tc>
          <w:tcPr>
            <w:tcW w:w="8079" w:type="dxa"/>
            <w:gridSpan w:val="11"/>
          </w:tcPr>
          <w:p w:rsidR="001C30BD" w:rsidRPr="00FD072D" w:rsidRDefault="001C30BD" w:rsidP="001C30BD">
            <w:pPr>
              <w:rPr>
                <w:rFonts w:ascii="ＭＳ ゴシック" w:eastAsia="ＭＳ ゴシック" w:hAnsi="ＭＳ ゴシック"/>
                <w:color w:val="000000"/>
              </w:rPr>
            </w:pPr>
            <w:r w:rsidRPr="00FD072D">
              <w:rPr>
                <w:rFonts w:ascii="ＭＳ ゴシック" w:eastAsia="ＭＳ ゴシック" w:hAnsi="ＭＳ ゴシック" w:hint="eastAsia"/>
                <w:color w:val="000000"/>
              </w:rPr>
              <w:t>〒</w:t>
            </w:r>
          </w:p>
        </w:tc>
      </w:tr>
    </w:tbl>
    <w:p w:rsidR="00E22BD5" w:rsidRPr="00FD072D" w:rsidRDefault="00227289" w:rsidP="00E22BD5">
      <w:pPr>
        <w:pStyle w:val="aff"/>
        <w:snapToGrid w:val="0"/>
        <w:rPr>
          <w:rFonts w:ascii="ＭＳ ゴシック" w:eastAsia="ＭＳ ゴシック" w:hAnsi="ＭＳ ゴシック"/>
          <w:color w:val="000000"/>
        </w:rPr>
      </w:pPr>
      <w:r w:rsidRPr="00FD072D">
        <w:rPr>
          <w:rFonts w:ascii="ＭＳ ゴシック" w:eastAsia="ＭＳ ゴシック" w:hAnsi="ＭＳ ゴシック"/>
          <w:color w:val="000000"/>
        </w:rPr>
        <w:br w:type="page"/>
      </w:r>
      <w:r w:rsidR="00E22BD5" w:rsidRPr="00FD072D">
        <w:rPr>
          <w:rFonts w:ascii="ＭＳ ゴシック" w:eastAsia="ＭＳ ゴシック" w:hAnsi="ＭＳ ゴシック" w:hint="eastAsia"/>
          <w:color w:val="000000"/>
        </w:rPr>
        <w:lastRenderedPageBreak/>
        <w:t>（様式６）</w:t>
      </w:r>
      <w:r w:rsidR="00E22BD5" w:rsidRPr="00FD072D">
        <w:rPr>
          <w:rFonts w:ascii="ＭＳ ゴシック" w:eastAsia="ＭＳ ゴシック" w:hAnsi="ＭＳ ゴシック" w:hint="eastAsia"/>
          <w:color w:val="000000"/>
          <w:sz w:val="18"/>
          <w:szCs w:val="18"/>
        </w:rPr>
        <w:t>拠点、代表研究機関、分担研究機関</w:t>
      </w:r>
      <w:r w:rsidR="00E22BD5">
        <w:rPr>
          <w:rFonts w:ascii="ＭＳ ゴシック" w:eastAsia="ＭＳ ゴシック" w:hAnsi="ＭＳ ゴシック" w:hint="eastAsia"/>
          <w:color w:val="000000"/>
          <w:sz w:val="18"/>
          <w:szCs w:val="18"/>
        </w:rPr>
        <w:t>ごと</w:t>
      </w:r>
      <w:r w:rsidR="00E22BD5" w:rsidRPr="00FD072D">
        <w:rPr>
          <w:rFonts w:ascii="ＭＳ ゴシック" w:eastAsia="ＭＳ ゴシック" w:hAnsi="ＭＳ ゴシック" w:hint="eastAsia"/>
          <w:color w:val="000000"/>
          <w:sz w:val="18"/>
          <w:szCs w:val="18"/>
        </w:rPr>
        <w:t>に作成してください。</w:t>
      </w:r>
      <w:r w:rsidR="00E22BD5">
        <w:rPr>
          <w:rFonts w:ascii="ＭＳ ゴシック" w:eastAsia="ＭＳ ゴシック" w:hAnsi="ＭＳ ゴシック" w:hint="eastAsia"/>
          <w:b/>
          <w:i/>
          <w:color w:val="FF0000"/>
          <w:sz w:val="18"/>
          <w:szCs w:val="18"/>
        </w:rPr>
        <w:t>記入してください。分担機関がございましたら、様式６を付け足しご記入ください。</w:t>
      </w:r>
    </w:p>
    <w:p w:rsidR="00E22BD5" w:rsidRPr="00FD072D" w:rsidRDefault="00E22BD5" w:rsidP="00E22BD5">
      <w:pPr>
        <w:jc w:val="center"/>
        <w:rPr>
          <w:rFonts w:ascii="ＭＳ ゴシック" w:eastAsia="ＭＳ ゴシック" w:hAnsi="ＭＳ ゴシック"/>
          <w:color w:val="000000"/>
          <w:sz w:val="24"/>
          <w:lang w:eastAsia="zh-TW"/>
        </w:rPr>
      </w:pPr>
      <w:r w:rsidRPr="00FD072D">
        <w:rPr>
          <w:rFonts w:ascii="ＭＳ ゴシック" w:eastAsia="ＭＳ ゴシック" w:hAnsi="ＭＳ ゴシック" w:hint="eastAsia"/>
          <w:color w:val="000000"/>
          <w:sz w:val="24"/>
          <w:lang w:eastAsia="zh-TW"/>
        </w:rPr>
        <w:t>機関別研究計画</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84"/>
        <w:gridCol w:w="1143"/>
        <w:gridCol w:w="141"/>
        <w:gridCol w:w="284"/>
        <w:gridCol w:w="340"/>
        <w:gridCol w:w="1646"/>
        <w:gridCol w:w="565"/>
        <w:gridCol w:w="426"/>
        <w:gridCol w:w="49"/>
        <w:gridCol w:w="518"/>
        <w:gridCol w:w="708"/>
        <w:gridCol w:w="142"/>
        <w:gridCol w:w="3260"/>
      </w:tblGrid>
      <w:tr w:rsidR="00E22BD5" w:rsidRPr="00FD072D" w:rsidTr="006D4FA9">
        <w:trPr>
          <w:trHeight w:val="195"/>
        </w:trPr>
        <w:tc>
          <w:tcPr>
            <w:tcW w:w="2552" w:type="dxa"/>
            <w:gridSpan w:val="4"/>
            <w:tcBorders>
              <w:bottom w:val="single" w:sz="4" w:space="0" w:color="auto"/>
            </w:tcBorders>
          </w:tcPr>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１．機　関　名</w:t>
            </w:r>
          </w:p>
        </w:tc>
        <w:tc>
          <w:tcPr>
            <w:tcW w:w="2977" w:type="dxa"/>
            <w:gridSpan w:val="4"/>
            <w:tcBorders>
              <w:bottom w:val="single" w:sz="4" w:space="0" w:color="auto"/>
              <w:right w:val="single" w:sz="4" w:space="0" w:color="auto"/>
            </w:tcBorders>
          </w:tcPr>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２．代表者名</w:t>
            </w:r>
          </w:p>
        </w:tc>
        <w:tc>
          <w:tcPr>
            <w:tcW w:w="1275" w:type="dxa"/>
            <w:gridSpan w:val="3"/>
            <w:vMerge w:val="restart"/>
            <w:tcBorders>
              <w:left w:val="single" w:sz="4" w:space="0" w:color="auto"/>
              <w:right w:val="single" w:sz="4" w:space="0" w:color="auto"/>
            </w:tcBorders>
            <w:vAlign w:val="center"/>
          </w:tcPr>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３．区分</w:t>
            </w:r>
          </w:p>
        </w:tc>
        <w:tc>
          <w:tcPr>
            <w:tcW w:w="3402" w:type="dxa"/>
            <w:gridSpan w:val="2"/>
            <w:vMerge w:val="restart"/>
            <w:tcBorders>
              <w:left w:val="single" w:sz="4" w:space="0" w:color="auto"/>
            </w:tcBorders>
            <w:vAlign w:val="center"/>
          </w:tcPr>
          <w:p w:rsidR="00E22BD5" w:rsidRPr="00FD072D" w:rsidRDefault="00E22BD5" w:rsidP="006D4FA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FD072D">
              <w:rPr>
                <w:rFonts w:ascii="ＭＳ ゴシック" w:eastAsia="ＭＳ ゴシック" w:hAnsi="ＭＳ ゴシック" w:hint="eastAsia"/>
                <w:color w:val="000000"/>
                <w:szCs w:val="21"/>
                <w:lang w:eastAsia="zh-CN"/>
              </w:rPr>
              <w:t>支援拠点</w:t>
            </w:r>
          </w:p>
          <w:p w:rsidR="00E22BD5" w:rsidRPr="00FD072D" w:rsidRDefault="00E22BD5" w:rsidP="006D4FA9">
            <w:pPr>
              <w:rPr>
                <w:rFonts w:ascii="ＭＳ ゴシック" w:eastAsia="ＭＳ ゴシック" w:hAnsi="ＭＳ ゴシック"/>
                <w:color w:val="000000"/>
                <w:szCs w:val="21"/>
                <w:lang w:eastAsia="zh-TW"/>
              </w:rPr>
            </w:pPr>
            <w:r>
              <w:rPr>
                <w:rFonts w:ascii="ＭＳ ゴシック" w:eastAsia="ＭＳ ゴシック" w:hAnsi="ＭＳ ゴシック" w:hint="eastAsia"/>
                <w:color w:val="000000"/>
                <w:szCs w:val="21"/>
              </w:rPr>
              <w:t>■</w:t>
            </w:r>
            <w:r w:rsidRPr="00FD072D">
              <w:rPr>
                <w:rFonts w:ascii="ＭＳ ゴシック" w:eastAsia="ＭＳ ゴシック" w:hAnsi="ＭＳ ゴシック" w:hint="eastAsia"/>
                <w:color w:val="000000"/>
                <w:szCs w:val="21"/>
                <w:lang w:eastAsia="zh-TW"/>
              </w:rPr>
              <w:t>代表研究機関</w:t>
            </w:r>
          </w:p>
          <w:p w:rsidR="00E22BD5" w:rsidRPr="00FD072D" w:rsidRDefault="00E22BD5" w:rsidP="006D4FA9">
            <w:pPr>
              <w:rPr>
                <w:rFonts w:ascii="ＭＳ ゴシック" w:eastAsia="ＭＳ ゴシック" w:hAnsi="ＭＳ ゴシック"/>
                <w:color w:val="000000"/>
                <w:szCs w:val="21"/>
                <w:lang w:eastAsia="zh-TW"/>
              </w:rPr>
            </w:pPr>
            <w:r w:rsidRPr="00FD072D">
              <w:rPr>
                <w:rFonts w:ascii="ＭＳ ゴシック" w:eastAsia="ＭＳ ゴシック" w:hAnsi="ＭＳ ゴシック" w:hint="eastAsia"/>
                <w:color w:val="000000"/>
                <w:szCs w:val="21"/>
                <w:lang w:eastAsia="zh-TW"/>
              </w:rPr>
              <w:t>□分担研究機関</w:t>
            </w:r>
          </w:p>
        </w:tc>
      </w:tr>
      <w:tr w:rsidR="00E22BD5" w:rsidRPr="00FD072D" w:rsidTr="006D4FA9">
        <w:trPr>
          <w:trHeight w:val="103"/>
        </w:trPr>
        <w:tc>
          <w:tcPr>
            <w:tcW w:w="2552" w:type="dxa"/>
            <w:gridSpan w:val="4"/>
            <w:tcBorders>
              <w:top w:val="single" w:sz="4" w:space="0" w:color="auto"/>
            </w:tcBorders>
          </w:tcPr>
          <w:p w:rsidR="00E22BD5" w:rsidRPr="00FD072D" w:rsidRDefault="00E22BD5" w:rsidP="006D4FA9">
            <w:pPr>
              <w:rPr>
                <w:rFonts w:ascii="ＭＳ ゴシック" w:eastAsia="ＭＳ ゴシック" w:hAnsi="ＭＳ ゴシック"/>
                <w:color w:val="000000"/>
                <w:szCs w:val="21"/>
              </w:rPr>
            </w:pPr>
          </w:p>
        </w:tc>
        <w:tc>
          <w:tcPr>
            <w:tcW w:w="2977" w:type="dxa"/>
            <w:gridSpan w:val="4"/>
            <w:tcBorders>
              <w:top w:val="single" w:sz="4" w:space="0" w:color="auto"/>
              <w:right w:val="single" w:sz="4" w:space="0" w:color="auto"/>
            </w:tcBorders>
          </w:tcPr>
          <w:p w:rsidR="00E22BD5" w:rsidRPr="00FD072D" w:rsidRDefault="00E22BD5" w:rsidP="006D4FA9">
            <w:pPr>
              <w:rPr>
                <w:rFonts w:ascii="ＭＳ ゴシック" w:eastAsia="ＭＳ ゴシック" w:hAnsi="ＭＳ ゴシック"/>
                <w:color w:val="000000"/>
                <w:szCs w:val="21"/>
                <w:lang w:eastAsia="zh-TW"/>
              </w:rPr>
            </w:pPr>
          </w:p>
        </w:tc>
        <w:tc>
          <w:tcPr>
            <w:tcW w:w="1275" w:type="dxa"/>
            <w:gridSpan w:val="3"/>
            <w:vMerge/>
            <w:tcBorders>
              <w:left w:val="single" w:sz="4" w:space="0" w:color="auto"/>
              <w:right w:val="single" w:sz="4" w:space="0" w:color="auto"/>
            </w:tcBorders>
            <w:vAlign w:val="center"/>
          </w:tcPr>
          <w:p w:rsidR="00E22BD5" w:rsidRPr="00FD072D" w:rsidRDefault="00E22BD5" w:rsidP="006D4FA9">
            <w:pPr>
              <w:rPr>
                <w:rFonts w:ascii="ＭＳ ゴシック" w:eastAsia="ＭＳ ゴシック" w:hAnsi="ＭＳ ゴシック"/>
                <w:color w:val="000000"/>
                <w:szCs w:val="21"/>
                <w:lang w:eastAsia="zh-TW"/>
              </w:rPr>
            </w:pPr>
          </w:p>
        </w:tc>
        <w:tc>
          <w:tcPr>
            <w:tcW w:w="3402" w:type="dxa"/>
            <w:gridSpan w:val="2"/>
            <w:vMerge/>
            <w:tcBorders>
              <w:left w:val="single" w:sz="4" w:space="0" w:color="auto"/>
            </w:tcBorders>
            <w:vAlign w:val="center"/>
          </w:tcPr>
          <w:p w:rsidR="00E22BD5" w:rsidRPr="00FD072D" w:rsidRDefault="00E22BD5" w:rsidP="006D4FA9">
            <w:pPr>
              <w:rPr>
                <w:rFonts w:ascii="ＭＳ ゴシック" w:eastAsia="ＭＳ ゴシック" w:hAnsi="ＭＳ ゴシック"/>
                <w:color w:val="000000"/>
                <w:szCs w:val="21"/>
                <w:lang w:eastAsia="zh-TW"/>
              </w:rPr>
            </w:pPr>
          </w:p>
        </w:tc>
      </w:tr>
      <w:tr w:rsidR="00E22BD5" w:rsidRPr="00FD072D" w:rsidTr="006D4FA9">
        <w:trPr>
          <w:trHeight w:val="268"/>
        </w:trPr>
        <w:tc>
          <w:tcPr>
            <w:tcW w:w="2552" w:type="dxa"/>
            <w:gridSpan w:val="4"/>
          </w:tcPr>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４．研究課題名</w:t>
            </w:r>
          </w:p>
          <w:p w:rsidR="00E22BD5" w:rsidRPr="00FD072D" w:rsidRDefault="00E22BD5" w:rsidP="006D4FA9">
            <w:pPr>
              <w:ind w:left="186" w:hangingChars="100" w:hanging="186"/>
              <w:rPr>
                <w:rFonts w:ascii="ＭＳ ゴシック" w:eastAsia="ＭＳ ゴシック" w:hAnsi="ＭＳ ゴシック"/>
                <w:color w:val="000000"/>
                <w:sz w:val="18"/>
                <w:szCs w:val="18"/>
              </w:rPr>
            </w:pPr>
            <w:r w:rsidRPr="00FD072D">
              <w:rPr>
                <w:rFonts w:ascii="ＭＳ ゴシック" w:eastAsia="ＭＳ ゴシック" w:hAnsi="ＭＳ ゴシック" w:hint="eastAsia"/>
                <w:color w:val="000000"/>
                <w:sz w:val="18"/>
                <w:szCs w:val="18"/>
              </w:rPr>
              <w:t>（分担機関はサブテーマ名）</w:t>
            </w:r>
          </w:p>
        </w:tc>
        <w:tc>
          <w:tcPr>
            <w:tcW w:w="7654" w:type="dxa"/>
            <w:gridSpan w:val="9"/>
            <w:vAlign w:val="center"/>
          </w:tcPr>
          <w:p w:rsidR="00E22BD5" w:rsidRPr="00FD072D" w:rsidRDefault="00E22BD5" w:rsidP="006D4FA9">
            <w:pPr>
              <w:rPr>
                <w:rFonts w:ascii="ＭＳ ゴシック" w:eastAsia="ＭＳ ゴシック" w:hAnsi="ＭＳ ゴシック"/>
                <w:color w:val="000000"/>
                <w:szCs w:val="21"/>
              </w:rPr>
            </w:pPr>
          </w:p>
        </w:tc>
      </w:tr>
      <w:tr w:rsidR="00E22BD5" w:rsidRPr="00FD072D" w:rsidTr="006D4FA9">
        <w:trPr>
          <w:trHeight w:val="558"/>
        </w:trPr>
        <w:tc>
          <w:tcPr>
            <w:tcW w:w="10206" w:type="dxa"/>
            <w:gridSpan w:val="13"/>
          </w:tcPr>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５．目的、概要、分担する理由等　（400字程度）</w:t>
            </w: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tc>
      </w:tr>
      <w:tr w:rsidR="00E22BD5" w:rsidRPr="00FD072D" w:rsidTr="006D4FA9">
        <w:trPr>
          <w:trHeight w:val="2100"/>
        </w:trPr>
        <w:tc>
          <w:tcPr>
            <w:tcW w:w="10206" w:type="dxa"/>
            <w:gridSpan w:val="13"/>
          </w:tcPr>
          <w:p w:rsidR="00E22BD5" w:rsidRPr="00FD072D" w:rsidRDefault="00E22BD5" w:rsidP="006D4FA9">
            <w:pPr>
              <w:rPr>
                <w:rFonts w:ascii="ＭＳ ゴシック" w:eastAsia="ＭＳ ゴシック" w:hAnsi="ＭＳ ゴシック"/>
                <w:color w:val="000000"/>
                <w:sz w:val="18"/>
                <w:szCs w:val="18"/>
              </w:rPr>
            </w:pPr>
            <w:r w:rsidRPr="00FD072D">
              <w:rPr>
                <w:rFonts w:ascii="ＭＳ ゴシック" w:eastAsia="ＭＳ ゴシック" w:hAnsi="ＭＳ ゴシック" w:hint="eastAsia"/>
                <w:color w:val="000000"/>
                <w:szCs w:val="21"/>
              </w:rPr>
              <w:t>６．年次計画</w:t>
            </w:r>
            <w:r w:rsidRPr="00FD072D">
              <w:rPr>
                <w:rFonts w:ascii="ＭＳ ゴシック" w:eastAsia="ＭＳ ゴシック" w:hAnsi="ＭＳ ゴシック" w:hint="eastAsia"/>
                <w:color w:val="000000"/>
                <w:sz w:val="18"/>
                <w:szCs w:val="18"/>
              </w:rPr>
              <w:t>（年度別に具体的に記載してください。）</w:t>
            </w:r>
          </w:p>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b/>
                <w:i/>
                <w:color w:val="FF0000"/>
                <w:sz w:val="18"/>
                <w:szCs w:val="18"/>
                <w:u w:val="single"/>
              </w:rPr>
              <w:t>特段の事情により上限額を超えて増額を申請する場合は、まず上限額の範囲内での年次計画を黒字で記載して下さい。その上で、増額により追加される年次計画を赤字で追加して下さい。</w:t>
            </w: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tc>
      </w:tr>
      <w:tr w:rsidR="00E22BD5" w:rsidRPr="00FD072D" w:rsidTr="006D4FA9">
        <w:trPr>
          <w:trHeight w:val="2520"/>
        </w:trPr>
        <w:tc>
          <w:tcPr>
            <w:tcW w:w="10206" w:type="dxa"/>
            <w:gridSpan w:val="13"/>
          </w:tcPr>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７．平成２</w:t>
            </w:r>
            <w:r w:rsidR="0056132B">
              <w:rPr>
                <w:rFonts w:ascii="ＭＳ ゴシック" w:eastAsia="ＭＳ ゴシック" w:hAnsi="ＭＳ ゴシック" w:hint="eastAsia"/>
                <w:color w:val="000000"/>
                <w:szCs w:val="21"/>
              </w:rPr>
              <w:t>９</w:t>
            </w:r>
            <w:r w:rsidRPr="00FD072D">
              <w:rPr>
                <w:rFonts w:ascii="ＭＳ ゴシック" w:eastAsia="ＭＳ ゴシック" w:hAnsi="ＭＳ ゴシック" w:hint="eastAsia"/>
                <w:color w:val="000000"/>
                <w:szCs w:val="21"/>
              </w:rPr>
              <w:t>年度における成果の目標、業務の内容</w:t>
            </w:r>
            <w:r w:rsidRPr="00FD072D">
              <w:rPr>
                <w:rFonts w:ascii="ＭＳ ゴシック" w:eastAsia="ＭＳ ゴシック" w:hAnsi="ＭＳ ゴシック" w:hint="eastAsia"/>
                <w:color w:val="000000"/>
                <w:sz w:val="18"/>
                <w:szCs w:val="18"/>
              </w:rPr>
              <w:t xml:space="preserve">　（業務項目別に具体的に記載してください。）</w:t>
            </w:r>
          </w:p>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b/>
                <w:i/>
                <w:color w:val="FF0000"/>
                <w:sz w:val="18"/>
                <w:szCs w:val="18"/>
                <w:u w:val="single"/>
              </w:rPr>
              <w:t>特段の事情により上限額を超えて増額を申請する場合は、まず上限額の範囲内での成果の目標及び業務の内容を黒字で記載して下さい。その上で、増額により追加される成果の目標及び業務の内容を赤字で追加して下さい。</w:t>
            </w: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tc>
      </w:tr>
      <w:tr w:rsidR="00E22BD5" w:rsidRPr="00FD072D" w:rsidTr="006D4FA9">
        <w:trPr>
          <w:trHeight w:val="301"/>
        </w:trPr>
        <w:tc>
          <w:tcPr>
            <w:tcW w:w="10206" w:type="dxa"/>
            <w:gridSpan w:val="13"/>
          </w:tcPr>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８．業務の実施場所、代表者及び主な実施者</w:t>
            </w:r>
          </w:p>
        </w:tc>
      </w:tr>
      <w:tr w:rsidR="00E22BD5" w:rsidRPr="00FD072D" w:rsidTr="006D4FA9">
        <w:trPr>
          <w:trHeight w:val="311"/>
        </w:trPr>
        <w:tc>
          <w:tcPr>
            <w:tcW w:w="2268" w:type="dxa"/>
            <w:gridSpan w:val="3"/>
          </w:tcPr>
          <w:p w:rsidR="00E22BD5" w:rsidRPr="00FD072D" w:rsidRDefault="00E22BD5" w:rsidP="006D4FA9">
            <w:pPr>
              <w:jc w:val="cente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業務項目</w:t>
            </w:r>
          </w:p>
        </w:tc>
        <w:tc>
          <w:tcPr>
            <w:tcW w:w="2270" w:type="dxa"/>
            <w:gridSpan w:val="3"/>
          </w:tcPr>
          <w:p w:rsidR="00E22BD5" w:rsidRPr="00FD072D" w:rsidRDefault="00E22BD5" w:rsidP="006D4FA9">
            <w:pPr>
              <w:jc w:val="center"/>
              <w:rPr>
                <w:rFonts w:ascii="ＭＳ ゴシック" w:eastAsia="ＭＳ ゴシック" w:hAnsi="ＭＳ ゴシック"/>
                <w:color w:val="000000"/>
                <w:szCs w:val="21"/>
                <w:lang w:eastAsia="zh-TW"/>
              </w:rPr>
            </w:pPr>
            <w:r w:rsidRPr="00FD072D">
              <w:rPr>
                <w:rFonts w:ascii="ＭＳ ゴシック" w:eastAsia="ＭＳ ゴシック" w:hAnsi="ＭＳ ゴシック" w:hint="eastAsia"/>
                <w:color w:val="000000"/>
                <w:szCs w:val="21"/>
                <w:lang w:eastAsia="zh-TW"/>
              </w:rPr>
              <w:t>実施場所</w:t>
            </w:r>
            <w:r w:rsidRPr="00FD072D">
              <w:rPr>
                <w:rFonts w:ascii="ＭＳ ゴシック" w:eastAsia="ＭＳ ゴシック" w:hAnsi="ＭＳ ゴシック" w:hint="eastAsia"/>
                <w:color w:val="000000"/>
                <w:sz w:val="18"/>
                <w:szCs w:val="18"/>
                <w:lang w:eastAsia="zh-TW"/>
              </w:rPr>
              <w:t>（機関名、所在地）</w:t>
            </w:r>
          </w:p>
        </w:tc>
        <w:tc>
          <w:tcPr>
            <w:tcW w:w="5668" w:type="dxa"/>
            <w:gridSpan w:val="7"/>
          </w:tcPr>
          <w:p w:rsidR="00E22BD5" w:rsidRPr="00FD072D" w:rsidRDefault="00E22BD5" w:rsidP="006D4FA9">
            <w:pPr>
              <w:jc w:val="cente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代表者</w:t>
            </w:r>
            <w:r w:rsidRPr="00FD072D">
              <w:rPr>
                <w:rFonts w:ascii="ＭＳ ゴシック" w:eastAsia="ＭＳ ゴシック" w:hAnsi="ＭＳ ゴシック" w:hint="eastAsia"/>
                <w:color w:val="000000"/>
                <w:w w:val="66"/>
                <w:sz w:val="18"/>
                <w:szCs w:val="18"/>
              </w:rPr>
              <w:t>（氏名、ヨミガナ、所属、役職、連絡先：Tel, Fax, E-mail）</w:t>
            </w:r>
          </w:p>
        </w:tc>
      </w:tr>
      <w:tr w:rsidR="00E22BD5" w:rsidRPr="00FD072D" w:rsidTr="006D4FA9">
        <w:trPr>
          <w:trHeight w:val="411"/>
        </w:trPr>
        <w:tc>
          <w:tcPr>
            <w:tcW w:w="2268" w:type="dxa"/>
            <w:gridSpan w:val="3"/>
            <w:vAlign w:val="center"/>
          </w:tcPr>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tc>
        <w:tc>
          <w:tcPr>
            <w:tcW w:w="2270" w:type="dxa"/>
            <w:gridSpan w:val="3"/>
          </w:tcPr>
          <w:p w:rsidR="00E22BD5" w:rsidRPr="00FD072D" w:rsidRDefault="00E22BD5" w:rsidP="006D4FA9">
            <w:pPr>
              <w:rPr>
                <w:rFonts w:ascii="ＭＳ ゴシック" w:eastAsia="ＭＳ ゴシック" w:hAnsi="ＭＳ ゴシック"/>
                <w:color w:val="000000"/>
                <w:szCs w:val="21"/>
              </w:rPr>
            </w:pPr>
          </w:p>
        </w:tc>
        <w:tc>
          <w:tcPr>
            <w:tcW w:w="5668" w:type="dxa"/>
            <w:gridSpan w:val="7"/>
          </w:tcPr>
          <w:p w:rsidR="00E22BD5" w:rsidRPr="00FD072D" w:rsidRDefault="00E22BD5" w:rsidP="006D4FA9">
            <w:pPr>
              <w:rPr>
                <w:rFonts w:ascii="ＭＳ ゴシック" w:eastAsia="ＭＳ ゴシック" w:hAnsi="ＭＳ ゴシック"/>
                <w:color w:val="000000"/>
                <w:szCs w:val="21"/>
              </w:rPr>
            </w:pPr>
          </w:p>
        </w:tc>
      </w:tr>
      <w:tr w:rsidR="00E22BD5" w:rsidRPr="00FD072D" w:rsidTr="006D4FA9">
        <w:trPr>
          <w:trHeight w:val="428"/>
        </w:trPr>
        <w:tc>
          <w:tcPr>
            <w:tcW w:w="2268" w:type="dxa"/>
            <w:gridSpan w:val="3"/>
            <w:vAlign w:val="center"/>
          </w:tcPr>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tc>
        <w:tc>
          <w:tcPr>
            <w:tcW w:w="2270" w:type="dxa"/>
            <w:gridSpan w:val="3"/>
          </w:tcPr>
          <w:p w:rsidR="00E22BD5" w:rsidRPr="00FD072D" w:rsidRDefault="00E22BD5" w:rsidP="006D4FA9">
            <w:pPr>
              <w:rPr>
                <w:rFonts w:ascii="ＭＳ ゴシック" w:eastAsia="ＭＳ ゴシック" w:hAnsi="ＭＳ ゴシック"/>
                <w:color w:val="000000"/>
                <w:szCs w:val="21"/>
              </w:rPr>
            </w:pPr>
          </w:p>
        </w:tc>
        <w:tc>
          <w:tcPr>
            <w:tcW w:w="5668" w:type="dxa"/>
            <w:gridSpan w:val="7"/>
          </w:tcPr>
          <w:p w:rsidR="00E22BD5" w:rsidRPr="00FD072D" w:rsidRDefault="00E22BD5" w:rsidP="006D4FA9">
            <w:pPr>
              <w:rPr>
                <w:rFonts w:ascii="ＭＳ ゴシック" w:eastAsia="ＭＳ ゴシック" w:hAnsi="ＭＳ ゴシック"/>
                <w:color w:val="000000"/>
                <w:szCs w:val="21"/>
              </w:rPr>
            </w:pPr>
          </w:p>
        </w:tc>
      </w:tr>
      <w:tr w:rsidR="00E22BD5" w:rsidRPr="00FD072D" w:rsidTr="006D4FA9">
        <w:trPr>
          <w:trHeight w:val="240"/>
        </w:trPr>
        <w:tc>
          <w:tcPr>
            <w:tcW w:w="10206" w:type="dxa"/>
            <w:gridSpan w:val="13"/>
          </w:tcPr>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９．テーマに関連してこれまで受けた研究費と成果等</w:t>
            </w:r>
          </w:p>
          <w:p w:rsidR="00E22BD5" w:rsidRPr="00FD072D" w:rsidRDefault="00E22BD5" w:rsidP="006D4FA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これまでの研究費助成と、研究成果について記載して下さい。また、関連論文、特許出願、外部への成果の発信等についても記載してください。</w:t>
            </w:r>
          </w:p>
          <w:p w:rsidR="00E22BD5" w:rsidRPr="00FD072D" w:rsidRDefault="00E22BD5" w:rsidP="006D4FA9">
            <w:pPr>
              <w:rPr>
                <w:rFonts w:ascii="ＭＳ ゴシック" w:eastAsia="ＭＳ ゴシック" w:hAnsi="ＭＳ ゴシック"/>
                <w:color w:val="FF0000"/>
                <w:sz w:val="18"/>
                <w:szCs w:val="18"/>
              </w:rPr>
            </w:pPr>
            <w:r w:rsidRPr="00FD072D">
              <w:rPr>
                <w:rFonts w:ascii="ＭＳ ゴシック" w:eastAsia="ＭＳ ゴシック" w:hAnsi="ＭＳ ゴシック" w:hint="eastAsia"/>
                <w:color w:val="FF0000"/>
                <w:sz w:val="18"/>
                <w:szCs w:val="18"/>
              </w:rPr>
              <w:t>【関連論文】○本</w:t>
            </w:r>
          </w:p>
          <w:p w:rsidR="00E22BD5" w:rsidRPr="00FD072D" w:rsidRDefault="00E22BD5" w:rsidP="006D4FA9">
            <w:pPr>
              <w:rPr>
                <w:rFonts w:ascii="ＭＳ ゴシック" w:eastAsia="ＭＳ ゴシック" w:hAnsi="ＭＳ ゴシック"/>
                <w:color w:val="FF0000"/>
                <w:sz w:val="18"/>
                <w:szCs w:val="18"/>
              </w:rPr>
            </w:pPr>
            <w:r w:rsidRPr="00FD072D">
              <w:rPr>
                <w:rFonts w:ascii="ＭＳ ゴシック" w:eastAsia="ＭＳ ゴシック" w:hAnsi="ＭＳ ゴシック" w:hint="eastAsia"/>
                <w:color w:val="FF0000"/>
                <w:sz w:val="18"/>
                <w:szCs w:val="18"/>
              </w:rPr>
              <w:t>概要：●●に関する○○</w:t>
            </w:r>
          </w:p>
          <w:p w:rsidR="00E22BD5" w:rsidRPr="00FD072D" w:rsidRDefault="00E22BD5" w:rsidP="006D4FA9">
            <w:pPr>
              <w:rPr>
                <w:rFonts w:ascii="ＭＳ ゴシック" w:eastAsia="ＭＳ ゴシック" w:hAnsi="ＭＳ ゴシック"/>
                <w:color w:val="FF0000"/>
                <w:sz w:val="18"/>
                <w:szCs w:val="18"/>
              </w:rPr>
            </w:pPr>
            <w:r w:rsidRPr="00FD072D">
              <w:rPr>
                <w:rFonts w:ascii="ＭＳ ゴシック" w:eastAsia="ＭＳ ゴシック" w:hAnsi="ＭＳ ゴシック" w:hint="eastAsia"/>
                <w:color w:val="FF0000"/>
                <w:sz w:val="18"/>
                <w:szCs w:val="18"/>
              </w:rPr>
              <w:t>【特許出願】○件</w:t>
            </w:r>
          </w:p>
          <w:p w:rsidR="00E22BD5" w:rsidRPr="00FD072D" w:rsidRDefault="00E22BD5" w:rsidP="006D4FA9">
            <w:pPr>
              <w:rPr>
                <w:rFonts w:ascii="ＭＳ ゴシック" w:eastAsia="ＭＳ ゴシック" w:hAnsi="ＭＳ ゴシック"/>
                <w:color w:val="FF0000"/>
                <w:szCs w:val="21"/>
              </w:rPr>
            </w:pPr>
            <w:r w:rsidRPr="00FD072D">
              <w:rPr>
                <w:rFonts w:ascii="ＭＳ ゴシック" w:eastAsia="ＭＳ ゴシック" w:hAnsi="ＭＳ ゴシック" w:hint="eastAsia"/>
                <w:color w:val="FF0000"/>
                <w:sz w:val="18"/>
                <w:szCs w:val="18"/>
              </w:rPr>
              <w:t>概要：●●に関する○○</w:t>
            </w: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p w:rsidR="00E22BD5" w:rsidRPr="00FD072D" w:rsidRDefault="00E22BD5" w:rsidP="006D4FA9">
            <w:pPr>
              <w:rPr>
                <w:rFonts w:ascii="ＭＳ ゴシック" w:eastAsia="ＭＳ ゴシック" w:hAnsi="ＭＳ ゴシック"/>
                <w:color w:val="000000"/>
                <w:szCs w:val="21"/>
              </w:rPr>
            </w:pPr>
          </w:p>
        </w:tc>
      </w:tr>
      <w:tr w:rsidR="00E22BD5" w:rsidRPr="00FD072D" w:rsidTr="006D4FA9">
        <w:trPr>
          <w:trHeight w:val="280"/>
        </w:trPr>
        <w:tc>
          <w:tcPr>
            <w:tcW w:w="10206" w:type="dxa"/>
            <w:gridSpan w:val="13"/>
          </w:tcPr>
          <w:p w:rsidR="00E22BD5" w:rsidRPr="00FD072D" w:rsidRDefault="00E22BD5" w:rsidP="006D4FA9">
            <w:pPr>
              <w:rPr>
                <w:rFonts w:ascii="ＭＳ ゴシック" w:eastAsia="ＭＳ ゴシック" w:hAnsi="ＭＳ ゴシック"/>
                <w:color w:val="000000"/>
              </w:rPr>
            </w:pPr>
            <w:r w:rsidRPr="00FD072D">
              <w:rPr>
                <w:rFonts w:ascii="ＭＳ ゴシック" w:eastAsia="ＭＳ ゴシック" w:hAnsi="ＭＳ ゴシック" w:hint="eastAsia"/>
                <w:color w:val="000000"/>
              </w:rPr>
              <w:t>１０．平成2</w:t>
            </w:r>
            <w:r w:rsidR="0056132B">
              <w:rPr>
                <w:rFonts w:ascii="ＭＳ ゴシック" w:eastAsia="ＭＳ ゴシック" w:hAnsi="ＭＳ ゴシック"/>
                <w:color w:val="000000"/>
              </w:rPr>
              <w:t>9</w:t>
            </w:r>
            <w:r w:rsidRPr="00FD072D">
              <w:rPr>
                <w:rFonts w:ascii="ＭＳ ゴシック" w:eastAsia="ＭＳ ゴシック" w:hAnsi="ＭＳ ゴシック" w:hint="eastAsia"/>
                <w:color w:val="000000"/>
              </w:rPr>
              <w:t>年度の所要経費</w:t>
            </w:r>
            <w:r w:rsidRPr="00FD072D">
              <w:rPr>
                <w:rFonts w:ascii="ＭＳ ゴシック" w:eastAsia="ＭＳ ゴシック" w:hAnsi="ＭＳ ゴシック" w:hint="eastAsia"/>
                <w:color w:val="FF0000"/>
                <w:sz w:val="18"/>
                <w:u w:val="single"/>
              </w:rPr>
              <w:t>（特段の事情により上限額を超えて申請する場合、上限額の範囲内での所要見込み額を記載の上、（　）にて増額分のみの所要見込み額を記載してください。）</w:t>
            </w:r>
          </w:p>
        </w:tc>
      </w:tr>
      <w:tr w:rsidR="00E22BD5" w:rsidRPr="00FD072D" w:rsidTr="006D4FA9">
        <w:trPr>
          <w:trHeight w:val="175"/>
        </w:trPr>
        <w:tc>
          <w:tcPr>
            <w:tcW w:w="2892" w:type="dxa"/>
            <w:gridSpan w:val="5"/>
          </w:tcPr>
          <w:p w:rsidR="00E22BD5" w:rsidRPr="003251CA" w:rsidRDefault="00E22BD5" w:rsidP="006D4FA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補助対象</w:t>
            </w:r>
            <w:r>
              <w:rPr>
                <w:rFonts w:ascii="ＭＳ ゴシック" w:eastAsia="ＭＳ ゴシック" w:hAnsi="ＭＳ ゴシック"/>
                <w:color w:val="000000"/>
              </w:rPr>
              <w:t>経費区分</w:t>
            </w:r>
          </w:p>
        </w:tc>
        <w:tc>
          <w:tcPr>
            <w:tcW w:w="2211" w:type="dxa"/>
            <w:gridSpan w:val="2"/>
            <w:vAlign w:val="center"/>
          </w:tcPr>
          <w:p w:rsidR="00E22BD5" w:rsidRPr="003251CA" w:rsidRDefault="00E22BD5" w:rsidP="006D4FA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項目</w:t>
            </w:r>
          </w:p>
        </w:tc>
        <w:tc>
          <w:tcPr>
            <w:tcW w:w="1843" w:type="dxa"/>
            <w:gridSpan w:val="5"/>
          </w:tcPr>
          <w:p w:rsidR="00E22BD5" w:rsidRPr="003251CA" w:rsidRDefault="00E22BD5" w:rsidP="006D4FA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項目計</w:t>
            </w:r>
          </w:p>
        </w:tc>
        <w:tc>
          <w:tcPr>
            <w:tcW w:w="3260" w:type="dxa"/>
          </w:tcPr>
          <w:p w:rsidR="00E22BD5" w:rsidRPr="003251CA" w:rsidRDefault="00E22BD5" w:rsidP="006D4FA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区分</w:t>
            </w:r>
            <w:r>
              <w:rPr>
                <w:rFonts w:ascii="ＭＳ ゴシック" w:eastAsia="ＭＳ ゴシック" w:hAnsi="ＭＳ ゴシック"/>
                <w:color w:val="000000"/>
              </w:rPr>
              <w:t>計</w:t>
            </w:r>
          </w:p>
        </w:tc>
      </w:tr>
      <w:tr w:rsidR="00E22BD5" w:rsidRPr="00FD072D" w:rsidTr="006D4FA9">
        <w:trPr>
          <w:trHeight w:val="175"/>
        </w:trPr>
        <w:tc>
          <w:tcPr>
            <w:tcW w:w="2892" w:type="dxa"/>
            <w:gridSpan w:val="5"/>
            <w:vMerge w:val="restart"/>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物品</w:t>
            </w:r>
            <w:r>
              <w:rPr>
                <w:rFonts w:ascii="ＭＳ ゴシック" w:eastAsia="ＭＳ ゴシック" w:hAnsi="ＭＳ ゴシック"/>
                <w:color w:val="000000"/>
              </w:rPr>
              <w:t>費</w:t>
            </w:r>
          </w:p>
        </w:tc>
        <w:tc>
          <w:tcPr>
            <w:tcW w:w="2211" w:type="dxa"/>
            <w:gridSpan w:val="2"/>
            <w:vAlign w:val="center"/>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設備備品</w:t>
            </w:r>
            <w:r>
              <w:rPr>
                <w:rFonts w:ascii="ＭＳ ゴシック" w:eastAsia="ＭＳ ゴシック" w:hAnsi="ＭＳ ゴシック"/>
                <w:color w:val="000000"/>
              </w:rPr>
              <w:t>費</w:t>
            </w:r>
          </w:p>
        </w:tc>
        <w:tc>
          <w:tcPr>
            <w:tcW w:w="1843" w:type="dxa"/>
            <w:gridSpan w:val="5"/>
          </w:tcPr>
          <w:p w:rsidR="00E22BD5" w:rsidRPr="003251CA" w:rsidRDefault="00E22BD5" w:rsidP="006D4FA9">
            <w:pPr>
              <w:jc w:val="right"/>
              <w:rPr>
                <w:rFonts w:ascii="ＭＳ ゴシック" w:eastAsia="ＭＳ ゴシック" w:hAnsi="ＭＳ ゴシック"/>
                <w:color w:val="000000"/>
              </w:rPr>
            </w:pPr>
          </w:p>
        </w:tc>
        <w:tc>
          <w:tcPr>
            <w:tcW w:w="3260" w:type="dxa"/>
          </w:tcPr>
          <w:p w:rsidR="00E22BD5" w:rsidRPr="003251CA" w:rsidRDefault="00E22BD5" w:rsidP="006D4FA9">
            <w:pPr>
              <w:jc w:val="right"/>
              <w:rPr>
                <w:rFonts w:ascii="ＭＳ ゴシック" w:eastAsia="ＭＳ ゴシック" w:hAnsi="ＭＳ ゴシック"/>
                <w:color w:val="000000"/>
              </w:rPr>
            </w:pPr>
          </w:p>
        </w:tc>
      </w:tr>
      <w:tr w:rsidR="00E22BD5" w:rsidRPr="00FD072D" w:rsidTr="006D4FA9">
        <w:trPr>
          <w:trHeight w:val="175"/>
        </w:trPr>
        <w:tc>
          <w:tcPr>
            <w:tcW w:w="2892" w:type="dxa"/>
            <w:gridSpan w:val="5"/>
            <w:vMerge/>
          </w:tcPr>
          <w:p w:rsidR="00E22BD5" w:rsidRPr="003251CA" w:rsidRDefault="00E22BD5" w:rsidP="006D4FA9">
            <w:pPr>
              <w:rPr>
                <w:rFonts w:ascii="ＭＳ ゴシック" w:eastAsia="ＭＳ ゴシック" w:hAnsi="ＭＳ ゴシック"/>
                <w:color w:val="000000"/>
                <w:sz w:val="20"/>
                <w:szCs w:val="20"/>
              </w:rPr>
            </w:pPr>
          </w:p>
        </w:tc>
        <w:tc>
          <w:tcPr>
            <w:tcW w:w="2211" w:type="dxa"/>
            <w:gridSpan w:val="2"/>
            <w:vAlign w:val="center"/>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消耗品費</w:t>
            </w:r>
          </w:p>
        </w:tc>
        <w:tc>
          <w:tcPr>
            <w:tcW w:w="1843" w:type="dxa"/>
            <w:gridSpan w:val="5"/>
          </w:tcPr>
          <w:p w:rsidR="00E22BD5" w:rsidRPr="003251CA" w:rsidRDefault="00E22BD5" w:rsidP="006D4FA9">
            <w:pPr>
              <w:jc w:val="right"/>
              <w:rPr>
                <w:rFonts w:ascii="ＭＳ ゴシック" w:eastAsia="ＭＳ ゴシック" w:hAnsi="ＭＳ ゴシック"/>
                <w:color w:val="000000"/>
              </w:rPr>
            </w:pPr>
          </w:p>
        </w:tc>
        <w:tc>
          <w:tcPr>
            <w:tcW w:w="3260" w:type="dxa"/>
          </w:tcPr>
          <w:p w:rsidR="00E22BD5" w:rsidRPr="003251CA" w:rsidRDefault="00E22BD5" w:rsidP="006D4FA9">
            <w:pPr>
              <w:jc w:val="right"/>
              <w:rPr>
                <w:rFonts w:ascii="ＭＳ ゴシック" w:eastAsia="ＭＳ ゴシック" w:hAnsi="ＭＳ ゴシック"/>
                <w:color w:val="000000"/>
              </w:rPr>
            </w:pPr>
          </w:p>
        </w:tc>
      </w:tr>
      <w:tr w:rsidR="00E22BD5" w:rsidRPr="00FD072D" w:rsidTr="006D4FA9">
        <w:trPr>
          <w:trHeight w:val="175"/>
        </w:trPr>
        <w:tc>
          <w:tcPr>
            <w:tcW w:w="2892" w:type="dxa"/>
            <w:gridSpan w:val="5"/>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旅費</w:t>
            </w:r>
          </w:p>
        </w:tc>
        <w:tc>
          <w:tcPr>
            <w:tcW w:w="2211" w:type="dxa"/>
            <w:gridSpan w:val="2"/>
            <w:vAlign w:val="center"/>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旅費</w:t>
            </w:r>
          </w:p>
        </w:tc>
        <w:tc>
          <w:tcPr>
            <w:tcW w:w="1843" w:type="dxa"/>
            <w:gridSpan w:val="5"/>
          </w:tcPr>
          <w:p w:rsidR="00E22BD5" w:rsidRPr="003251CA" w:rsidRDefault="00E22BD5" w:rsidP="006D4FA9">
            <w:pPr>
              <w:jc w:val="right"/>
              <w:rPr>
                <w:rFonts w:ascii="ＭＳ ゴシック" w:eastAsia="ＭＳ ゴシック" w:hAnsi="ＭＳ ゴシック"/>
                <w:color w:val="000000"/>
              </w:rPr>
            </w:pPr>
          </w:p>
        </w:tc>
        <w:tc>
          <w:tcPr>
            <w:tcW w:w="3260" w:type="dxa"/>
          </w:tcPr>
          <w:p w:rsidR="00E22BD5" w:rsidRPr="003251CA" w:rsidRDefault="00E22BD5" w:rsidP="006D4FA9">
            <w:pPr>
              <w:jc w:val="right"/>
              <w:rPr>
                <w:rFonts w:ascii="ＭＳ ゴシック" w:eastAsia="ＭＳ ゴシック" w:hAnsi="ＭＳ ゴシック"/>
                <w:color w:val="000000"/>
              </w:rPr>
            </w:pPr>
          </w:p>
        </w:tc>
      </w:tr>
      <w:tr w:rsidR="00E22BD5" w:rsidRPr="00FD072D" w:rsidTr="006D4FA9">
        <w:trPr>
          <w:trHeight w:val="175"/>
        </w:trPr>
        <w:tc>
          <w:tcPr>
            <w:tcW w:w="2892" w:type="dxa"/>
            <w:gridSpan w:val="5"/>
            <w:vMerge w:val="restart"/>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人件費</w:t>
            </w:r>
            <w:r>
              <w:rPr>
                <w:rFonts w:ascii="ＭＳ ゴシック" w:eastAsia="ＭＳ ゴシック" w:hAnsi="ＭＳ ゴシック"/>
                <w:color w:val="000000"/>
              </w:rPr>
              <w:t>・謝金</w:t>
            </w:r>
          </w:p>
        </w:tc>
        <w:tc>
          <w:tcPr>
            <w:tcW w:w="2211" w:type="dxa"/>
            <w:gridSpan w:val="2"/>
            <w:vAlign w:val="center"/>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人件費</w:t>
            </w:r>
          </w:p>
        </w:tc>
        <w:tc>
          <w:tcPr>
            <w:tcW w:w="1843" w:type="dxa"/>
            <w:gridSpan w:val="5"/>
          </w:tcPr>
          <w:p w:rsidR="00E22BD5" w:rsidRPr="003251CA" w:rsidRDefault="00E22BD5" w:rsidP="006D4FA9">
            <w:pPr>
              <w:jc w:val="right"/>
              <w:rPr>
                <w:rFonts w:ascii="ＭＳ ゴシック" w:eastAsia="ＭＳ ゴシック" w:hAnsi="ＭＳ ゴシック"/>
                <w:color w:val="000000"/>
              </w:rPr>
            </w:pPr>
          </w:p>
        </w:tc>
        <w:tc>
          <w:tcPr>
            <w:tcW w:w="3260" w:type="dxa"/>
          </w:tcPr>
          <w:p w:rsidR="00E22BD5" w:rsidRPr="003251CA" w:rsidRDefault="00E22BD5" w:rsidP="006D4FA9">
            <w:pPr>
              <w:jc w:val="right"/>
              <w:rPr>
                <w:rFonts w:ascii="ＭＳ ゴシック" w:eastAsia="ＭＳ ゴシック" w:hAnsi="ＭＳ ゴシック"/>
                <w:color w:val="000000"/>
              </w:rPr>
            </w:pPr>
          </w:p>
        </w:tc>
      </w:tr>
      <w:tr w:rsidR="00E22BD5" w:rsidRPr="00FD072D" w:rsidTr="006D4FA9">
        <w:trPr>
          <w:trHeight w:val="175"/>
        </w:trPr>
        <w:tc>
          <w:tcPr>
            <w:tcW w:w="2892" w:type="dxa"/>
            <w:gridSpan w:val="5"/>
            <w:vMerge/>
          </w:tcPr>
          <w:p w:rsidR="00E22BD5" w:rsidRPr="003251CA" w:rsidRDefault="00E22BD5" w:rsidP="006D4FA9">
            <w:pPr>
              <w:rPr>
                <w:rFonts w:ascii="ＭＳ ゴシック" w:eastAsia="ＭＳ ゴシック" w:hAnsi="ＭＳ ゴシック"/>
                <w:color w:val="000000"/>
              </w:rPr>
            </w:pPr>
          </w:p>
        </w:tc>
        <w:tc>
          <w:tcPr>
            <w:tcW w:w="2211" w:type="dxa"/>
            <w:gridSpan w:val="2"/>
            <w:vAlign w:val="center"/>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謝金</w:t>
            </w:r>
          </w:p>
        </w:tc>
        <w:tc>
          <w:tcPr>
            <w:tcW w:w="1843" w:type="dxa"/>
            <w:gridSpan w:val="5"/>
          </w:tcPr>
          <w:p w:rsidR="00E22BD5" w:rsidRPr="003251CA" w:rsidRDefault="00E22BD5" w:rsidP="006D4FA9">
            <w:pPr>
              <w:jc w:val="right"/>
              <w:rPr>
                <w:rFonts w:ascii="ＭＳ ゴシック" w:eastAsia="ＭＳ ゴシック" w:hAnsi="ＭＳ ゴシック"/>
                <w:color w:val="000000"/>
              </w:rPr>
            </w:pPr>
          </w:p>
        </w:tc>
        <w:tc>
          <w:tcPr>
            <w:tcW w:w="3260" w:type="dxa"/>
          </w:tcPr>
          <w:p w:rsidR="00E22BD5" w:rsidRPr="003251CA" w:rsidRDefault="00E22BD5" w:rsidP="006D4FA9">
            <w:pPr>
              <w:jc w:val="right"/>
              <w:rPr>
                <w:rFonts w:ascii="ＭＳ ゴシック" w:eastAsia="ＭＳ ゴシック" w:hAnsi="ＭＳ ゴシック"/>
                <w:color w:val="000000"/>
              </w:rPr>
            </w:pPr>
          </w:p>
        </w:tc>
      </w:tr>
      <w:tr w:rsidR="00E22BD5" w:rsidRPr="00FD072D" w:rsidTr="006D4FA9">
        <w:trPr>
          <w:trHeight w:val="175"/>
        </w:trPr>
        <w:tc>
          <w:tcPr>
            <w:tcW w:w="2892" w:type="dxa"/>
            <w:gridSpan w:val="5"/>
            <w:vMerge w:val="restart"/>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2211" w:type="dxa"/>
            <w:gridSpan w:val="2"/>
            <w:vAlign w:val="center"/>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委託費</w:t>
            </w:r>
          </w:p>
        </w:tc>
        <w:tc>
          <w:tcPr>
            <w:tcW w:w="1843" w:type="dxa"/>
            <w:gridSpan w:val="5"/>
          </w:tcPr>
          <w:p w:rsidR="00E22BD5" w:rsidRPr="003251CA" w:rsidRDefault="00E22BD5" w:rsidP="006D4FA9">
            <w:pPr>
              <w:jc w:val="right"/>
              <w:rPr>
                <w:rFonts w:ascii="ＭＳ ゴシック" w:eastAsia="ＭＳ ゴシック" w:hAnsi="ＭＳ ゴシック"/>
                <w:color w:val="000000"/>
              </w:rPr>
            </w:pPr>
          </w:p>
        </w:tc>
        <w:tc>
          <w:tcPr>
            <w:tcW w:w="3260" w:type="dxa"/>
          </w:tcPr>
          <w:p w:rsidR="00E22BD5" w:rsidRPr="003251CA" w:rsidRDefault="00E22BD5" w:rsidP="006D4FA9">
            <w:pPr>
              <w:jc w:val="right"/>
              <w:rPr>
                <w:rFonts w:ascii="ＭＳ ゴシック" w:eastAsia="ＭＳ ゴシック" w:hAnsi="ＭＳ ゴシック"/>
                <w:color w:val="000000"/>
              </w:rPr>
            </w:pPr>
          </w:p>
        </w:tc>
      </w:tr>
      <w:tr w:rsidR="00E22BD5" w:rsidRPr="00FD072D" w:rsidTr="006D4FA9">
        <w:trPr>
          <w:trHeight w:val="175"/>
        </w:trPr>
        <w:tc>
          <w:tcPr>
            <w:tcW w:w="2892" w:type="dxa"/>
            <w:gridSpan w:val="5"/>
            <w:vMerge/>
          </w:tcPr>
          <w:p w:rsidR="00E22BD5" w:rsidRPr="003251CA" w:rsidRDefault="00E22BD5" w:rsidP="006D4FA9">
            <w:pPr>
              <w:rPr>
                <w:rFonts w:ascii="ＭＳ ゴシック" w:eastAsia="ＭＳ ゴシック" w:hAnsi="ＭＳ ゴシック"/>
                <w:color w:val="000000"/>
              </w:rPr>
            </w:pPr>
          </w:p>
        </w:tc>
        <w:tc>
          <w:tcPr>
            <w:tcW w:w="2211" w:type="dxa"/>
            <w:gridSpan w:val="2"/>
            <w:vAlign w:val="center"/>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1843" w:type="dxa"/>
            <w:gridSpan w:val="5"/>
            <w:tcBorders>
              <w:bottom w:val="single" w:sz="4" w:space="0" w:color="auto"/>
            </w:tcBorders>
          </w:tcPr>
          <w:p w:rsidR="00E22BD5" w:rsidRPr="003251CA" w:rsidRDefault="00E22BD5" w:rsidP="006D4FA9">
            <w:pPr>
              <w:jc w:val="right"/>
              <w:rPr>
                <w:rFonts w:ascii="ＭＳ ゴシック" w:eastAsia="ＭＳ ゴシック" w:hAnsi="ＭＳ ゴシック"/>
                <w:color w:val="000000"/>
              </w:rPr>
            </w:pPr>
          </w:p>
        </w:tc>
        <w:tc>
          <w:tcPr>
            <w:tcW w:w="3260" w:type="dxa"/>
          </w:tcPr>
          <w:p w:rsidR="00E22BD5" w:rsidRPr="003251CA" w:rsidRDefault="00E22BD5" w:rsidP="006D4FA9">
            <w:pPr>
              <w:jc w:val="right"/>
              <w:rPr>
                <w:rFonts w:ascii="ＭＳ ゴシック" w:eastAsia="ＭＳ ゴシック" w:hAnsi="ＭＳ ゴシック"/>
                <w:color w:val="000000"/>
              </w:rPr>
            </w:pPr>
          </w:p>
        </w:tc>
      </w:tr>
      <w:tr w:rsidR="00E22BD5" w:rsidRPr="00FD072D" w:rsidTr="006D4FA9">
        <w:trPr>
          <w:trHeight w:val="175"/>
        </w:trPr>
        <w:tc>
          <w:tcPr>
            <w:tcW w:w="2892" w:type="dxa"/>
            <w:gridSpan w:val="5"/>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小計</w:t>
            </w:r>
          </w:p>
        </w:tc>
        <w:tc>
          <w:tcPr>
            <w:tcW w:w="2211" w:type="dxa"/>
            <w:gridSpan w:val="2"/>
            <w:vAlign w:val="center"/>
          </w:tcPr>
          <w:p w:rsidR="00E22BD5" w:rsidRDefault="00E22BD5" w:rsidP="006D4FA9">
            <w:pPr>
              <w:rPr>
                <w:rFonts w:ascii="ＭＳ ゴシック" w:eastAsia="ＭＳ ゴシック" w:hAnsi="ＭＳ ゴシック"/>
                <w:color w:val="000000"/>
              </w:rPr>
            </w:pPr>
          </w:p>
        </w:tc>
        <w:tc>
          <w:tcPr>
            <w:tcW w:w="1843" w:type="dxa"/>
            <w:gridSpan w:val="5"/>
            <w:tcBorders>
              <w:bottom w:val="single" w:sz="4" w:space="0" w:color="auto"/>
            </w:tcBorders>
          </w:tcPr>
          <w:p w:rsidR="00E22BD5" w:rsidRPr="003251CA" w:rsidRDefault="00E22BD5" w:rsidP="006D4FA9">
            <w:pPr>
              <w:jc w:val="right"/>
              <w:rPr>
                <w:rFonts w:ascii="ＭＳ ゴシック" w:eastAsia="ＭＳ ゴシック" w:hAnsi="ＭＳ ゴシック"/>
                <w:color w:val="000000"/>
              </w:rPr>
            </w:pPr>
          </w:p>
        </w:tc>
        <w:tc>
          <w:tcPr>
            <w:tcW w:w="3260" w:type="dxa"/>
          </w:tcPr>
          <w:p w:rsidR="00E22BD5" w:rsidRPr="003251CA" w:rsidRDefault="00E22BD5" w:rsidP="006D4FA9">
            <w:pPr>
              <w:jc w:val="right"/>
              <w:rPr>
                <w:rFonts w:ascii="ＭＳ ゴシック" w:eastAsia="ＭＳ ゴシック" w:hAnsi="ＭＳ ゴシック"/>
                <w:color w:val="000000"/>
              </w:rPr>
            </w:pPr>
          </w:p>
        </w:tc>
      </w:tr>
      <w:tr w:rsidR="00E22BD5" w:rsidRPr="00FD072D" w:rsidTr="006D4FA9">
        <w:trPr>
          <w:trHeight w:val="175"/>
        </w:trPr>
        <w:tc>
          <w:tcPr>
            <w:tcW w:w="2892" w:type="dxa"/>
            <w:gridSpan w:val="5"/>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間接経費／</w:t>
            </w:r>
            <w:r>
              <w:rPr>
                <w:rFonts w:ascii="ＭＳ ゴシック" w:eastAsia="ＭＳ ゴシック" w:hAnsi="ＭＳ ゴシック"/>
                <w:color w:val="000000"/>
              </w:rPr>
              <w:t>一般管理費</w:t>
            </w:r>
          </w:p>
        </w:tc>
        <w:tc>
          <w:tcPr>
            <w:tcW w:w="2211" w:type="dxa"/>
            <w:gridSpan w:val="2"/>
            <w:vAlign w:val="center"/>
          </w:tcPr>
          <w:p w:rsidR="00E22BD5" w:rsidRPr="003251CA" w:rsidRDefault="00E22BD5" w:rsidP="006D4FA9">
            <w:pPr>
              <w:rPr>
                <w:rFonts w:ascii="ＭＳ ゴシック" w:eastAsia="ＭＳ ゴシック" w:hAnsi="ＭＳ ゴシック"/>
                <w:color w:val="000000"/>
              </w:rPr>
            </w:pPr>
            <w:r>
              <w:rPr>
                <w:rFonts w:ascii="ＭＳ ゴシック" w:eastAsia="ＭＳ ゴシック" w:hAnsi="ＭＳ ゴシック" w:hint="eastAsia"/>
                <w:color w:val="000000"/>
              </w:rPr>
              <w:t>小計の0％</w:t>
            </w:r>
          </w:p>
        </w:tc>
        <w:tc>
          <w:tcPr>
            <w:tcW w:w="1843" w:type="dxa"/>
            <w:gridSpan w:val="5"/>
            <w:tcBorders>
              <w:top w:val="single" w:sz="4" w:space="0" w:color="auto"/>
              <w:bottom w:val="single" w:sz="4" w:space="0" w:color="auto"/>
            </w:tcBorders>
          </w:tcPr>
          <w:p w:rsidR="00E22BD5" w:rsidRPr="003251CA" w:rsidRDefault="00E22BD5" w:rsidP="006D4FA9">
            <w:pPr>
              <w:jc w:val="right"/>
              <w:rPr>
                <w:rFonts w:ascii="ＭＳ ゴシック" w:eastAsia="ＭＳ ゴシック" w:hAnsi="ＭＳ ゴシック"/>
                <w:color w:val="000000"/>
              </w:rPr>
            </w:pPr>
            <w:r>
              <w:rPr>
                <w:rFonts w:ascii="ＭＳ ゴシック" w:eastAsia="ＭＳ ゴシック" w:hAnsi="ＭＳ ゴシック" w:hint="eastAsia"/>
                <w:color w:val="000000"/>
              </w:rPr>
              <w:t>0</w:t>
            </w:r>
          </w:p>
        </w:tc>
        <w:tc>
          <w:tcPr>
            <w:tcW w:w="3260" w:type="dxa"/>
          </w:tcPr>
          <w:p w:rsidR="00E22BD5" w:rsidRPr="003251CA" w:rsidRDefault="00E22BD5" w:rsidP="006D4FA9">
            <w:pPr>
              <w:jc w:val="right"/>
              <w:rPr>
                <w:rFonts w:ascii="ＭＳ ゴシック" w:eastAsia="ＭＳ ゴシック" w:hAnsi="ＭＳ ゴシック"/>
                <w:color w:val="000000"/>
              </w:rPr>
            </w:pPr>
            <w:r>
              <w:rPr>
                <w:rFonts w:ascii="ＭＳ ゴシック" w:eastAsia="ＭＳ ゴシック" w:hAnsi="ＭＳ ゴシック" w:hint="eastAsia"/>
                <w:color w:val="000000"/>
              </w:rPr>
              <w:t>0</w:t>
            </w:r>
          </w:p>
        </w:tc>
      </w:tr>
      <w:tr w:rsidR="00E22BD5" w:rsidRPr="00FD072D" w:rsidTr="006D4FA9">
        <w:trPr>
          <w:trHeight w:val="175"/>
        </w:trPr>
        <w:tc>
          <w:tcPr>
            <w:tcW w:w="5103" w:type="dxa"/>
            <w:gridSpan w:val="7"/>
          </w:tcPr>
          <w:p w:rsidR="00E22BD5" w:rsidRDefault="00E22BD5" w:rsidP="006D4FA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1843" w:type="dxa"/>
            <w:gridSpan w:val="5"/>
            <w:tcBorders>
              <w:top w:val="single" w:sz="4" w:space="0" w:color="auto"/>
              <w:bottom w:val="single" w:sz="4" w:space="0" w:color="auto"/>
            </w:tcBorders>
          </w:tcPr>
          <w:p w:rsidR="00E22BD5" w:rsidRDefault="00E22BD5" w:rsidP="006D4FA9">
            <w:pPr>
              <w:jc w:val="right"/>
              <w:rPr>
                <w:rFonts w:ascii="ＭＳ ゴシック" w:eastAsia="ＭＳ ゴシック" w:hAnsi="ＭＳ ゴシック"/>
                <w:color w:val="000000"/>
              </w:rPr>
            </w:pPr>
          </w:p>
        </w:tc>
        <w:tc>
          <w:tcPr>
            <w:tcW w:w="3260" w:type="dxa"/>
          </w:tcPr>
          <w:p w:rsidR="00E22BD5" w:rsidRDefault="00E22BD5" w:rsidP="006D4FA9">
            <w:pPr>
              <w:jc w:val="right"/>
              <w:rPr>
                <w:rFonts w:ascii="ＭＳ ゴシック" w:eastAsia="ＭＳ ゴシック" w:hAnsi="ＭＳ ゴシック"/>
                <w:color w:val="000000"/>
              </w:rPr>
            </w:pPr>
          </w:p>
        </w:tc>
      </w:tr>
      <w:tr w:rsidR="00E22BD5" w:rsidRPr="00FD072D" w:rsidTr="006D4FA9">
        <w:tblPrEx>
          <w:tblCellMar>
            <w:left w:w="99" w:type="dxa"/>
            <w:right w:w="99" w:type="dxa"/>
          </w:tblCellMar>
        </w:tblPrEx>
        <w:trPr>
          <w:trHeight w:val="519"/>
        </w:trPr>
        <w:tc>
          <w:tcPr>
            <w:tcW w:w="10206" w:type="dxa"/>
            <w:gridSpan w:val="13"/>
          </w:tcPr>
          <w:p w:rsidR="00E22BD5" w:rsidRPr="00FD072D" w:rsidRDefault="00E22BD5" w:rsidP="006D4FA9">
            <w:pPr>
              <w:pStyle w:val="aff"/>
              <w:snapToGrid w:val="0"/>
              <w:ind w:firstLineChars="100" w:firstLine="228"/>
              <w:rPr>
                <w:rFonts w:ascii="ＭＳ ゴシック" w:eastAsia="ＭＳ ゴシック" w:hAnsi="ＭＳ ゴシック"/>
                <w:color w:val="000000"/>
              </w:rPr>
            </w:pPr>
            <w:r w:rsidRPr="00FD072D">
              <w:rPr>
                <w:rFonts w:ascii="ＭＳ ゴシック" w:eastAsia="ＭＳ ゴシック" w:hAnsi="ＭＳ ゴシック" w:hint="eastAsia"/>
                <w:color w:val="000000"/>
              </w:rPr>
              <w:t>金額は千円単位（千円未満四捨五入）とし、原則として消費税込みで記載してください。</w:t>
            </w:r>
          </w:p>
        </w:tc>
      </w:tr>
      <w:tr w:rsidR="00E22BD5" w:rsidRPr="00FD072D" w:rsidTr="006D4FA9">
        <w:trPr>
          <w:trHeight w:val="270"/>
        </w:trPr>
        <w:tc>
          <w:tcPr>
            <w:tcW w:w="984" w:type="dxa"/>
            <w:vMerge w:val="restart"/>
          </w:tcPr>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１１．</w:t>
            </w:r>
          </w:p>
          <w:p w:rsidR="00E22BD5" w:rsidRPr="00FD072D" w:rsidRDefault="00E22BD5" w:rsidP="006D4FA9">
            <w:p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経　理</w:t>
            </w:r>
          </w:p>
          <w:p w:rsidR="00E22BD5" w:rsidRPr="00FD072D" w:rsidRDefault="00E22BD5" w:rsidP="006D4FA9">
            <w:pPr>
              <w:rPr>
                <w:rFonts w:ascii="ＭＳ ゴシック" w:eastAsia="ＭＳ ゴシック" w:hAnsi="ＭＳ ゴシック"/>
                <w:color w:val="000000"/>
              </w:rPr>
            </w:pPr>
            <w:r w:rsidRPr="00FD072D">
              <w:rPr>
                <w:rFonts w:ascii="ＭＳ ゴシック" w:eastAsia="ＭＳ ゴシック" w:hAnsi="ＭＳ ゴシック" w:hint="eastAsia"/>
                <w:color w:val="000000"/>
                <w:szCs w:val="21"/>
              </w:rPr>
              <w:t>担当者</w:t>
            </w:r>
          </w:p>
        </w:tc>
        <w:tc>
          <w:tcPr>
            <w:tcW w:w="1143" w:type="dxa"/>
            <w:vMerge w:val="restart"/>
          </w:tcPr>
          <w:p w:rsidR="00E22BD5" w:rsidRPr="00FD072D" w:rsidRDefault="00E22BD5" w:rsidP="006D4FA9">
            <w:pPr>
              <w:spacing w:line="296" w:lineRule="atLeast"/>
              <w:jc w:val="center"/>
              <w:rPr>
                <w:rFonts w:ascii="ＭＳ ゴシック" w:eastAsia="ＭＳ ゴシック" w:hAnsi="ＭＳ ゴシック"/>
                <w:color w:val="000000"/>
                <w:sz w:val="14"/>
                <w:szCs w:val="14"/>
              </w:rPr>
            </w:pPr>
            <w:r w:rsidRPr="00FD072D">
              <w:rPr>
                <w:rFonts w:ascii="ＭＳ ゴシック" w:eastAsia="ＭＳ ゴシック" w:hAnsi="ＭＳ ゴシック" w:hint="eastAsia"/>
                <w:color w:val="000000"/>
                <w:sz w:val="14"/>
                <w:szCs w:val="14"/>
              </w:rPr>
              <w:t>ふ</w:t>
            </w:r>
            <w:r w:rsidRPr="00FD072D">
              <w:rPr>
                <w:rFonts w:ascii="ＭＳ ゴシック" w:eastAsia="ＭＳ ゴシック" w:hAnsi="ＭＳ ゴシック"/>
                <w:color w:val="000000"/>
                <w:sz w:val="14"/>
                <w:szCs w:val="14"/>
              </w:rPr>
              <w:t xml:space="preserve"> </w:t>
            </w:r>
            <w:r w:rsidRPr="00FD072D">
              <w:rPr>
                <w:rFonts w:ascii="ＭＳ ゴシック" w:eastAsia="ＭＳ ゴシック" w:hAnsi="ＭＳ ゴシック" w:hint="eastAsia"/>
                <w:color w:val="000000"/>
                <w:sz w:val="14"/>
                <w:szCs w:val="14"/>
              </w:rPr>
              <w:t>り</w:t>
            </w:r>
            <w:r w:rsidRPr="00FD072D">
              <w:rPr>
                <w:rFonts w:ascii="ＭＳ ゴシック" w:eastAsia="ＭＳ ゴシック" w:hAnsi="ＭＳ ゴシック"/>
                <w:color w:val="000000"/>
                <w:sz w:val="14"/>
                <w:szCs w:val="14"/>
              </w:rPr>
              <w:t xml:space="preserve"> </w:t>
            </w:r>
            <w:r w:rsidRPr="00FD072D">
              <w:rPr>
                <w:rFonts w:ascii="ＭＳ ゴシック" w:eastAsia="ＭＳ ゴシック" w:hAnsi="ＭＳ ゴシック" w:hint="eastAsia"/>
                <w:color w:val="000000"/>
                <w:sz w:val="14"/>
                <w:szCs w:val="14"/>
              </w:rPr>
              <w:t>が</w:t>
            </w:r>
            <w:r w:rsidRPr="00FD072D">
              <w:rPr>
                <w:rFonts w:ascii="ＭＳ ゴシック" w:eastAsia="ＭＳ ゴシック" w:hAnsi="ＭＳ ゴシック"/>
                <w:color w:val="000000"/>
                <w:sz w:val="14"/>
                <w:szCs w:val="14"/>
              </w:rPr>
              <w:t xml:space="preserve"> </w:t>
            </w:r>
            <w:r w:rsidRPr="00FD072D">
              <w:rPr>
                <w:rFonts w:ascii="ＭＳ ゴシック" w:eastAsia="ＭＳ ゴシック" w:hAnsi="ＭＳ ゴシック" w:hint="eastAsia"/>
                <w:color w:val="000000"/>
                <w:sz w:val="14"/>
                <w:szCs w:val="14"/>
              </w:rPr>
              <w:t>な</w:t>
            </w:r>
          </w:p>
          <w:p w:rsidR="00E22BD5" w:rsidRPr="00FD072D" w:rsidRDefault="00E22BD5" w:rsidP="006D4FA9">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氏　　名</w:t>
            </w:r>
          </w:p>
        </w:tc>
        <w:tc>
          <w:tcPr>
            <w:tcW w:w="3451" w:type="dxa"/>
            <w:gridSpan w:val="7"/>
          </w:tcPr>
          <w:p w:rsidR="00E22BD5" w:rsidRPr="00FD072D" w:rsidRDefault="00E22BD5" w:rsidP="006D4FA9">
            <w:pPr>
              <w:rPr>
                <w:rFonts w:ascii="ＭＳ ゴシック" w:eastAsia="ＭＳ ゴシック" w:hAnsi="ＭＳ ゴシック"/>
                <w:color w:val="000000"/>
                <w:sz w:val="16"/>
                <w:szCs w:val="16"/>
              </w:rPr>
            </w:pPr>
          </w:p>
        </w:tc>
        <w:tc>
          <w:tcPr>
            <w:tcW w:w="518" w:type="dxa"/>
            <w:vMerge w:val="restart"/>
            <w:vAlign w:val="center"/>
          </w:tcPr>
          <w:p w:rsidR="00E22BD5" w:rsidRPr="00FD072D" w:rsidRDefault="00E22BD5" w:rsidP="006D4FA9">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所属</w:t>
            </w:r>
          </w:p>
          <w:p w:rsidR="00E22BD5" w:rsidRPr="00FD072D" w:rsidRDefault="00E22BD5" w:rsidP="006D4FA9">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w:t>
            </w:r>
          </w:p>
          <w:p w:rsidR="00E22BD5" w:rsidRPr="00FD072D" w:rsidRDefault="00E22BD5" w:rsidP="006D4FA9">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役職</w:t>
            </w:r>
          </w:p>
        </w:tc>
        <w:tc>
          <w:tcPr>
            <w:tcW w:w="4110" w:type="dxa"/>
            <w:gridSpan w:val="3"/>
            <w:vMerge w:val="restart"/>
          </w:tcPr>
          <w:p w:rsidR="00E22BD5" w:rsidRPr="00FD072D" w:rsidRDefault="00E22BD5" w:rsidP="006D4FA9">
            <w:pPr>
              <w:rPr>
                <w:rFonts w:ascii="ＭＳ ゴシック" w:eastAsia="ＭＳ ゴシック" w:hAnsi="ＭＳ ゴシック"/>
                <w:color w:val="000000"/>
              </w:rPr>
            </w:pPr>
          </w:p>
        </w:tc>
      </w:tr>
      <w:tr w:rsidR="00E22BD5" w:rsidRPr="00FD072D" w:rsidTr="006D4FA9">
        <w:trPr>
          <w:trHeight w:val="503"/>
        </w:trPr>
        <w:tc>
          <w:tcPr>
            <w:tcW w:w="984" w:type="dxa"/>
            <w:vMerge/>
          </w:tcPr>
          <w:p w:rsidR="00E22BD5" w:rsidRPr="00FD072D" w:rsidRDefault="00E22BD5" w:rsidP="006D4FA9">
            <w:pPr>
              <w:rPr>
                <w:rFonts w:ascii="ＭＳ ゴシック" w:eastAsia="ＭＳ ゴシック" w:hAnsi="ＭＳ ゴシック"/>
                <w:color w:val="000000"/>
                <w:szCs w:val="21"/>
              </w:rPr>
            </w:pPr>
          </w:p>
        </w:tc>
        <w:tc>
          <w:tcPr>
            <w:tcW w:w="1143" w:type="dxa"/>
            <w:vMerge/>
          </w:tcPr>
          <w:p w:rsidR="00E22BD5" w:rsidRPr="00FD072D" w:rsidRDefault="00E22BD5" w:rsidP="006D4FA9">
            <w:pPr>
              <w:spacing w:line="296" w:lineRule="atLeast"/>
              <w:jc w:val="center"/>
              <w:rPr>
                <w:rFonts w:ascii="ＭＳ ゴシック" w:eastAsia="ＭＳ ゴシック" w:hAnsi="ＭＳ ゴシック"/>
                <w:color w:val="000000"/>
                <w:sz w:val="14"/>
                <w:szCs w:val="14"/>
              </w:rPr>
            </w:pPr>
          </w:p>
        </w:tc>
        <w:tc>
          <w:tcPr>
            <w:tcW w:w="3451" w:type="dxa"/>
            <w:gridSpan w:val="7"/>
            <w:vAlign w:val="center"/>
          </w:tcPr>
          <w:p w:rsidR="00E22BD5" w:rsidRPr="00FD072D" w:rsidRDefault="00E22BD5" w:rsidP="006D4FA9">
            <w:pPr>
              <w:rPr>
                <w:rFonts w:ascii="ＭＳ ゴシック" w:eastAsia="ＭＳ ゴシック" w:hAnsi="ＭＳ ゴシック"/>
                <w:color w:val="000000"/>
              </w:rPr>
            </w:pPr>
          </w:p>
        </w:tc>
        <w:tc>
          <w:tcPr>
            <w:tcW w:w="518" w:type="dxa"/>
            <w:vMerge/>
          </w:tcPr>
          <w:p w:rsidR="00E22BD5" w:rsidRPr="00FD072D" w:rsidRDefault="00E22BD5" w:rsidP="006D4FA9">
            <w:pPr>
              <w:rPr>
                <w:rFonts w:ascii="ＭＳ ゴシック" w:eastAsia="ＭＳ ゴシック" w:hAnsi="ＭＳ ゴシック"/>
                <w:color w:val="000000"/>
              </w:rPr>
            </w:pPr>
          </w:p>
        </w:tc>
        <w:tc>
          <w:tcPr>
            <w:tcW w:w="4110" w:type="dxa"/>
            <w:gridSpan w:val="3"/>
            <w:vMerge/>
          </w:tcPr>
          <w:p w:rsidR="00E22BD5" w:rsidRPr="00FD072D" w:rsidRDefault="00E22BD5" w:rsidP="006D4FA9">
            <w:pPr>
              <w:rPr>
                <w:rFonts w:ascii="ＭＳ ゴシック" w:eastAsia="ＭＳ ゴシック" w:hAnsi="ＭＳ ゴシック"/>
                <w:color w:val="000000"/>
              </w:rPr>
            </w:pPr>
          </w:p>
        </w:tc>
      </w:tr>
      <w:tr w:rsidR="00E22BD5" w:rsidRPr="00FD072D" w:rsidTr="006D4FA9">
        <w:trPr>
          <w:trHeight w:val="374"/>
        </w:trPr>
        <w:tc>
          <w:tcPr>
            <w:tcW w:w="984" w:type="dxa"/>
            <w:vMerge/>
          </w:tcPr>
          <w:p w:rsidR="00E22BD5" w:rsidRPr="00FD072D" w:rsidRDefault="00E22BD5" w:rsidP="006D4FA9">
            <w:pPr>
              <w:jc w:val="center"/>
              <w:rPr>
                <w:rFonts w:ascii="ＭＳ ゴシック" w:eastAsia="ＭＳ ゴシック" w:hAnsi="ＭＳ ゴシック"/>
                <w:color w:val="000000"/>
              </w:rPr>
            </w:pPr>
          </w:p>
        </w:tc>
        <w:tc>
          <w:tcPr>
            <w:tcW w:w="1143" w:type="dxa"/>
          </w:tcPr>
          <w:p w:rsidR="00E22BD5" w:rsidRPr="00FD072D" w:rsidRDefault="00E22BD5" w:rsidP="006D4FA9">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連絡先</w:t>
            </w:r>
          </w:p>
        </w:tc>
        <w:tc>
          <w:tcPr>
            <w:tcW w:w="8079" w:type="dxa"/>
            <w:gridSpan w:val="11"/>
          </w:tcPr>
          <w:p w:rsidR="00E22BD5" w:rsidRPr="00FD072D" w:rsidRDefault="00E22BD5" w:rsidP="006D4FA9">
            <w:pPr>
              <w:rPr>
                <w:rFonts w:ascii="ＭＳ ゴシック" w:eastAsia="ＭＳ ゴシック" w:hAnsi="ＭＳ ゴシック"/>
                <w:color w:val="000000"/>
              </w:rPr>
            </w:pPr>
            <w:r w:rsidRPr="00FD072D">
              <w:rPr>
                <w:rFonts w:ascii="ＭＳ ゴシック" w:eastAsia="ＭＳ ゴシック" w:hAnsi="ＭＳ ゴシック"/>
                <w:color w:val="000000"/>
              </w:rPr>
              <w:t>Tel.</w:t>
            </w:r>
            <w:r w:rsidRPr="00FD072D">
              <w:rPr>
                <w:rFonts w:ascii="ＭＳ ゴシック" w:eastAsia="ＭＳ ゴシック" w:hAnsi="ＭＳ ゴシック" w:hint="eastAsia"/>
                <w:color w:val="000000"/>
              </w:rPr>
              <w:t xml:space="preserve">　　　　　　　　　</w:t>
            </w:r>
            <w:r w:rsidRPr="00FD072D">
              <w:rPr>
                <w:rFonts w:ascii="ＭＳ ゴシック" w:eastAsia="ＭＳ ゴシック" w:hAnsi="ＭＳ ゴシック"/>
                <w:color w:val="000000"/>
              </w:rPr>
              <w:t>Fax.</w:t>
            </w:r>
            <w:r w:rsidRPr="00FD072D">
              <w:rPr>
                <w:rFonts w:ascii="ＭＳ ゴシック" w:eastAsia="ＭＳ ゴシック" w:hAnsi="ＭＳ ゴシック" w:hint="eastAsia"/>
                <w:color w:val="000000"/>
              </w:rPr>
              <w:t xml:space="preserve">　　　　　　　　　</w:t>
            </w:r>
            <w:r w:rsidRPr="00FD072D">
              <w:rPr>
                <w:rFonts w:ascii="ＭＳ ゴシック" w:eastAsia="ＭＳ ゴシック" w:hAnsi="ＭＳ ゴシック"/>
                <w:color w:val="000000"/>
                <w:sz w:val="18"/>
                <w:szCs w:val="18"/>
              </w:rPr>
              <w:t>E-mail</w:t>
            </w:r>
            <w:r w:rsidRPr="00FD072D">
              <w:rPr>
                <w:rFonts w:ascii="ＭＳ ゴシック" w:eastAsia="ＭＳ ゴシック" w:hAnsi="ＭＳ ゴシック" w:hint="eastAsia"/>
                <w:color w:val="000000"/>
                <w:sz w:val="18"/>
                <w:szCs w:val="18"/>
              </w:rPr>
              <w:t xml:space="preserve">　　</w:t>
            </w:r>
          </w:p>
        </w:tc>
      </w:tr>
      <w:tr w:rsidR="00E22BD5" w:rsidRPr="00FD072D" w:rsidTr="006D4FA9">
        <w:trPr>
          <w:trHeight w:val="563"/>
        </w:trPr>
        <w:tc>
          <w:tcPr>
            <w:tcW w:w="984" w:type="dxa"/>
            <w:vMerge/>
          </w:tcPr>
          <w:p w:rsidR="00E22BD5" w:rsidRPr="00FD072D" w:rsidRDefault="00E22BD5" w:rsidP="006D4FA9">
            <w:pPr>
              <w:jc w:val="center"/>
              <w:rPr>
                <w:rFonts w:ascii="ＭＳ ゴシック" w:eastAsia="ＭＳ ゴシック" w:hAnsi="ＭＳ ゴシック"/>
                <w:color w:val="000000"/>
              </w:rPr>
            </w:pPr>
          </w:p>
        </w:tc>
        <w:tc>
          <w:tcPr>
            <w:tcW w:w="1143" w:type="dxa"/>
            <w:vAlign w:val="center"/>
          </w:tcPr>
          <w:p w:rsidR="00E22BD5" w:rsidRPr="00FD072D" w:rsidRDefault="00E22BD5" w:rsidP="006D4FA9">
            <w:pPr>
              <w:jc w:val="center"/>
              <w:rPr>
                <w:rFonts w:ascii="ＭＳ ゴシック" w:eastAsia="ＭＳ ゴシック" w:hAnsi="ＭＳ ゴシック"/>
                <w:color w:val="000000"/>
              </w:rPr>
            </w:pPr>
            <w:r w:rsidRPr="00FD072D">
              <w:rPr>
                <w:rFonts w:ascii="ＭＳ ゴシック" w:eastAsia="ＭＳ ゴシック" w:hAnsi="ＭＳ ゴシック" w:hint="eastAsia"/>
                <w:color w:val="000000"/>
              </w:rPr>
              <w:t>所在地</w:t>
            </w:r>
          </w:p>
        </w:tc>
        <w:tc>
          <w:tcPr>
            <w:tcW w:w="8079" w:type="dxa"/>
            <w:gridSpan w:val="11"/>
          </w:tcPr>
          <w:p w:rsidR="00E22BD5" w:rsidRPr="00FD072D" w:rsidRDefault="00E22BD5" w:rsidP="006D4FA9">
            <w:pPr>
              <w:rPr>
                <w:rFonts w:ascii="ＭＳ ゴシック" w:eastAsia="ＭＳ ゴシック" w:hAnsi="ＭＳ ゴシック"/>
                <w:color w:val="000000"/>
              </w:rPr>
            </w:pPr>
            <w:r w:rsidRPr="00FD072D">
              <w:rPr>
                <w:rFonts w:ascii="ＭＳ ゴシック" w:eastAsia="ＭＳ ゴシック" w:hAnsi="ＭＳ ゴシック" w:hint="eastAsia"/>
                <w:color w:val="000000"/>
              </w:rPr>
              <w:t>〒</w:t>
            </w:r>
          </w:p>
        </w:tc>
      </w:tr>
    </w:tbl>
    <w:p w:rsidR="00227289" w:rsidRPr="00FD072D" w:rsidRDefault="00E22BD5">
      <w:pPr>
        <w:rPr>
          <w:rFonts w:ascii="ＭＳ ゴシック" w:eastAsia="ＭＳ ゴシック" w:hAnsi="ＭＳ ゴシック"/>
          <w:color w:val="000000"/>
          <w:sz w:val="18"/>
          <w:szCs w:val="18"/>
        </w:rPr>
      </w:pPr>
      <w:r>
        <w:rPr>
          <w:rFonts w:ascii="ＭＳ ゴシック" w:eastAsia="ＭＳ ゴシック" w:hAnsi="ＭＳ ゴシック"/>
          <w:color w:val="000000"/>
        </w:rPr>
        <w:br w:type="page"/>
      </w:r>
      <w:r w:rsidR="00227289" w:rsidRPr="00FD072D">
        <w:rPr>
          <w:rFonts w:ascii="ＭＳ ゴシック" w:eastAsia="ＭＳ ゴシック" w:hAnsi="ＭＳ ゴシック" w:hint="eastAsia"/>
          <w:color w:val="000000"/>
        </w:rPr>
        <w:lastRenderedPageBreak/>
        <w:t>（様式７）</w:t>
      </w:r>
    </w:p>
    <w:p w:rsidR="00227289" w:rsidRPr="00FD072D" w:rsidRDefault="00227289">
      <w:pPr>
        <w:jc w:val="center"/>
        <w:rPr>
          <w:rFonts w:ascii="ＭＳ ゴシック" w:eastAsia="ＭＳ ゴシック" w:hAnsi="ＭＳ ゴシック"/>
          <w:color w:val="000000"/>
          <w:sz w:val="24"/>
        </w:rPr>
      </w:pPr>
      <w:r w:rsidRPr="00FD072D">
        <w:rPr>
          <w:rFonts w:ascii="ＭＳ ゴシック" w:eastAsia="ＭＳ ゴシック" w:hAnsi="ＭＳ ゴシック" w:hint="eastAsia"/>
          <w:color w:val="000000"/>
          <w:sz w:val="24"/>
        </w:rPr>
        <w:t>代表者及び主な実施者の研究歴等</w:t>
      </w:r>
    </w:p>
    <w:p w:rsidR="00227289" w:rsidRPr="00FD072D" w:rsidRDefault="00227289">
      <w:pPr>
        <w:rPr>
          <w:rFonts w:ascii="ＭＳ ゴシック" w:eastAsia="ＭＳ ゴシック" w:hAnsi="ＭＳ ゴシック"/>
          <w:color w:val="000000"/>
          <w:sz w:val="18"/>
          <w:szCs w:val="18"/>
        </w:rPr>
      </w:pPr>
      <w:r w:rsidRPr="00FD072D">
        <w:rPr>
          <w:rFonts w:ascii="ＭＳ ゴシック" w:eastAsia="ＭＳ ゴシック" w:hAnsi="ＭＳ ゴシック" w:hint="eastAsia"/>
          <w:color w:val="000000"/>
          <w:sz w:val="18"/>
          <w:szCs w:val="18"/>
        </w:rPr>
        <w:t>（様式３）の４「実施体制」に記載した全ての参加者について記載して下さい。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1566"/>
        <w:gridCol w:w="1647"/>
        <w:gridCol w:w="1647"/>
        <w:gridCol w:w="3348"/>
      </w:tblGrid>
      <w:tr w:rsidR="00227289" w:rsidRPr="00FD072D">
        <w:trPr>
          <w:trHeight w:val="840"/>
        </w:trPr>
        <w:tc>
          <w:tcPr>
            <w:tcW w:w="1728" w:type="dxa"/>
            <w:vAlign w:val="center"/>
          </w:tcPr>
          <w:p w:rsidR="00227289" w:rsidRPr="00FD072D" w:rsidRDefault="00227289">
            <w:pPr>
              <w:jc w:val="center"/>
              <w:rPr>
                <w:rFonts w:ascii="ＭＳ ゴシック" w:eastAsia="ＭＳ ゴシック" w:hAnsi="ＭＳ ゴシック"/>
                <w:color w:val="000000"/>
                <w:sz w:val="16"/>
                <w:szCs w:val="16"/>
              </w:rPr>
            </w:pPr>
            <w:r w:rsidRPr="00FD072D">
              <w:rPr>
                <w:rFonts w:ascii="ＭＳ ゴシック" w:eastAsia="ＭＳ ゴシック" w:hAnsi="ＭＳ ゴシック" w:hint="eastAsia"/>
                <w:color w:val="000000"/>
                <w:sz w:val="16"/>
                <w:szCs w:val="16"/>
              </w:rPr>
              <w:t>フリガナ</w:t>
            </w:r>
          </w:p>
          <w:p w:rsidR="00227289" w:rsidRPr="00FD072D" w:rsidRDefault="00227289">
            <w:pPr>
              <w:jc w:val="cente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研究者名</w:t>
            </w:r>
          </w:p>
          <w:p w:rsidR="00227289" w:rsidRPr="00FD072D" w:rsidRDefault="00227289">
            <w:pPr>
              <w:jc w:val="cente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（所属機関名・所属部署・</w:t>
            </w:r>
          </w:p>
          <w:p w:rsidR="00227289" w:rsidRPr="00FD072D" w:rsidRDefault="00227289">
            <w:pPr>
              <w:jc w:val="cente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職位）</w:t>
            </w:r>
          </w:p>
        </w:tc>
        <w:tc>
          <w:tcPr>
            <w:tcW w:w="1566" w:type="dxa"/>
            <w:vAlign w:val="center"/>
          </w:tcPr>
          <w:p w:rsidR="00227289" w:rsidRPr="00FD072D" w:rsidRDefault="00227289">
            <w:pPr>
              <w:jc w:val="cente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生年月日</w:t>
            </w:r>
          </w:p>
          <w:p w:rsidR="00227289" w:rsidRPr="00FD072D" w:rsidRDefault="00227289">
            <w:pPr>
              <w:jc w:val="center"/>
              <w:rPr>
                <w:rFonts w:ascii="ＭＳ ゴシック" w:eastAsia="ＭＳ ゴシック" w:hAnsi="ＭＳ ゴシック"/>
                <w:color w:val="000000"/>
                <w:sz w:val="18"/>
                <w:szCs w:val="18"/>
                <w:lang w:eastAsia="zh-TW"/>
              </w:rPr>
            </w:pPr>
            <w:r w:rsidRPr="00FD072D">
              <w:rPr>
                <w:rFonts w:ascii="ＭＳ ゴシック" w:eastAsia="ＭＳ ゴシック" w:hAnsi="ＭＳ ゴシック" w:hint="eastAsia"/>
                <w:color w:val="000000"/>
                <w:sz w:val="18"/>
                <w:szCs w:val="18"/>
              </w:rPr>
              <w:t>（西暦）</w:t>
            </w:r>
          </w:p>
        </w:tc>
        <w:tc>
          <w:tcPr>
            <w:tcW w:w="1647" w:type="dxa"/>
            <w:vAlign w:val="center"/>
          </w:tcPr>
          <w:p w:rsidR="00227289" w:rsidRPr="00FD072D" w:rsidRDefault="00227289">
            <w:pPr>
              <w:jc w:val="center"/>
              <w:rPr>
                <w:rFonts w:ascii="ＭＳ ゴシック" w:eastAsia="ＭＳ ゴシック" w:hAnsi="ＭＳ ゴシック"/>
                <w:color w:val="000000"/>
                <w:szCs w:val="21"/>
                <w:lang w:eastAsia="zh-TW"/>
              </w:rPr>
            </w:pPr>
            <w:r w:rsidRPr="00FD072D">
              <w:rPr>
                <w:rFonts w:ascii="ＭＳ ゴシック" w:eastAsia="ＭＳ ゴシック" w:hAnsi="ＭＳ ゴシック" w:hint="eastAsia"/>
                <w:color w:val="000000"/>
                <w:szCs w:val="21"/>
              </w:rPr>
              <w:t>最終学歴</w:t>
            </w:r>
          </w:p>
          <w:p w:rsidR="00227289" w:rsidRPr="00FD072D" w:rsidRDefault="00227289">
            <w:pPr>
              <w:jc w:val="center"/>
              <w:rPr>
                <w:rFonts w:ascii="ＭＳ ゴシック" w:eastAsia="ＭＳ ゴシック" w:hAnsi="ＭＳ ゴシック"/>
                <w:color w:val="000000"/>
                <w:szCs w:val="21"/>
                <w:lang w:eastAsia="zh-TW"/>
              </w:rPr>
            </w:pPr>
            <w:r w:rsidRPr="00FD072D">
              <w:rPr>
                <w:rFonts w:ascii="ＭＳ ゴシック" w:eastAsia="ＭＳ ゴシック" w:hAnsi="ＭＳ ゴシック" w:hint="eastAsia"/>
                <w:color w:val="000000"/>
                <w:szCs w:val="21"/>
              </w:rPr>
              <w:t>（学位）</w:t>
            </w:r>
          </w:p>
        </w:tc>
        <w:tc>
          <w:tcPr>
            <w:tcW w:w="1647" w:type="dxa"/>
            <w:vAlign w:val="center"/>
          </w:tcPr>
          <w:p w:rsidR="00227289" w:rsidRPr="00FD072D" w:rsidRDefault="00227289">
            <w:pPr>
              <w:jc w:val="center"/>
              <w:rPr>
                <w:rFonts w:ascii="ＭＳ ゴシック" w:eastAsia="ＭＳ ゴシック" w:hAnsi="ＭＳ ゴシック"/>
                <w:color w:val="000000"/>
                <w:szCs w:val="21"/>
                <w:lang w:eastAsia="zh-TW"/>
              </w:rPr>
            </w:pPr>
            <w:r w:rsidRPr="00FD072D">
              <w:rPr>
                <w:rFonts w:ascii="ＭＳ ゴシック" w:eastAsia="ＭＳ ゴシック" w:hAnsi="ＭＳ ゴシック" w:hint="eastAsia"/>
                <w:color w:val="000000"/>
                <w:szCs w:val="21"/>
              </w:rPr>
              <w:t>専門分野</w:t>
            </w:r>
          </w:p>
        </w:tc>
        <w:tc>
          <w:tcPr>
            <w:tcW w:w="3348" w:type="dxa"/>
            <w:vAlign w:val="center"/>
          </w:tcPr>
          <w:p w:rsidR="00227289" w:rsidRPr="00FD072D" w:rsidRDefault="00227289">
            <w:pPr>
              <w:jc w:val="cente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Cs w:val="21"/>
              </w:rPr>
              <w:t>研究歴</w:t>
            </w:r>
          </w:p>
          <w:p w:rsidR="00227289" w:rsidRPr="00FD072D" w:rsidRDefault="00227289">
            <w:pPr>
              <w:jc w:val="cente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sz w:val="18"/>
                <w:szCs w:val="18"/>
              </w:rPr>
              <w:t>（受賞歴・表彰歴を含む）</w:t>
            </w:r>
          </w:p>
        </w:tc>
      </w:tr>
      <w:tr w:rsidR="00227289" w:rsidRPr="00FD072D">
        <w:trPr>
          <w:trHeight w:val="415"/>
        </w:trPr>
        <w:tc>
          <w:tcPr>
            <w:tcW w:w="1728" w:type="dxa"/>
            <w:vAlign w:val="center"/>
          </w:tcPr>
          <w:p w:rsidR="00227289" w:rsidRPr="00FD072D" w:rsidRDefault="00227289">
            <w:pPr>
              <w:rPr>
                <w:rFonts w:ascii="ＭＳ ゴシック" w:eastAsia="ＭＳ ゴシック" w:hAnsi="ＭＳ ゴシック"/>
                <w:color w:val="000000"/>
                <w:szCs w:val="21"/>
              </w:rPr>
            </w:pPr>
          </w:p>
        </w:tc>
        <w:tc>
          <w:tcPr>
            <w:tcW w:w="1566"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3348" w:type="dxa"/>
          </w:tcPr>
          <w:p w:rsidR="00227289" w:rsidRPr="00FD072D" w:rsidRDefault="00227289">
            <w:pPr>
              <w:rPr>
                <w:rFonts w:ascii="ＭＳ ゴシック" w:eastAsia="ＭＳ ゴシック" w:hAnsi="ＭＳ ゴシック"/>
                <w:color w:val="000000"/>
                <w:szCs w:val="21"/>
              </w:rPr>
            </w:pPr>
          </w:p>
        </w:tc>
      </w:tr>
      <w:tr w:rsidR="00227289" w:rsidRPr="00FD072D">
        <w:trPr>
          <w:trHeight w:val="415"/>
        </w:trPr>
        <w:tc>
          <w:tcPr>
            <w:tcW w:w="1728" w:type="dxa"/>
            <w:vAlign w:val="center"/>
          </w:tcPr>
          <w:p w:rsidR="00227289" w:rsidRPr="00FD072D" w:rsidRDefault="00227289">
            <w:pPr>
              <w:rPr>
                <w:rFonts w:ascii="ＭＳ ゴシック" w:eastAsia="ＭＳ ゴシック" w:hAnsi="ＭＳ ゴシック"/>
                <w:color w:val="000000"/>
                <w:szCs w:val="21"/>
              </w:rPr>
            </w:pPr>
          </w:p>
        </w:tc>
        <w:tc>
          <w:tcPr>
            <w:tcW w:w="1566"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3348" w:type="dxa"/>
          </w:tcPr>
          <w:p w:rsidR="00227289" w:rsidRPr="00FD072D" w:rsidRDefault="00227289">
            <w:pPr>
              <w:rPr>
                <w:rFonts w:ascii="ＭＳ ゴシック" w:eastAsia="ＭＳ ゴシック" w:hAnsi="ＭＳ ゴシック"/>
                <w:color w:val="000000"/>
                <w:szCs w:val="21"/>
              </w:rPr>
            </w:pPr>
          </w:p>
        </w:tc>
      </w:tr>
      <w:tr w:rsidR="00227289" w:rsidRPr="00FD072D">
        <w:trPr>
          <w:trHeight w:val="415"/>
        </w:trPr>
        <w:tc>
          <w:tcPr>
            <w:tcW w:w="1728" w:type="dxa"/>
            <w:vAlign w:val="center"/>
          </w:tcPr>
          <w:p w:rsidR="00227289" w:rsidRPr="00FD072D" w:rsidRDefault="00227289">
            <w:pPr>
              <w:rPr>
                <w:rFonts w:ascii="ＭＳ ゴシック" w:eastAsia="ＭＳ ゴシック" w:hAnsi="ＭＳ ゴシック"/>
                <w:color w:val="000000"/>
                <w:szCs w:val="21"/>
              </w:rPr>
            </w:pPr>
          </w:p>
        </w:tc>
        <w:tc>
          <w:tcPr>
            <w:tcW w:w="1566"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3348" w:type="dxa"/>
          </w:tcPr>
          <w:p w:rsidR="00227289" w:rsidRPr="00FD072D" w:rsidRDefault="00227289">
            <w:pPr>
              <w:rPr>
                <w:rFonts w:ascii="ＭＳ ゴシック" w:eastAsia="ＭＳ ゴシック" w:hAnsi="ＭＳ ゴシック"/>
                <w:color w:val="000000"/>
                <w:szCs w:val="21"/>
              </w:rPr>
            </w:pPr>
          </w:p>
        </w:tc>
      </w:tr>
      <w:tr w:rsidR="00227289" w:rsidRPr="00FD072D">
        <w:trPr>
          <w:trHeight w:val="415"/>
        </w:trPr>
        <w:tc>
          <w:tcPr>
            <w:tcW w:w="1728" w:type="dxa"/>
            <w:vAlign w:val="center"/>
          </w:tcPr>
          <w:p w:rsidR="00227289" w:rsidRPr="00FD072D" w:rsidRDefault="00227289">
            <w:pPr>
              <w:rPr>
                <w:rFonts w:ascii="ＭＳ ゴシック" w:eastAsia="ＭＳ ゴシック" w:hAnsi="ＭＳ ゴシック"/>
                <w:color w:val="000000"/>
                <w:szCs w:val="21"/>
              </w:rPr>
            </w:pPr>
          </w:p>
        </w:tc>
        <w:tc>
          <w:tcPr>
            <w:tcW w:w="1566"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3348" w:type="dxa"/>
          </w:tcPr>
          <w:p w:rsidR="00227289" w:rsidRPr="00FD072D" w:rsidRDefault="00227289">
            <w:pPr>
              <w:rPr>
                <w:rFonts w:ascii="ＭＳ ゴシック" w:eastAsia="ＭＳ ゴシック" w:hAnsi="ＭＳ ゴシック"/>
                <w:color w:val="000000"/>
                <w:szCs w:val="21"/>
              </w:rPr>
            </w:pPr>
          </w:p>
        </w:tc>
      </w:tr>
      <w:tr w:rsidR="00227289" w:rsidRPr="00FD072D">
        <w:trPr>
          <w:trHeight w:val="415"/>
        </w:trPr>
        <w:tc>
          <w:tcPr>
            <w:tcW w:w="1728" w:type="dxa"/>
            <w:vAlign w:val="center"/>
          </w:tcPr>
          <w:p w:rsidR="00227289" w:rsidRPr="00FD072D" w:rsidRDefault="00227289">
            <w:pPr>
              <w:rPr>
                <w:rFonts w:ascii="ＭＳ ゴシック" w:eastAsia="ＭＳ ゴシック" w:hAnsi="ＭＳ ゴシック"/>
                <w:color w:val="000000"/>
                <w:szCs w:val="21"/>
              </w:rPr>
            </w:pPr>
          </w:p>
        </w:tc>
        <w:tc>
          <w:tcPr>
            <w:tcW w:w="1566"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3348" w:type="dxa"/>
          </w:tcPr>
          <w:p w:rsidR="00227289" w:rsidRPr="00FD072D" w:rsidRDefault="00227289">
            <w:pPr>
              <w:rPr>
                <w:rFonts w:ascii="ＭＳ ゴシック" w:eastAsia="ＭＳ ゴシック" w:hAnsi="ＭＳ ゴシック"/>
                <w:color w:val="000000"/>
                <w:szCs w:val="21"/>
              </w:rPr>
            </w:pPr>
          </w:p>
        </w:tc>
      </w:tr>
      <w:tr w:rsidR="00227289" w:rsidRPr="00FD072D">
        <w:trPr>
          <w:trHeight w:val="415"/>
        </w:trPr>
        <w:tc>
          <w:tcPr>
            <w:tcW w:w="1728" w:type="dxa"/>
            <w:vAlign w:val="center"/>
          </w:tcPr>
          <w:p w:rsidR="00227289" w:rsidRPr="00FD072D" w:rsidRDefault="00227289">
            <w:pPr>
              <w:rPr>
                <w:rFonts w:ascii="ＭＳ ゴシック" w:eastAsia="ＭＳ ゴシック" w:hAnsi="ＭＳ ゴシック"/>
                <w:color w:val="000000"/>
                <w:szCs w:val="21"/>
              </w:rPr>
            </w:pPr>
          </w:p>
        </w:tc>
        <w:tc>
          <w:tcPr>
            <w:tcW w:w="1566"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1647" w:type="dxa"/>
            <w:vAlign w:val="center"/>
          </w:tcPr>
          <w:p w:rsidR="00227289" w:rsidRPr="00FD072D" w:rsidRDefault="00227289">
            <w:pPr>
              <w:rPr>
                <w:rFonts w:ascii="ＭＳ ゴシック" w:eastAsia="ＭＳ ゴシック" w:hAnsi="ＭＳ ゴシック"/>
                <w:color w:val="000000"/>
                <w:szCs w:val="21"/>
              </w:rPr>
            </w:pPr>
          </w:p>
        </w:tc>
        <w:tc>
          <w:tcPr>
            <w:tcW w:w="3348" w:type="dxa"/>
          </w:tcPr>
          <w:p w:rsidR="00227289" w:rsidRPr="00FD072D" w:rsidRDefault="00227289">
            <w:pPr>
              <w:rPr>
                <w:rFonts w:ascii="ＭＳ ゴシック" w:eastAsia="ＭＳ ゴシック" w:hAnsi="ＭＳ ゴシック"/>
                <w:color w:val="000000"/>
                <w:szCs w:val="21"/>
              </w:rPr>
            </w:pPr>
          </w:p>
        </w:tc>
      </w:tr>
    </w:tbl>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sz w:val="18"/>
          <w:szCs w:val="18"/>
        </w:rPr>
      </w:pPr>
    </w:p>
    <w:p w:rsidR="00227289" w:rsidRPr="00FD072D" w:rsidRDefault="00227289">
      <w:pPr>
        <w:rPr>
          <w:rFonts w:ascii="ＭＳ ゴシック" w:eastAsia="ＭＳ ゴシック" w:hAnsi="ＭＳ ゴシック"/>
          <w:color w:val="000000"/>
          <w:sz w:val="18"/>
          <w:szCs w:val="18"/>
        </w:rPr>
      </w:pPr>
      <w:r w:rsidRPr="00FD072D">
        <w:rPr>
          <w:rFonts w:ascii="ＭＳ ゴシック" w:eastAsia="ＭＳ ゴシック" w:hAnsi="ＭＳ ゴシック"/>
          <w:color w:val="000000"/>
        </w:rPr>
        <w:br w:type="page"/>
      </w:r>
      <w:r w:rsidRPr="00FD072D">
        <w:rPr>
          <w:rFonts w:ascii="ＭＳ ゴシック" w:eastAsia="ＭＳ ゴシック" w:hAnsi="ＭＳ ゴシック" w:hint="eastAsia"/>
          <w:color w:val="000000"/>
        </w:rPr>
        <w:lastRenderedPageBreak/>
        <w:t>（様式８）</w:t>
      </w:r>
      <w:r w:rsidRPr="00FD072D">
        <w:rPr>
          <w:rFonts w:ascii="ＭＳ ゴシック" w:eastAsia="ＭＳ ゴシック" w:hAnsi="ＭＳ ゴシック" w:hint="eastAsia"/>
          <w:color w:val="000000"/>
          <w:sz w:val="18"/>
          <w:szCs w:val="18"/>
        </w:rPr>
        <w:t>代表及び分担研究機関の研究代表者について記載してください</w:t>
      </w:r>
    </w:p>
    <w:p w:rsidR="00227289" w:rsidRPr="00FD072D" w:rsidRDefault="00227289">
      <w:pPr>
        <w:pStyle w:val="aff0"/>
        <w:ind w:left="214" w:hanging="214"/>
        <w:jc w:val="center"/>
        <w:rPr>
          <w:rFonts w:ascii="ＭＳ ゴシック" w:eastAsia="ＭＳ ゴシック" w:hAnsi="ＭＳ ゴシック"/>
          <w:spacing w:val="-1"/>
          <w:sz w:val="24"/>
          <w:szCs w:val="24"/>
        </w:rPr>
      </w:pPr>
      <w:r w:rsidRPr="00FD072D">
        <w:rPr>
          <w:rFonts w:ascii="ＭＳ ゴシック" w:eastAsia="ＭＳ ゴシック" w:hAnsi="ＭＳ ゴシック" w:hint="eastAsia"/>
          <w:spacing w:val="-1"/>
          <w:sz w:val="24"/>
          <w:szCs w:val="24"/>
        </w:rPr>
        <w:t>研究者調書</w:t>
      </w:r>
    </w:p>
    <w:p w:rsidR="00227289" w:rsidRPr="00FD072D" w:rsidRDefault="00227289">
      <w:pPr>
        <w:pStyle w:val="aff0"/>
        <w:ind w:left="214" w:hanging="214"/>
        <w:jc w:val="center"/>
        <w:rPr>
          <w:rFonts w:ascii="ＭＳ ゴシック" w:eastAsia="ＭＳ ゴシック" w:hAnsi="ＭＳ ゴシック"/>
          <w:sz w:val="24"/>
          <w:szCs w:val="24"/>
        </w:rPr>
      </w:pPr>
    </w:p>
    <w:tbl>
      <w:tblPr>
        <w:tblW w:w="0" w:type="auto"/>
        <w:tblInd w:w="75" w:type="dxa"/>
        <w:tblLayout w:type="fixed"/>
        <w:tblCellMar>
          <w:left w:w="15" w:type="dxa"/>
          <w:right w:w="15" w:type="dxa"/>
        </w:tblCellMar>
        <w:tblLook w:val="0000" w:firstRow="0" w:lastRow="0" w:firstColumn="0" w:lastColumn="0" w:noHBand="0" w:noVBand="0"/>
      </w:tblPr>
      <w:tblGrid>
        <w:gridCol w:w="1545"/>
        <w:gridCol w:w="2675"/>
        <w:gridCol w:w="1712"/>
        <w:gridCol w:w="3931"/>
      </w:tblGrid>
      <w:tr w:rsidR="00227289" w:rsidRPr="00FD072D">
        <w:trPr>
          <w:trHeight w:hRule="exact" w:val="858"/>
        </w:trPr>
        <w:tc>
          <w:tcPr>
            <w:tcW w:w="1545" w:type="dxa"/>
            <w:tcBorders>
              <w:top w:val="single" w:sz="12" w:space="0" w:color="auto"/>
              <w:left w:val="single" w:sz="12" w:space="0" w:color="000000"/>
              <w:bottom w:val="single" w:sz="4" w:space="0" w:color="auto"/>
              <w:right w:val="single" w:sz="4" w:space="0" w:color="auto"/>
            </w:tcBorders>
            <w:vAlign w:val="center"/>
          </w:tcPr>
          <w:p w:rsidR="00227289" w:rsidRPr="00FD072D" w:rsidRDefault="00227289">
            <w:pPr>
              <w:wordWrap w:val="0"/>
              <w:autoSpaceDE w:val="0"/>
              <w:autoSpaceDN w:val="0"/>
              <w:adjustRightInd w:val="0"/>
              <w:spacing w:line="288" w:lineRule="exact"/>
              <w:jc w:val="center"/>
              <w:rPr>
                <w:rFonts w:ascii="ＭＳ ゴシック" w:eastAsia="ＭＳ ゴシック" w:hAnsi="ＭＳ ゴシック"/>
                <w:kern w:val="0"/>
                <w:szCs w:val="21"/>
              </w:rPr>
            </w:pPr>
            <w:r w:rsidRPr="00FD072D">
              <w:rPr>
                <w:rFonts w:ascii="ＭＳ ゴシック" w:eastAsia="ＭＳ ゴシック" w:hAnsi="ＭＳ ゴシック" w:hint="eastAsia"/>
                <w:kern w:val="0"/>
                <w:szCs w:val="21"/>
              </w:rPr>
              <w:t>研究者氏名</w:t>
            </w:r>
          </w:p>
        </w:tc>
        <w:tc>
          <w:tcPr>
            <w:tcW w:w="2675" w:type="dxa"/>
            <w:tcBorders>
              <w:top w:val="single" w:sz="12" w:space="0" w:color="auto"/>
              <w:left w:val="single" w:sz="4" w:space="0" w:color="auto"/>
              <w:bottom w:val="single" w:sz="4" w:space="0" w:color="auto"/>
              <w:right w:val="single" w:sz="4" w:space="0" w:color="auto"/>
            </w:tcBorders>
            <w:vAlign w:val="center"/>
          </w:tcPr>
          <w:p w:rsidR="00227289" w:rsidRPr="00FD072D" w:rsidRDefault="00227289">
            <w:pPr>
              <w:wordWrap w:val="0"/>
              <w:autoSpaceDE w:val="0"/>
              <w:autoSpaceDN w:val="0"/>
              <w:adjustRightInd w:val="0"/>
              <w:spacing w:line="288" w:lineRule="exact"/>
              <w:rPr>
                <w:rFonts w:ascii="ＭＳ ゴシック" w:eastAsia="ＭＳ ゴシック" w:hAnsi="ＭＳ ゴシック"/>
                <w:kern w:val="0"/>
                <w:szCs w:val="21"/>
              </w:rPr>
            </w:pPr>
          </w:p>
        </w:tc>
        <w:tc>
          <w:tcPr>
            <w:tcW w:w="1712" w:type="dxa"/>
            <w:tcBorders>
              <w:top w:val="single" w:sz="12" w:space="0" w:color="auto"/>
              <w:left w:val="single" w:sz="4" w:space="0" w:color="auto"/>
              <w:bottom w:val="single" w:sz="4" w:space="0" w:color="auto"/>
              <w:right w:val="single" w:sz="4" w:space="0" w:color="auto"/>
            </w:tcBorders>
            <w:vAlign w:val="center"/>
          </w:tcPr>
          <w:p w:rsidR="00227289" w:rsidRPr="00FD072D" w:rsidRDefault="00227289">
            <w:pPr>
              <w:wordWrap w:val="0"/>
              <w:autoSpaceDE w:val="0"/>
              <w:autoSpaceDN w:val="0"/>
              <w:adjustRightInd w:val="0"/>
              <w:spacing w:line="288" w:lineRule="exact"/>
              <w:jc w:val="center"/>
              <w:rPr>
                <w:rFonts w:ascii="ＭＳ ゴシック" w:eastAsia="ＭＳ ゴシック" w:hAnsi="ＭＳ ゴシック"/>
                <w:kern w:val="0"/>
                <w:szCs w:val="21"/>
                <w:lang w:eastAsia="zh-TW"/>
              </w:rPr>
            </w:pPr>
            <w:r w:rsidRPr="00FD072D">
              <w:rPr>
                <w:rFonts w:ascii="ＭＳ ゴシック" w:eastAsia="ＭＳ ゴシック" w:hAnsi="ＭＳ ゴシック" w:hint="eastAsia"/>
                <w:kern w:val="0"/>
                <w:szCs w:val="21"/>
                <w:lang w:eastAsia="zh-TW"/>
              </w:rPr>
              <w:t>部署（部局、教室名）･役職名</w:t>
            </w:r>
          </w:p>
        </w:tc>
        <w:tc>
          <w:tcPr>
            <w:tcW w:w="3931" w:type="dxa"/>
            <w:tcBorders>
              <w:top w:val="single" w:sz="12" w:space="0" w:color="auto"/>
              <w:left w:val="single" w:sz="4" w:space="0" w:color="auto"/>
              <w:bottom w:val="single" w:sz="4" w:space="0" w:color="auto"/>
              <w:right w:val="single" w:sz="12" w:space="0" w:color="000000"/>
            </w:tcBorders>
            <w:vAlign w:val="center"/>
          </w:tcPr>
          <w:p w:rsidR="00227289" w:rsidRPr="00FD072D" w:rsidRDefault="00227289">
            <w:pPr>
              <w:wordWrap w:val="0"/>
              <w:autoSpaceDE w:val="0"/>
              <w:autoSpaceDN w:val="0"/>
              <w:adjustRightInd w:val="0"/>
              <w:spacing w:line="288" w:lineRule="exact"/>
              <w:rPr>
                <w:rFonts w:ascii="ＭＳ ゴシック" w:eastAsia="ＭＳ ゴシック" w:hAnsi="ＭＳ ゴシック"/>
                <w:kern w:val="0"/>
                <w:szCs w:val="21"/>
                <w:lang w:eastAsia="zh-TW"/>
              </w:rPr>
            </w:pPr>
          </w:p>
        </w:tc>
      </w:tr>
      <w:tr w:rsidR="00227289" w:rsidRPr="00FD072D">
        <w:trPr>
          <w:trHeight w:hRule="exact" w:val="397"/>
        </w:trPr>
        <w:tc>
          <w:tcPr>
            <w:tcW w:w="9863" w:type="dxa"/>
            <w:gridSpan w:val="4"/>
            <w:tcBorders>
              <w:top w:val="single" w:sz="12" w:space="0" w:color="auto"/>
              <w:left w:val="single" w:sz="12" w:space="0" w:color="000000"/>
              <w:bottom w:val="single" w:sz="4" w:space="0" w:color="auto"/>
              <w:right w:val="single" w:sz="12" w:space="0" w:color="000000"/>
            </w:tcBorders>
          </w:tcPr>
          <w:p w:rsidR="00227289" w:rsidRPr="00FD072D" w:rsidRDefault="00227289">
            <w:pPr>
              <w:wordWrap w:val="0"/>
              <w:autoSpaceDE w:val="0"/>
              <w:autoSpaceDN w:val="0"/>
              <w:adjustRightInd w:val="0"/>
              <w:spacing w:line="288" w:lineRule="exact"/>
              <w:ind w:firstLineChars="100" w:firstLine="214"/>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研究業績（本申請に関連したもの5件以内）</w:t>
            </w: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570"/>
        </w:trPr>
        <w:tc>
          <w:tcPr>
            <w:tcW w:w="9863" w:type="dxa"/>
            <w:gridSpan w:val="4"/>
            <w:tcBorders>
              <w:top w:val="single" w:sz="4" w:space="0" w:color="auto"/>
              <w:left w:val="single" w:sz="12" w:space="0" w:color="000000"/>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spacing w:val="-1"/>
                <w:kern w:val="0"/>
                <w:szCs w:val="21"/>
              </w:rPr>
            </w:pPr>
            <w:r w:rsidRPr="00FD072D">
              <w:rPr>
                <w:rFonts w:ascii="ＭＳ ゴシック" w:eastAsia="ＭＳ ゴシック" w:hAnsi="ＭＳ ゴシック" w:cs="ＭＳ 明朝" w:hint="eastAsia"/>
                <w:spacing w:val="-1"/>
                <w:kern w:val="0"/>
                <w:szCs w:val="21"/>
              </w:rPr>
              <w:t>発表論文名・著書名（</w:t>
            </w:r>
            <w:r w:rsidRPr="00FD072D">
              <w:rPr>
                <w:rFonts w:ascii="ＭＳ ゴシック" w:eastAsia="ＭＳ ゴシック" w:hAnsi="ＭＳ ゴシック" w:cs="ＭＳ 明朝" w:hint="eastAsia"/>
                <w:kern w:val="0"/>
                <w:szCs w:val="21"/>
              </w:rPr>
              <w:t>論文、著書名、著者名、学協会誌名、巻（号）、最初と最後の頁、発表年（西暦）について記入してください。</w:t>
            </w:r>
            <w:r w:rsidRPr="00FD072D">
              <w:rPr>
                <w:rFonts w:ascii="ＭＳ ゴシック" w:eastAsia="ＭＳ ゴシック" w:hAnsi="ＭＳ ゴシック" w:cs="ＭＳ 明朝" w:hint="eastAsia"/>
                <w:spacing w:val="-1"/>
                <w:kern w:val="0"/>
                <w:szCs w:val="21"/>
              </w:rPr>
              <w:t>）</w:t>
            </w:r>
          </w:p>
        </w:tc>
      </w:tr>
      <w:tr w:rsidR="00227289" w:rsidRPr="00FD072D">
        <w:trPr>
          <w:trHeight w:hRule="exact" w:val="2056"/>
        </w:trPr>
        <w:tc>
          <w:tcPr>
            <w:tcW w:w="9863" w:type="dxa"/>
            <w:gridSpan w:val="4"/>
            <w:tcBorders>
              <w:top w:val="nil"/>
              <w:left w:val="single" w:sz="12" w:space="0" w:color="000000"/>
              <w:bottom w:val="single" w:sz="12" w:space="0" w:color="auto"/>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bl>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bl>
      <w:tblPr>
        <w:tblW w:w="0" w:type="auto"/>
        <w:tblInd w:w="75" w:type="dxa"/>
        <w:tblLayout w:type="fixed"/>
        <w:tblCellMar>
          <w:left w:w="15" w:type="dxa"/>
          <w:right w:w="15" w:type="dxa"/>
        </w:tblCellMar>
        <w:tblLook w:val="0000" w:firstRow="0" w:lastRow="0" w:firstColumn="0" w:lastColumn="0" w:noHBand="0" w:noVBand="0"/>
      </w:tblPr>
      <w:tblGrid>
        <w:gridCol w:w="1545"/>
        <w:gridCol w:w="2675"/>
        <w:gridCol w:w="1712"/>
        <w:gridCol w:w="3931"/>
      </w:tblGrid>
      <w:tr w:rsidR="00227289" w:rsidRPr="00FD072D">
        <w:trPr>
          <w:trHeight w:hRule="exact" w:val="858"/>
        </w:trPr>
        <w:tc>
          <w:tcPr>
            <w:tcW w:w="1545" w:type="dxa"/>
            <w:tcBorders>
              <w:top w:val="single" w:sz="12" w:space="0" w:color="auto"/>
              <w:left w:val="single" w:sz="12" w:space="0" w:color="000000"/>
              <w:bottom w:val="single" w:sz="4" w:space="0" w:color="auto"/>
              <w:right w:val="single" w:sz="4" w:space="0" w:color="auto"/>
            </w:tcBorders>
            <w:vAlign w:val="center"/>
          </w:tcPr>
          <w:p w:rsidR="00227289" w:rsidRPr="00FD072D" w:rsidRDefault="00227289">
            <w:pPr>
              <w:wordWrap w:val="0"/>
              <w:autoSpaceDE w:val="0"/>
              <w:autoSpaceDN w:val="0"/>
              <w:adjustRightInd w:val="0"/>
              <w:spacing w:line="288" w:lineRule="exact"/>
              <w:jc w:val="center"/>
              <w:rPr>
                <w:rFonts w:ascii="ＭＳ ゴシック" w:eastAsia="ＭＳ ゴシック" w:hAnsi="ＭＳ ゴシック"/>
                <w:kern w:val="0"/>
                <w:szCs w:val="21"/>
              </w:rPr>
            </w:pPr>
            <w:r w:rsidRPr="00FD072D">
              <w:rPr>
                <w:rFonts w:ascii="ＭＳ ゴシック" w:eastAsia="ＭＳ ゴシック" w:hAnsi="ＭＳ ゴシック" w:hint="eastAsia"/>
                <w:kern w:val="0"/>
                <w:szCs w:val="21"/>
              </w:rPr>
              <w:t>研究者氏名</w:t>
            </w:r>
          </w:p>
        </w:tc>
        <w:tc>
          <w:tcPr>
            <w:tcW w:w="2675" w:type="dxa"/>
            <w:tcBorders>
              <w:top w:val="single" w:sz="12" w:space="0" w:color="auto"/>
              <w:left w:val="single" w:sz="4" w:space="0" w:color="auto"/>
              <w:bottom w:val="single" w:sz="4" w:space="0" w:color="auto"/>
              <w:right w:val="single" w:sz="4" w:space="0" w:color="auto"/>
            </w:tcBorders>
            <w:vAlign w:val="center"/>
          </w:tcPr>
          <w:p w:rsidR="00227289" w:rsidRPr="00FD072D" w:rsidRDefault="00227289">
            <w:pPr>
              <w:wordWrap w:val="0"/>
              <w:autoSpaceDE w:val="0"/>
              <w:autoSpaceDN w:val="0"/>
              <w:adjustRightInd w:val="0"/>
              <w:spacing w:line="288" w:lineRule="exact"/>
              <w:rPr>
                <w:rFonts w:ascii="ＭＳ ゴシック" w:eastAsia="ＭＳ ゴシック" w:hAnsi="ＭＳ ゴシック"/>
                <w:kern w:val="0"/>
                <w:szCs w:val="21"/>
              </w:rPr>
            </w:pPr>
          </w:p>
        </w:tc>
        <w:tc>
          <w:tcPr>
            <w:tcW w:w="1712" w:type="dxa"/>
            <w:tcBorders>
              <w:top w:val="single" w:sz="12" w:space="0" w:color="auto"/>
              <w:left w:val="single" w:sz="4" w:space="0" w:color="auto"/>
              <w:bottom w:val="single" w:sz="4" w:space="0" w:color="auto"/>
              <w:right w:val="single" w:sz="4" w:space="0" w:color="auto"/>
            </w:tcBorders>
            <w:vAlign w:val="center"/>
          </w:tcPr>
          <w:p w:rsidR="00227289" w:rsidRPr="00FD072D" w:rsidRDefault="00227289">
            <w:pPr>
              <w:wordWrap w:val="0"/>
              <w:autoSpaceDE w:val="0"/>
              <w:autoSpaceDN w:val="0"/>
              <w:adjustRightInd w:val="0"/>
              <w:spacing w:line="288" w:lineRule="exact"/>
              <w:jc w:val="center"/>
              <w:rPr>
                <w:rFonts w:ascii="ＭＳ ゴシック" w:eastAsia="ＭＳ ゴシック" w:hAnsi="ＭＳ ゴシック"/>
                <w:kern w:val="0"/>
                <w:szCs w:val="21"/>
                <w:lang w:eastAsia="zh-TW"/>
              </w:rPr>
            </w:pPr>
            <w:r w:rsidRPr="00FD072D">
              <w:rPr>
                <w:rFonts w:ascii="ＭＳ ゴシック" w:eastAsia="ＭＳ ゴシック" w:hAnsi="ＭＳ ゴシック" w:hint="eastAsia"/>
                <w:kern w:val="0"/>
                <w:szCs w:val="21"/>
                <w:lang w:eastAsia="zh-TW"/>
              </w:rPr>
              <w:t>部署（部局、教室名）･役職名</w:t>
            </w:r>
          </w:p>
        </w:tc>
        <w:tc>
          <w:tcPr>
            <w:tcW w:w="3931" w:type="dxa"/>
            <w:tcBorders>
              <w:top w:val="single" w:sz="12" w:space="0" w:color="auto"/>
              <w:left w:val="single" w:sz="4" w:space="0" w:color="auto"/>
              <w:bottom w:val="single" w:sz="4" w:space="0" w:color="auto"/>
              <w:right w:val="single" w:sz="12" w:space="0" w:color="000000"/>
            </w:tcBorders>
            <w:vAlign w:val="center"/>
          </w:tcPr>
          <w:p w:rsidR="00227289" w:rsidRPr="00FD072D" w:rsidRDefault="00227289">
            <w:pPr>
              <w:wordWrap w:val="0"/>
              <w:autoSpaceDE w:val="0"/>
              <w:autoSpaceDN w:val="0"/>
              <w:adjustRightInd w:val="0"/>
              <w:spacing w:line="288" w:lineRule="exact"/>
              <w:rPr>
                <w:rFonts w:ascii="ＭＳ ゴシック" w:eastAsia="ＭＳ ゴシック" w:hAnsi="ＭＳ ゴシック"/>
                <w:kern w:val="0"/>
                <w:szCs w:val="21"/>
                <w:lang w:eastAsia="zh-TW"/>
              </w:rPr>
            </w:pPr>
          </w:p>
        </w:tc>
      </w:tr>
      <w:tr w:rsidR="00227289" w:rsidRPr="00FD072D">
        <w:trPr>
          <w:trHeight w:hRule="exact" w:val="397"/>
        </w:trPr>
        <w:tc>
          <w:tcPr>
            <w:tcW w:w="9863" w:type="dxa"/>
            <w:gridSpan w:val="4"/>
            <w:tcBorders>
              <w:top w:val="single" w:sz="12" w:space="0" w:color="auto"/>
              <w:left w:val="single" w:sz="12" w:space="0" w:color="000000"/>
              <w:bottom w:val="single" w:sz="4" w:space="0" w:color="auto"/>
              <w:right w:val="single" w:sz="12" w:space="0" w:color="000000"/>
            </w:tcBorders>
          </w:tcPr>
          <w:p w:rsidR="00227289" w:rsidRPr="00FD072D" w:rsidRDefault="00227289">
            <w:pPr>
              <w:wordWrap w:val="0"/>
              <w:autoSpaceDE w:val="0"/>
              <w:autoSpaceDN w:val="0"/>
              <w:adjustRightInd w:val="0"/>
              <w:spacing w:line="288" w:lineRule="exact"/>
              <w:ind w:firstLineChars="100" w:firstLine="214"/>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研究業績（本申請に関連したもの5件以内）</w:t>
            </w: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570"/>
        </w:trPr>
        <w:tc>
          <w:tcPr>
            <w:tcW w:w="9863" w:type="dxa"/>
            <w:gridSpan w:val="4"/>
            <w:tcBorders>
              <w:top w:val="single" w:sz="4" w:space="0" w:color="auto"/>
              <w:left w:val="single" w:sz="12" w:space="0" w:color="000000"/>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spacing w:val="-1"/>
                <w:kern w:val="0"/>
                <w:szCs w:val="21"/>
              </w:rPr>
            </w:pPr>
            <w:r w:rsidRPr="00FD072D">
              <w:rPr>
                <w:rFonts w:ascii="ＭＳ ゴシック" w:eastAsia="ＭＳ ゴシック" w:hAnsi="ＭＳ ゴシック" w:cs="ＭＳ 明朝" w:hint="eastAsia"/>
                <w:spacing w:val="-1"/>
                <w:kern w:val="0"/>
                <w:szCs w:val="21"/>
              </w:rPr>
              <w:t>発表論文名・著書名（</w:t>
            </w:r>
            <w:r w:rsidRPr="00FD072D">
              <w:rPr>
                <w:rFonts w:ascii="ＭＳ ゴシック" w:eastAsia="ＭＳ ゴシック" w:hAnsi="ＭＳ ゴシック" w:cs="ＭＳ 明朝" w:hint="eastAsia"/>
                <w:kern w:val="0"/>
                <w:szCs w:val="21"/>
              </w:rPr>
              <w:t>論文、著書名、著者名、学協会誌名、巻（号）、最初と最後の頁、発表年（西暦）について記入してください。</w:t>
            </w:r>
            <w:r w:rsidRPr="00FD072D">
              <w:rPr>
                <w:rFonts w:ascii="ＭＳ ゴシック" w:eastAsia="ＭＳ ゴシック" w:hAnsi="ＭＳ ゴシック" w:cs="ＭＳ 明朝" w:hint="eastAsia"/>
                <w:spacing w:val="-1"/>
                <w:kern w:val="0"/>
                <w:szCs w:val="21"/>
              </w:rPr>
              <w:t>）</w:t>
            </w:r>
          </w:p>
        </w:tc>
      </w:tr>
      <w:tr w:rsidR="00227289" w:rsidRPr="00FD072D">
        <w:trPr>
          <w:trHeight w:hRule="exact" w:val="2102"/>
        </w:trPr>
        <w:tc>
          <w:tcPr>
            <w:tcW w:w="9863" w:type="dxa"/>
            <w:gridSpan w:val="4"/>
            <w:tcBorders>
              <w:top w:val="nil"/>
              <w:left w:val="single" w:sz="12" w:space="0" w:color="000000"/>
              <w:bottom w:val="single" w:sz="12" w:space="0" w:color="auto"/>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bl>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bl>
      <w:tblPr>
        <w:tblW w:w="0" w:type="auto"/>
        <w:tblInd w:w="75" w:type="dxa"/>
        <w:tblLayout w:type="fixed"/>
        <w:tblCellMar>
          <w:left w:w="15" w:type="dxa"/>
          <w:right w:w="15" w:type="dxa"/>
        </w:tblCellMar>
        <w:tblLook w:val="0000" w:firstRow="0" w:lastRow="0" w:firstColumn="0" w:lastColumn="0" w:noHBand="0" w:noVBand="0"/>
      </w:tblPr>
      <w:tblGrid>
        <w:gridCol w:w="1545"/>
        <w:gridCol w:w="2675"/>
        <w:gridCol w:w="1712"/>
        <w:gridCol w:w="3931"/>
      </w:tblGrid>
      <w:tr w:rsidR="00227289" w:rsidRPr="00FD072D">
        <w:trPr>
          <w:trHeight w:hRule="exact" w:val="858"/>
        </w:trPr>
        <w:tc>
          <w:tcPr>
            <w:tcW w:w="1545" w:type="dxa"/>
            <w:tcBorders>
              <w:top w:val="single" w:sz="12" w:space="0" w:color="auto"/>
              <w:left w:val="single" w:sz="12" w:space="0" w:color="000000"/>
              <w:bottom w:val="single" w:sz="4" w:space="0" w:color="auto"/>
              <w:right w:val="single" w:sz="4" w:space="0" w:color="auto"/>
            </w:tcBorders>
            <w:vAlign w:val="center"/>
          </w:tcPr>
          <w:p w:rsidR="00227289" w:rsidRPr="00FD072D" w:rsidRDefault="00227289">
            <w:pPr>
              <w:wordWrap w:val="0"/>
              <w:autoSpaceDE w:val="0"/>
              <w:autoSpaceDN w:val="0"/>
              <w:adjustRightInd w:val="0"/>
              <w:spacing w:line="288" w:lineRule="exact"/>
              <w:jc w:val="center"/>
              <w:rPr>
                <w:rFonts w:ascii="ＭＳ ゴシック" w:eastAsia="ＭＳ ゴシック" w:hAnsi="ＭＳ ゴシック"/>
                <w:kern w:val="0"/>
                <w:szCs w:val="21"/>
              </w:rPr>
            </w:pPr>
            <w:r w:rsidRPr="00FD072D">
              <w:rPr>
                <w:rFonts w:ascii="ＭＳ ゴシック" w:eastAsia="ＭＳ ゴシック" w:hAnsi="ＭＳ ゴシック" w:hint="eastAsia"/>
                <w:kern w:val="0"/>
                <w:szCs w:val="21"/>
              </w:rPr>
              <w:t>研究者氏名</w:t>
            </w:r>
          </w:p>
        </w:tc>
        <w:tc>
          <w:tcPr>
            <w:tcW w:w="2675" w:type="dxa"/>
            <w:tcBorders>
              <w:top w:val="single" w:sz="12" w:space="0" w:color="auto"/>
              <w:left w:val="single" w:sz="4" w:space="0" w:color="auto"/>
              <w:bottom w:val="single" w:sz="4" w:space="0" w:color="auto"/>
              <w:right w:val="single" w:sz="4" w:space="0" w:color="auto"/>
            </w:tcBorders>
            <w:vAlign w:val="center"/>
          </w:tcPr>
          <w:p w:rsidR="00227289" w:rsidRPr="00FD072D" w:rsidRDefault="00227289">
            <w:pPr>
              <w:wordWrap w:val="0"/>
              <w:autoSpaceDE w:val="0"/>
              <w:autoSpaceDN w:val="0"/>
              <w:adjustRightInd w:val="0"/>
              <w:spacing w:line="288" w:lineRule="exact"/>
              <w:rPr>
                <w:rFonts w:ascii="ＭＳ ゴシック" w:eastAsia="ＭＳ ゴシック" w:hAnsi="ＭＳ ゴシック"/>
                <w:kern w:val="0"/>
                <w:szCs w:val="21"/>
              </w:rPr>
            </w:pPr>
          </w:p>
        </w:tc>
        <w:tc>
          <w:tcPr>
            <w:tcW w:w="1712" w:type="dxa"/>
            <w:tcBorders>
              <w:top w:val="single" w:sz="12" w:space="0" w:color="auto"/>
              <w:left w:val="single" w:sz="4" w:space="0" w:color="auto"/>
              <w:bottom w:val="single" w:sz="4" w:space="0" w:color="auto"/>
              <w:right w:val="single" w:sz="4" w:space="0" w:color="auto"/>
            </w:tcBorders>
            <w:vAlign w:val="center"/>
          </w:tcPr>
          <w:p w:rsidR="00227289" w:rsidRPr="00FD072D" w:rsidRDefault="00227289">
            <w:pPr>
              <w:wordWrap w:val="0"/>
              <w:autoSpaceDE w:val="0"/>
              <w:autoSpaceDN w:val="0"/>
              <w:adjustRightInd w:val="0"/>
              <w:spacing w:line="288" w:lineRule="exact"/>
              <w:jc w:val="center"/>
              <w:rPr>
                <w:rFonts w:ascii="ＭＳ ゴシック" w:eastAsia="ＭＳ ゴシック" w:hAnsi="ＭＳ ゴシック"/>
                <w:kern w:val="0"/>
                <w:szCs w:val="21"/>
                <w:lang w:eastAsia="zh-TW"/>
              </w:rPr>
            </w:pPr>
            <w:r w:rsidRPr="00FD072D">
              <w:rPr>
                <w:rFonts w:ascii="ＭＳ ゴシック" w:eastAsia="ＭＳ ゴシック" w:hAnsi="ＭＳ ゴシック" w:hint="eastAsia"/>
                <w:kern w:val="0"/>
                <w:szCs w:val="21"/>
                <w:lang w:eastAsia="zh-TW"/>
              </w:rPr>
              <w:t>部署（部局、教室名）･役職名</w:t>
            </w:r>
          </w:p>
        </w:tc>
        <w:tc>
          <w:tcPr>
            <w:tcW w:w="3931" w:type="dxa"/>
            <w:tcBorders>
              <w:top w:val="single" w:sz="12" w:space="0" w:color="auto"/>
              <w:left w:val="single" w:sz="4" w:space="0" w:color="auto"/>
              <w:bottom w:val="single" w:sz="4" w:space="0" w:color="auto"/>
              <w:right w:val="single" w:sz="12" w:space="0" w:color="000000"/>
            </w:tcBorders>
            <w:vAlign w:val="center"/>
          </w:tcPr>
          <w:p w:rsidR="00227289" w:rsidRPr="00FD072D" w:rsidRDefault="00227289">
            <w:pPr>
              <w:wordWrap w:val="0"/>
              <w:autoSpaceDE w:val="0"/>
              <w:autoSpaceDN w:val="0"/>
              <w:adjustRightInd w:val="0"/>
              <w:spacing w:line="288" w:lineRule="exact"/>
              <w:rPr>
                <w:rFonts w:ascii="ＭＳ ゴシック" w:eastAsia="ＭＳ ゴシック" w:hAnsi="ＭＳ ゴシック"/>
                <w:kern w:val="0"/>
                <w:szCs w:val="21"/>
                <w:lang w:eastAsia="zh-TW"/>
              </w:rPr>
            </w:pPr>
          </w:p>
        </w:tc>
      </w:tr>
      <w:tr w:rsidR="00227289" w:rsidRPr="00FD072D">
        <w:trPr>
          <w:trHeight w:hRule="exact" w:val="397"/>
        </w:trPr>
        <w:tc>
          <w:tcPr>
            <w:tcW w:w="9863" w:type="dxa"/>
            <w:gridSpan w:val="4"/>
            <w:tcBorders>
              <w:top w:val="single" w:sz="12" w:space="0" w:color="auto"/>
              <w:left w:val="single" w:sz="12" w:space="0" w:color="000000"/>
              <w:bottom w:val="single" w:sz="4" w:space="0" w:color="auto"/>
              <w:right w:val="single" w:sz="12" w:space="0" w:color="000000"/>
            </w:tcBorders>
          </w:tcPr>
          <w:p w:rsidR="00227289" w:rsidRPr="00FD072D" w:rsidRDefault="00227289">
            <w:pPr>
              <w:wordWrap w:val="0"/>
              <w:autoSpaceDE w:val="0"/>
              <w:autoSpaceDN w:val="0"/>
              <w:adjustRightInd w:val="0"/>
              <w:spacing w:line="288" w:lineRule="exact"/>
              <w:ind w:firstLineChars="100" w:firstLine="214"/>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研究業績（本申請に関連したもの5件以内）</w:t>
            </w: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570"/>
        </w:trPr>
        <w:tc>
          <w:tcPr>
            <w:tcW w:w="9863" w:type="dxa"/>
            <w:gridSpan w:val="4"/>
            <w:tcBorders>
              <w:top w:val="single" w:sz="4" w:space="0" w:color="auto"/>
              <w:left w:val="single" w:sz="12" w:space="0" w:color="000000"/>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spacing w:val="-1"/>
                <w:kern w:val="0"/>
                <w:szCs w:val="21"/>
              </w:rPr>
            </w:pPr>
            <w:r w:rsidRPr="00FD072D">
              <w:rPr>
                <w:rFonts w:ascii="ＭＳ ゴシック" w:eastAsia="ＭＳ ゴシック" w:hAnsi="ＭＳ ゴシック" w:cs="ＭＳ 明朝" w:hint="eastAsia"/>
                <w:spacing w:val="-1"/>
                <w:kern w:val="0"/>
                <w:szCs w:val="21"/>
              </w:rPr>
              <w:t>発表論文名・著書名（</w:t>
            </w:r>
            <w:r w:rsidRPr="00FD072D">
              <w:rPr>
                <w:rFonts w:ascii="ＭＳ ゴシック" w:eastAsia="ＭＳ ゴシック" w:hAnsi="ＭＳ ゴシック" w:cs="ＭＳ 明朝" w:hint="eastAsia"/>
                <w:kern w:val="0"/>
                <w:szCs w:val="21"/>
              </w:rPr>
              <w:t>論文、著書名、著者名、学協会誌名、巻（号）、最初と最後の頁、発表年（西暦）について記入してください。</w:t>
            </w:r>
            <w:r w:rsidRPr="00FD072D">
              <w:rPr>
                <w:rFonts w:ascii="ＭＳ ゴシック" w:eastAsia="ＭＳ ゴシック" w:hAnsi="ＭＳ ゴシック" w:cs="ＭＳ 明朝" w:hint="eastAsia"/>
                <w:spacing w:val="-1"/>
                <w:kern w:val="0"/>
                <w:szCs w:val="21"/>
              </w:rPr>
              <w:t>）</w:t>
            </w:r>
          </w:p>
        </w:tc>
      </w:tr>
      <w:tr w:rsidR="00227289" w:rsidRPr="00FD072D">
        <w:trPr>
          <w:trHeight w:hRule="exact" w:val="2107"/>
        </w:trPr>
        <w:tc>
          <w:tcPr>
            <w:tcW w:w="9863" w:type="dxa"/>
            <w:gridSpan w:val="4"/>
            <w:tcBorders>
              <w:top w:val="nil"/>
              <w:left w:val="single" w:sz="12" w:space="0" w:color="000000"/>
              <w:bottom w:val="single" w:sz="12" w:space="0" w:color="auto"/>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bl>
    <w:p w:rsidR="00227289" w:rsidRPr="00FD072D" w:rsidRDefault="00227289">
      <w:pPr>
        <w:pStyle w:val="aff0"/>
        <w:ind w:left="214" w:hanging="214"/>
        <w:rPr>
          <w:rFonts w:ascii="ＭＳ ゴシック" w:eastAsia="ＭＳ ゴシック" w:hAnsi="ＭＳ ゴシック"/>
          <w:color w:val="000000"/>
          <w:sz w:val="21"/>
          <w:szCs w:val="21"/>
        </w:rPr>
      </w:pPr>
      <w:r w:rsidRPr="00FD072D">
        <w:rPr>
          <w:rFonts w:ascii="ＭＳ ゴシック" w:eastAsia="ＭＳ ゴシック" w:hAnsi="ＭＳ ゴシック" w:cs="Times New Roman" w:hint="eastAsia"/>
          <w:kern w:val="2"/>
          <w:sz w:val="21"/>
          <w:szCs w:val="24"/>
        </w:rPr>
        <w:t>※必要に応じて欄を追加してください。</w:t>
      </w:r>
      <w:r w:rsidRPr="00FD072D">
        <w:rPr>
          <w:rFonts w:ascii="ＭＳ ゴシック" w:eastAsia="ＭＳ ゴシック" w:hAnsi="ＭＳ ゴシック" w:cs="Times New Roman"/>
          <w:kern w:val="2"/>
          <w:sz w:val="21"/>
          <w:szCs w:val="24"/>
        </w:rPr>
        <w:br w:type="page"/>
      </w:r>
      <w:r w:rsidRPr="00FD072D">
        <w:rPr>
          <w:rFonts w:ascii="ＭＳ ゴシック" w:eastAsia="ＭＳ ゴシック" w:hAnsi="ＭＳ ゴシック" w:hint="eastAsia"/>
          <w:color w:val="000000"/>
          <w:sz w:val="21"/>
          <w:szCs w:val="21"/>
        </w:rPr>
        <w:lastRenderedPageBreak/>
        <w:t>（様式９）</w:t>
      </w:r>
    </w:p>
    <w:p w:rsidR="00227289" w:rsidRPr="00FD072D" w:rsidRDefault="00227289">
      <w:pPr>
        <w:pStyle w:val="aff0"/>
        <w:ind w:left="214" w:hanging="214"/>
        <w:jc w:val="center"/>
        <w:rPr>
          <w:rFonts w:ascii="ＭＳ ゴシック" w:eastAsia="ＭＳ ゴシック" w:hAnsi="ＭＳ ゴシック"/>
          <w:sz w:val="24"/>
          <w:szCs w:val="24"/>
        </w:rPr>
      </w:pPr>
      <w:r w:rsidRPr="00FD072D">
        <w:rPr>
          <w:rFonts w:ascii="ＭＳ ゴシック" w:eastAsia="ＭＳ ゴシック" w:hAnsi="ＭＳ ゴシック" w:hint="eastAsia"/>
          <w:sz w:val="24"/>
          <w:szCs w:val="24"/>
        </w:rPr>
        <w:t>橋渡し研究加速ネットワークプログラム</w:t>
      </w:r>
      <w:r w:rsidRPr="00FD072D">
        <w:rPr>
          <w:rFonts w:ascii="ＭＳ ゴシック" w:eastAsia="ＭＳ ゴシック" w:hAnsi="ＭＳ ゴシック" w:hint="eastAsia"/>
          <w:spacing w:val="-1"/>
          <w:sz w:val="24"/>
          <w:szCs w:val="24"/>
        </w:rPr>
        <w:t>、</w:t>
      </w:r>
      <w:r w:rsidR="00310740" w:rsidRPr="00FD072D">
        <w:rPr>
          <w:rFonts w:ascii="ＭＳ ゴシック" w:eastAsia="ＭＳ ゴシック" w:hAnsi="ＭＳ ゴシック" w:hint="eastAsia"/>
          <w:spacing w:val="-1"/>
          <w:sz w:val="24"/>
          <w:szCs w:val="24"/>
        </w:rPr>
        <w:t>及び</w:t>
      </w:r>
      <w:r w:rsidRPr="00FD072D">
        <w:rPr>
          <w:rFonts w:ascii="ＭＳ ゴシック" w:eastAsia="ＭＳ ゴシック" w:hAnsi="ＭＳ ゴシック" w:hint="eastAsia"/>
          <w:spacing w:val="-1"/>
          <w:sz w:val="24"/>
          <w:szCs w:val="24"/>
        </w:rPr>
        <w:t>他制度の資金の応募・採択状況</w:t>
      </w:r>
    </w:p>
    <w:p w:rsidR="00227289" w:rsidRPr="00FD072D" w:rsidRDefault="00227289">
      <w:pPr>
        <w:wordWrap w:val="0"/>
        <w:autoSpaceDE w:val="0"/>
        <w:autoSpaceDN w:val="0"/>
        <w:adjustRightInd w:val="0"/>
        <w:spacing w:line="0" w:lineRule="atLeast"/>
        <w:rPr>
          <w:rFonts w:ascii="ＭＳ ゴシック" w:eastAsia="ＭＳ ゴシック" w:hAnsi="ＭＳ ゴシック" w:cs="ＭＳ 明朝"/>
          <w:kern w:val="0"/>
          <w:szCs w:val="21"/>
        </w:rPr>
      </w:pP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【今回、橋渡し研究加速ネットワークプログラムにおいて申請する課題】</w:t>
      </w:r>
    </w:p>
    <w:tbl>
      <w:tblPr>
        <w:tblW w:w="0" w:type="auto"/>
        <w:tblInd w:w="75" w:type="dxa"/>
        <w:tblLayout w:type="fixed"/>
        <w:tblCellMar>
          <w:left w:w="15" w:type="dxa"/>
          <w:right w:w="15" w:type="dxa"/>
        </w:tblCellMar>
        <w:tblLook w:val="0000" w:firstRow="0" w:lastRow="0" w:firstColumn="0" w:lastColumn="0" w:noHBand="0" w:noVBand="0"/>
      </w:tblPr>
      <w:tblGrid>
        <w:gridCol w:w="2371"/>
        <w:gridCol w:w="3583"/>
        <w:gridCol w:w="2108"/>
        <w:gridCol w:w="281"/>
        <w:gridCol w:w="1520"/>
      </w:tblGrid>
      <w:tr w:rsidR="00227289" w:rsidRPr="00FD072D">
        <w:trPr>
          <w:trHeight w:val="119"/>
        </w:trPr>
        <w:tc>
          <w:tcPr>
            <w:tcW w:w="2371" w:type="dxa"/>
            <w:tcBorders>
              <w:top w:val="single" w:sz="12" w:space="0" w:color="000000"/>
              <w:left w:val="single" w:sz="12"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研究者名</w:t>
            </w:r>
          </w:p>
        </w:tc>
        <w:tc>
          <w:tcPr>
            <w:tcW w:w="3583" w:type="dxa"/>
            <w:tcBorders>
              <w:top w:val="single" w:sz="12" w:space="0" w:color="000000"/>
              <w:left w:val="nil"/>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c>
          <w:tcPr>
            <w:tcW w:w="2108" w:type="dxa"/>
            <w:tcBorders>
              <w:top w:val="single" w:sz="12" w:space="0" w:color="000000"/>
              <w:left w:val="nil"/>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当該研究者の役割</w:t>
            </w:r>
          </w:p>
        </w:tc>
        <w:tc>
          <w:tcPr>
            <w:tcW w:w="1801" w:type="dxa"/>
            <w:gridSpan w:val="2"/>
            <w:tcBorders>
              <w:top w:val="single" w:sz="12" w:space="0" w:color="000000"/>
              <w:left w:val="nil"/>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val="119"/>
        </w:trPr>
        <w:tc>
          <w:tcPr>
            <w:tcW w:w="2371"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実施期間</w:t>
            </w:r>
          </w:p>
        </w:tc>
        <w:tc>
          <w:tcPr>
            <w:tcW w:w="3583" w:type="dxa"/>
            <w:tcBorders>
              <w:top w:val="single" w:sz="4" w:space="0" w:color="000000"/>
              <w:left w:val="single" w:sz="4" w:space="0" w:color="000000"/>
              <w:bottom w:val="single" w:sz="4" w:space="0" w:color="000000"/>
              <w:right w:val="single" w:sz="4" w:space="0" w:color="000000"/>
            </w:tcBorders>
          </w:tcPr>
          <w:p w:rsidR="00227289" w:rsidRPr="00FD072D" w:rsidRDefault="00227289" w:rsidP="00201181">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kern w:val="0"/>
                <w:szCs w:val="21"/>
              </w:rPr>
              <w:t>平成</w:t>
            </w:r>
            <w:r w:rsidR="00C3664F" w:rsidRPr="00FD072D">
              <w:rPr>
                <w:rFonts w:ascii="ＭＳ ゴシック" w:eastAsia="ＭＳ ゴシック" w:hAnsi="ＭＳ ゴシック" w:cs="ＭＳ 明朝" w:hint="eastAsia"/>
                <w:kern w:val="0"/>
                <w:szCs w:val="21"/>
              </w:rPr>
              <w:t>２</w:t>
            </w:r>
            <w:r w:rsidR="0056132B">
              <w:rPr>
                <w:rFonts w:ascii="ＭＳ ゴシック" w:eastAsia="ＭＳ ゴシック" w:hAnsi="ＭＳ ゴシック" w:cs="ＭＳ 明朝" w:hint="eastAsia"/>
                <w:kern w:val="0"/>
                <w:szCs w:val="21"/>
              </w:rPr>
              <w:t>９</w:t>
            </w:r>
            <w:r w:rsidR="00C3664F" w:rsidRPr="00FD072D">
              <w:rPr>
                <w:rFonts w:ascii="ＭＳ ゴシック" w:eastAsia="ＭＳ ゴシック" w:hAnsi="ＭＳ ゴシック" w:cs="ＭＳ 明朝" w:hint="eastAsia"/>
                <w:kern w:val="0"/>
                <w:szCs w:val="21"/>
              </w:rPr>
              <w:t>年度</w:t>
            </w:r>
            <w:r w:rsidRPr="00FD072D">
              <w:rPr>
                <w:rFonts w:ascii="ＭＳ ゴシック" w:eastAsia="ＭＳ ゴシック" w:hAnsi="ＭＳ ゴシック" w:cs="ＭＳ 明朝" w:hint="eastAsia"/>
                <w:kern w:val="0"/>
                <w:szCs w:val="21"/>
              </w:rPr>
              <w:t>～　　年度</w:t>
            </w:r>
          </w:p>
        </w:tc>
        <w:tc>
          <w:tcPr>
            <w:tcW w:w="2389" w:type="dxa"/>
            <w:gridSpan w:val="2"/>
            <w:tcBorders>
              <w:top w:val="single" w:sz="4" w:space="0" w:color="000000"/>
              <w:left w:val="nil"/>
              <w:bottom w:val="single" w:sz="4" w:space="0" w:color="000000"/>
              <w:right w:val="single" w:sz="4" w:space="0" w:color="000000"/>
            </w:tcBorders>
          </w:tcPr>
          <w:p w:rsidR="00227289" w:rsidRPr="00FD072D" w:rsidRDefault="00C3664F" w:rsidP="00201181">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２</w:t>
            </w:r>
            <w:r w:rsidR="0056132B">
              <w:rPr>
                <w:rFonts w:ascii="ＭＳ ゴシック" w:eastAsia="ＭＳ ゴシック" w:hAnsi="ＭＳ ゴシック" w:cs="ＭＳ 明朝" w:hint="eastAsia"/>
                <w:spacing w:val="-1"/>
                <w:kern w:val="0"/>
                <w:szCs w:val="21"/>
              </w:rPr>
              <w:t>９</w:t>
            </w:r>
            <w:r w:rsidRPr="00FD072D">
              <w:rPr>
                <w:rFonts w:ascii="ＭＳ ゴシック" w:eastAsia="ＭＳ ゴシック" w:hAnsi="ＭＳ ゴシック" w:cs="ＭＳ 明朝" w:hint="eastAsia"/>
                <w:spacing w:val="-1"/>
                <w:kern w:val="0"/>
                <w:szCs w:val="21"/>
              </w:rPr>
              <w:t>年度</w:t>
            </w:r>
            <w:r w:rsidR="00227289" w:rsidRPr="00FD072D">
              <w:rPr>
                <w:rFonts w:ascii="ＭＳ ゴシック" w:eastAsia="ＭＳ ゴシック" w:hAnsi="ＭＳ ゴシック" w:cs="ＭＳ 明朝" w:hint="eastAsia"/>
                <w:spacing w:val="-1"/>
                <w:kern w:val="0"/>
                <w:szCs w:val="21"/>
              </w:rPr>
              <w:t>エフォート</w:t>
            </w:r>
          </w:p>
        </w:tc>
        <w:tc>
          <w:tcPr>
            <w:tcW w:w="1520" w:type="dxa"/>
            <w:tcBorders>
              <w:top w:val="single" w:sz="4" w:space="0" w:color="000000"/>
              <w:left w:val="nil"/>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hint="eastAsia"/>
                <w:kern w:val="0"/>
                <w:szCs w:val="21"/>
              </w:rPr>
              <w:t xml:space="preserve">　　　　</w:t>
            </w:r>
            <w:r w:rsidRPr="00FD072D">
              <w:rPr>
                <w:rFonts w:ascii="ＭＳ ゴシック" w:eastAsia="ＭＳ ゴシック" w:hAnsi="ＭＳ ゴシック" w:cs="ＭＳ 明朝" w:hint="eastAsia"/>
                <w:spacing w:val="-1"/>
                <w:kern w:val="0"/>
                <w:szCs w:val="21"/>
              </w:rPr>
              <w:t>％</w:t>
            </w:r>
          </w:p>
        </w:tc>
      </w:tr>
      <w:tr w:rsidR="00227289" w:rsidRPr="00FD072D">
        <w:trPr>
          <w:trHeight w:val="246"/>
        </w:trPr>
        <w:tc>
          <w:tcPr>
            <w:tcW w:w="2371" w:type="dxa"/>
            <w:tcBorders>
              <w:top w:val="nil"/>
              <w:left w:val="single" w:sz="12" w:space="0" w:color="000000"/>
              <w:bottom w:val="single" w:sz="12"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経費（千円）</w:t>
            </w:r>
          </w:p>
        </w:tc>
        <w:tc>
          <w:tcPr>
            <w:tcW w:w="7492" w:type="dxa"/>
            <w:gridSpan w:val="4"/>
            <w:tcBorders>
              <w:top w:val="nil"/>
              <w:left w:val="single" w:sz="4" w:space="0" w:color="000000"/>
              <w:bottom w:val="single" w:sz="12" w:space="0" w:color="000000"/>
              <w:right w:val="single" w:sz="12" w:space="0" w:color="000000"/>
            </w:tcBorders>
          </w:tcPr>
          <w:p w:rsidR="00227289" w:rsidRPr="00FD072D" w:rsidRDefault="00C3664F">
            <w:pPr>
              <w:wordWrap w:val="0"/>
              <w:autoSpaceDE w:val="0"/>
              <w:autoSpaceDN w:val="0"/>
              <w:adjustRightInd w:val="0"/>
              <w:spacing w:line="288" w:lineRule="exact"/>
              <w:rPr>
                <w:rFonts w:ascii="ＭＳ ゴシック" w:eastAsia="ＭＳ ゴシック" w:hAnsi="ＭＳ ゴシック" w:cs="ＭＳ 明朝"/>
                <w:kern w:val="0"/>
                <w:szCs w:val="21"/>
                <w:lang w:eastAsia="zh-TW"/>
              </w:rPr>
            </w:pPr>
            <w:r w:rsidRPr="00FD072D">
              <w:rPr>
                <w:rFonts w:ascii="ＭＳ ゴシック" w:eastAsia="ＭＳ ゴシック" w:hAnsi="ＭＳ ゴシック" w:cs="ＭＳ 明朝" w:hint="eastAsia"/>
                <w:spacing w:val="-1"/>
                <w:kern w:val="0"/>
                <w:szCs w:val="21"/>
                <w:lang w:eastAsia="zh-TW"/>
              </w:rPr>
              <w:t>２</w:t>
            </w:r>
            <w:r w:rsidR="0056132B">
              <w:rPr>
                <w:rFonts w:ascii="ＭＳ ゴシック" w:eastAsia="ＭＳ ゴシック" w:hAnsi="ＭＳ ゴシック" w:cs="ＭＳ 明朝" w:hint="eastAsia"/>
                <w:spacing w:val="-1"/>
                <w:kern w:val="0"/>
                <w:szCs w:val="21"/>
              </w:rPr>
              <w:t>９</w:t>
            </w:r>
            <w:r w:rsidR="00227289" w:rsidRPr="00FD072D">
              <w:rPr>
                <w:rFonts w:ascii="ＭＳ ゴシック" w:eastAsia="ＭＳ ゴシック" w:hAnsi="ＭＳ ゴシック" w:cs="ＭＳ 明朝" w:hint="eastAsia"/>
                <w:spacing w:val="-1"/>
                <w:kern w:val="0"/>
                <w:szCs w:val="21"/>
                <w:lang w:eastAsia="zh-TW"/>
              </w:rPr>
              <w:t>年度（本人／課題全体）　　　　　　千円／　　　　　千円</w:t>
            </w: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lang w:eastAsia="zh-TW"/>
              </w:rPr>
            </w:pPr>
            <w:r w:rsidRPr="00FD072D">
              <w:rPr>
                <w:rFonts w:ascii="ＭＳ ゴシック" w:eastAsia="ＭＳ ゴシック" w:hAnsi="ＭＳ ゴシック" w:cs="ＭＳ 明朝" w:hint="eastAsia"/>
                <w:spacing w:val="-1"/>
                <w:kern w:val="0"/>
                <w:szCs w:val="21"/>
                <w:lang w:eastAsia="zh-TW"/>
              </w:rPr>
              <w:t>期間全体（本人／課題全体）　　　　　　千円／　　　　　千円</w:t>
            </w:r>
          </w:p>
        </w:tc>
      </w:tr>
    </w:tbl>
    <w:p w:rsidR="00227289" w:rsidRPr="00FD072D" w:rsidRDefault="00227289">
      <w:pPr>
        <w:wordWrap w:val="0"/>
        <w:autoSpaceDE w:val="0"/>
        <w:autoSpaceDN w:val="0"/>
        <w:adjustRightInd w:val="0"/>
        <w:spacing w:line="0" w:lineRule="atLeast"/>
        <w:rPr>
          <w:rFonts w:ascii="ＭＳ ゴシック" w:eastAsia="ＭＳ ゴシック" w:hAnsi="ＭＳ ゴシック" w:cs="ＭＳ 明朝"/>
          <w:kern w:val="0"/>
          <w:szCs w:val="21"/>
          <w:lang w:eastAsia="zh-TW"/>
        </w:rPr>
      </w:pPr>
    </w:p>
    <w:p w:rsidR="00227289" w:rsidRPr="00FD072D" w:rsidRDefault="00227289">
      <w:pPr>
        <w:wordWrap w:val="0"/>
        <w:autoSpaceDE w:val="0"/>
        <w:autoSpaceDN w:val="0"/>
        <w:adjustRightInd w:val="0"/>
        <w:spacing w:line="288" w:lineRule="exact"/>
        <w:ind w:firstLineChars="100" w:firstLine="214"/>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代表及び分担研究機関の研究代表者が、他制度（外部資金等）による助成を受けているもの及び申請中のものがある場合には、以下のとおり必要事項を記載してください。該当がない場合には、「助成制度名称」の欄に「なし」と記入してください。</w:t>
      </w:r>
    </w:p>
    <w:p w:rsidR="00227289" w:rsidRPr="00FD072D" w:rsidRDefault="00227289">
      <w:pPr>
        <w:wordWrap w:val="0"/>
        <w:autoSpaceDE w:val="0"/>
        <w:autoSpaceDN w:val="0"/>
        <w:adjustRightInd w:val="0"/>
        <w:spacing w:line="0" w:lineRule="atLeast"/>
        <w:rPr>
          <w:rFonts w:ascii="ＭＳ ゴシック" w:eastAsia="ＭＳ ゴシック" w:hAnsi="ＭＳ ゴシック" w:cs="ＭＳ 明朝"/>
          <w:kern w:val="0"/>
          <w:szCs w:val="21"/>
        </w:rPr>
      </w:pP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【実施中の研究テーマ】</w:t>
      </w:r>
    </w:p>
    <w:tbl>
      <w:tblPr>
        <w:tblW w:w="0" w:type="auto"/>
        <w:tblInd w:w="75" w:type="dxa"/>
        <w:tblLayout w:type="fixed"/>
        <w:tblCellMar>
          <w:left w:w="15" w:type="dxa"/>
          <w:right w:w="15" w:type="dxa"/>
        </w:tblCellMar>
        <w:tblLook w:val="0000" w:firstRow="0" w:lastRow="0" w:firstColumn="0" w:lastColumn="0" w:noHBand="0" w:noVBand="0"/>
      </w:tblPr>
      <w:tblGrid>
        <w:gridCol w:w="374"/>
        <w:gridCol w:w="2010"/>
        <w:gridCol w:w="3603"/>
        <w:gridCol w:w="2121"/>
        <w:gridCol w:w="282"/>
        <w:gridCol w:w="1473"/>
      </w:tblGrid>
      <w:tr w:rsidR="00227289" w:rsidRPr="00FD072D">
        <w:trPr>
          <w:trHeight w:hRule="exact" w:val="275"/>
        </w:trPr>
        <w:tc>
          <w:tcPr>
            <w:tcW w:w="374" w:type="dxa"/>
            <w:vMerge w:val="restart"/>
            <w:tcBorders>
              <w:top w:val="single" w:sz="12" w:space="0" w:color="000000"/>
              <w:left w:val="single" w:sz="12" w:space="0" w:color="000000"/>
              <w:bottom w:val="nil"/>
              <w:right w:val="nil"/>
            </w:tcBorders>
            <w:vAlign w:val="center"/>
          </w:tcPr>
          <w:p w:rsidR="00227289" w:rsidRPr="00FD072D" w:rsidRDefault="00227289">
            <w:pPr>
              <w:wordWrap w:val="0"/>
              <w:autoSpaceDE w:val="0"/>
              <w:autoSpaceDN w:val="0"/>
              <w:adjustRightInd w:val="0"/>
              <w:spacing w:line="456" w:lineRule="exact"/>
              <w:jc w:val="center"/>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kern w:val="0"/>
                <w:szCs w:val="21"/>
              </w:rPr>
              <w:t>１</w:t>
            </w:r>
          </w:p>
        </w:tc>
        <w:tc>
          <w:tcPr>
            <w:tcW w:w="2010" w:type="dxa"/>
            <w:tcBorders>
              <w:top w:val="single" w:sz="12" w:space="0" w:color="000000"/>
              <w:left w:val="single" w:sz="12"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助成制度名称</w:t>
            </w:r>
          </w:p>
        </w:tc>
        <w:tc>
          <w:tcPr>
            <w:tcW w:w="7479" w:type="dxa"/>
            <w:gridSpan w:val="4"/>
            <w:tcBorders>
              <w:top w:val="single" w:sz="12" w:space="0" w:color="000000"/>
              <w:left w:val="nil"/>
              <w:bottom w:val="nil"/>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5"/>
        </w:trPr>
        <w:tc>
          <w:tcPr>
            <w:tcW w:w="374" w:type="dxa"/>
            <w:vMerge/>
            <w:tcBorders>
              <w:top w:val="nil"/>
              <w:left w:val="single" w:sz="12" w:space="0" w:color="000000"/>
              <w:bottom w:val="nil"/>
              <w:right w:val="nil"/>
            </w:tcBorders>
            <w:vAlign w:val="center"/>
          </w:tcPr>
          <w:p w:rsidR="00227289" w:rsidRPr="00FD072D" w:rsidRDefault="00227289">
            <w:pPr>
              <w:autoSpaceDE w:val="0"/>
              <w:autoSpaceDN w:val="0"/>
              <w:adjustRightInd w:val="0"/>
              <w:jc w:val="center"/>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研究者名</w:t>
            </w:r>
          </w:p>
        </w:tc>
        <w:tc>
          <w:tcPr>
            <w:tcW w:w="3603" w:type="dxa"/>
            <w:tcBorders>
              <w:top w:val="single" w:sz="4" w:space="0" w:color="000000"/>
              <w:left w:val="single" w:sz="4"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c>
          <w:tcPr>
            <w:tcW w:w="2121" w:type="dxa"/>
            <w:tcBorders>
              <w:top w:val="single" w:sz="4" w:space="0" w:color="000000"/>
              <w:left w:val="nil"/>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当該研究者の役割</w:t>
            </w:r>
          </w:p>
        </w:tc>
        <w:tc>
          <w:tcPr>
            <w:tcW w:w="1755" w:type="dxa"/>
            <w:gridSpan w:val="2"/>
            <w:tcBorders>
              <w:top w:val="single" w:sz="4" w:space="0" w:color="000000"/>
              <w:left w:val="nil"/>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5"/>
        </w:trPr>
        <w:tc>
          <w:tcPr>
            <w:tcW w:w="374" w:type="dxa"/>
            <w:vMerge/>
            <w:tcBorders>
              <w:top w:val="nil"/>
              <w:left w:val="single" w:sz="12" w:space="0" w:color="000000"/>
              <w:bottom w:val="nil"/>
              <w:right w:val="nil"/>
            </w:tcBorders>
            <w:vAlign w:val="center"/>
          </w:tcPr>
          <w:p w:rsidR="00227289" w:rsidRPr="00FD072D" w:rsidRDefault="00227289">
            <w:pPr>
              <w:autoSpaceDE w:val="0"/>
              <w:autoSpaceDN w:val="0"/>
              <w:adjustRightInd w:val="0"/>
              <w:jc w:val="center"/>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研究テーマ</w:t>
            </w:r>
          </w:p>
        </w:tc>
        <w:tc>
          <w:tcPr>
            <w:tcW w:w="7479" w:type="dxa"/>
            <w:gridSpan w:val="4"/>
            <w:tcBorders>
              <w:top w:val="nil"/>
              <w:left w:val="single" w:sz="4" w:space="0" w:color="000000"/>
              <w:bottom w:val="nil"/>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5"/>
        </w:trPr>
        <w:tc>
          <w:tcPr>
            <w:tcW w:w="374" w:type="dxa"/>
            <w:vMerge/>
            <w:tcBorders>
              <w:top w:val="nil"/>
              <w:left w:val="single" w:sz="12" w:space="0" w:color="000000"/>
              <w:bottom w:val="nil"/>
              <w:right w:val="nil"/>
            </w:tcBorders>
            <w:vAlign w:val="center"/>
          </w:tcPr>
          <w:p w:rsidR="00227289" w:rsidRPr="00FD072D" w:rsidRDefault="00227289">
            <w:pPr>
              <w:autoSpaceDE w:val="0"/>
              <w:autoSpaceDN w:val="0"/>
              <w:adjustRightInd w:val="0"/>
              <w:jc w:val="center"/>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研究期間</w:t>
            </w:r>
          </w:p>
        </w:tc>
        <w:tc>
          <w:tcPr>
            <w:tcW w:w="3603" w:type="dxa"/>
            <w:tcBorders>
              <w:top w:val="single" w:sz="4" w:space="0" w:color="000000"/>
              <w:left w:val="single" w:sz="4"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平成　　年度～　　年度</w:t>
            </w:r>
          </w:p>
        </w:tc>
        <w:tc>
          <w:tcPr>
            <w:tcW w:w="2403" w:type="dxa"/>
            <w:gridSpan w:val="2"/>
            <w:tcBorders>
              <w:top w:val="single" w:sz="4" w:space="0" w:color="000000"/>
              <w:left w:val="nil"/>
              <w:bottom w:val="single" w:sz="4" w:space="0" w:color="000000"/>
              <w:right w:val="single" w:sz="4" w:space="0" w:color="000000"/>
            </w:tcBorders>
          </w:tcPr>
          <w:p w:rsidR="00227289" w:rsidRPr="00FD072D" w:rsidRDefault="00C3664F" w:rsidP="00201181">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２</w:t>
            </w:r>
            <w:r w:rsidR="0056132B">
              <w:rPr>
                <w:rFonts w:ascii="ＭＳ ゴシック" w:eastAsia="ＭＳ ゴシック" w:hAnsi="ＭＳ ゴシック" w:cs="ＭＳ 明朝" w:hint="eastAsia"/>
                <w:spacing w:val="-1"/>
                <w:kern w:val="0"/>
                <w:szCs w:val="21"/>
              </w:rPr>
              <w:t>９</w:t>
            </w:r>
            <w:r w:rsidRPr="00FD072D">
              <w:rPr>
                <w:rFonts w:ascii="ＭＳ ゴシック" w:eastAsia="ＭＳ ゴシック" w:hAnsi="ＭＳ ゴシック" w:cs="ＭＳ 明朝" w:hint="eastAsia"/>
                <w:spacing w:val="-1"/>
                <w:kern w:val="0"/>
                <w:szCs w:val="21"/>
              </w:rPr>
              <w:t>年度</w:t>
            </w:r>
            <w:r w:rsidR="00227289" w:rsidRPr="00FD072D">
              <w:rPr>
                <w:rFonts w:ascii="ＭＳ ゴシック" w:eastAsia="ＭＳ ゴシック" w:hAnsi="ＭＳ ゴシック" w:cs="ＭＳ 明朝" w:hint="eastAsia"/>
                <w:spacing w:val="-1"/>
                <w:kern w:val="0"/>
                <w:szCs w:val="21"/>
              </w:rPr>
              <w:t>エフォート</w:t>
            </w:r>
          </w:p>
        </w:tc>
        <w:tc>
          <w:tcPr>
            <w:tcW w:w="1473" w:type="dxa"/>
            <w:tcBorders>
              <w:top w:val="single" w:sz="4" w:space="0" w:color="000000"/>
              <w:left w:val="nil"/>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 xml:space="preserve">　　　　％</w:t>
            </w:r>
          </w:p>
        </w:tc>
      </w:tr>
      <w:tr w:rsidR="00227289" w:rsidRPr="00FD072D">
        <w:trPr>
          <w:cantSplit/>
          <w:trHeight w:hRule="exact" w:val="550"/>
        </w:trPr>
        <w:tc>
          <w:tcPr>
            <w:tcW w:w="374" w:type="dxa"/>
            <w:vMerge/>
            <w:tcBorders>
              <w:top w:val="nil"/>
              <w:left w:val="single" w:sz="12" w:space="0" w:color="000000"/>
              <w:bottom w:val="nil"/>
              <w:right w:val="nil"/>
            </w:tcBorders>
            <w:vAlign w:val="center"/>
          </w:tcPr>
          <w:p w:rsidR="00227289" w:rsidRPr="00FD072D" w:rsidRDefault="00227289">
            <w:pPr>
              <w:autoSpaceDE w:val="0"/>
              <w:autoSpaceDN w:val="0"/>
              <w:adjustRightInd w:val="0"/>
              <w:jc w:val="center"/>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研究費</w:t>
            </w:r>
            <w:r w:rsidRPr="00FD072D">
              <w:rPr>
                <w:rFonts w:ascii="ＭＳ ゴシック" w:eastAsia="ＭＳ ゴシック" w:hAnsi="ＭＳ ゴシック"/>
                <w:spacing w:val="-1"/>
                <w:kern w:val="0"/>
                <w:szCs w:val="21"/>
              </w:rPr>
              <w:t>(</w:t>
            </w:r>
            <w:r w:rsidRPr="00FD072D">
              <w:rPr>
                <w:rFonts w:ascii="ＭＳ ゴシック" w:eastAsia="ＭＳ ゴシック" w:hAnsi="ＭＳ ゴシック" w:cs="ＭＳ 明朝" w:hint="eastAsia"/>
                <w:spacing w:val="-1"/>
                <w:kern w:val="0"/>
                <w:szCs w:val="21"/>
              </w:rPr>
              <w:t>千円）</w:t>
            </w:r>
          </w:p>
        </w:tc>
        <w:tc>
          <w:tcPr>
            <w:tcW w:w="7479" w:type="dxa"/>
            <w:gridSpan w:val="4"/>
            <w:tcBorders>
              <w:top w:val="nil"/>
              <w:left w:val="single" w:sz="4" w:space="0" w:color="000000"/>
              <w:bottom w:val="single" w:sz="4" w:space="0" w:color="000000"/>
              <w:right w:val="single" w:sz="12" w:space="0" w:color="000000"/>
            </w:tcBorders>
          </w:tcPr>
          <w:p w:rsidR="00227289" w:rsidRPr="00FD072D" w:rsidRDefault="00C3664F">
            <w:pPr>
              <w:wordWrap w:val="0"/>
              <w:autoSpaceDE w:val="0"/>
              <w:autoSpaceDN w:val="0"/>
              <w:adjustRightInd w:val="0"/>
              <w:spacing w:line="288" w:lineRule="exact"/>
              <w:rPr>
                <w:rFonts w:ascii="ＭＳ ゴシック" w:eastAsia="ＭＳ ゴシック" w:hAnsi="ＭＳ ゴシック" w:cs="ＭＳ 明朝"/>
                <w:kern w:val="0"/>
                <w:szCs w:val="21"/>
                <w:lang w:eastAsia="zh-TW"/>
              </w:rPr>
            </w:pPr>
            <w:r w:rsidRPr="00FD072D">
              <w:rPr>
                <w:rFonts w:ascii="ＭＳ ゴシック" w:eastAsia="ＭＳ ゴシック" w:hAnsi="ＭＳ ゴシック" w:cs="ＭＳ 明朝" w:hint="eastAsia"/>
                <w:spacing w:val="-1"/>
                <w:kern w:val="0"/>
                <w:szCs w:val="21"/>
                <w:lang w:eastAsia="zh-TW"/>
              </w:rPr>
              <w:t>２</w:t>
            </w:r>
            <w:r w:rsidR="0056132B">
              <w:rPr>
                <w:rFonts w:ascii="ＭＳ ゴシック" w:eastAsia="ＭＳ ゴシック" w:hAnsi="ＭＳ ゴシック" w:cs="ＭＳ 明朝" w:hint="eastAsia"/>
                <w:spacing w:val="-1"/>
                <w:kern w:val="0"/>
                <w:szCs w:val="21"/>
              </w:rPr>
              <w:t>９</w:t>
            </w:r>
            <w:r w:rsidR="00227289" w:rsidRPr="00FD072D">
              <w:rPr>
                <w:rFonts w:ascii="ＭＳ ゴシック" w:eastAsia="ＭＳ ゴシック" w:hAnsi="ＭＳ ゴシック" w:cs="ＭＳ 明朝" w:hint="eastAsia"/>
                <w:spacing w:val="-1"/>
                <w:kern w:val="0"/>
                <w:szCs w:val="21"/>
                <w:lang w:eastAsia="zh-TW"/>
              </w:rPr>
              <w:t>年度（本人／課題全体）　　　　　　千円／　　　　　千円</w:t>
            </w: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lang w:eastAsia="zh-TW"/>
              </w:rPr>
            </w:pPr>
            <w:r w:rsidRPr="00FD072D">
              <w:rPr>
                <w:rFonts w:ascii="ＭＳ ゴシック" w:eastAsia="ＭＳ ゴシック" w:hAnsi="ＭＳ ゴシック" w:cs="ＭＳ 明朝" w:hint="eastAsia"/>
                <w:spacing w:val="-1"/>
                <w:kern w:val="0"/>
                <w:szCs w:val="21"/>
                <w:lang w:eastAsia="zh-TW"/>
              </w:rPr>
              <w:t>期間全体（本人／課題全体）　　　　　　千円／　　　　　千円</w:t>
            </w:r>
          </w:p>
        </w:tc>
      </w:tr>
      <w:tr w:rsidR="00227289" w:rsidRPr="00FD072D">
        <w:trPr>
          <w:cantSplit/>
          <w:trHeight w:hRule="exact" w:val="424"/>
        </w:trPr>
        <w:tc>
          <w:tcPr>
            <w:tcW w:w="374" w:type="dxa"/>
            <w:vMerge/>
            <w:tcBorders>
              <w:top w:val="nil"/>
              <w:left w:val="single" w:sz="12" w:space="0" w:color="000000"/>
              <w:bottom w:val="single" w:sz="12" w:space="0" w:color="000000"/>
              <w:right w:val="nil"/>
            </w:tcBorders>
            <w:vAlign w:val="center"/>
          </w:tcPr>
          <w:p w:rsidR="00227289" w:rsidRPr="00FD072D" w:rsidRDefault="00227289">
            <w:pPr>
              <w:autoSpaceDE w:val="0"/>
              <w:autoSpaceDN w:val="0"/>
              <w:adjustRightInd w:val="0"/>
              <w:jc w:val="center"/>
              <w:rPr>
                <w:rFonts w:ascii="ＭＳ ゴシック" w:eastAsia="ＭＳ ゴシック" w:hAnsi="ＭＳ ゴシック" w:cs="ＭＳ 明朝"/>
                <w:kern w:val="0"/>
                <w:szCs w:val="21"/>
                <w:lang w:eastAsia="zh-TW"/>
              </w:rPr>
            </w:pPr>
          </w:p>
        </w:tc>
        <w:tc>
          <w:tcPr>
            <w:tcW w:w="2010" w:type="dxa"/>
            <w:tcBorders>
              <w:top w:val="nil"/>
              <w:left w:val="single" w:sz="12" w:space="0" w:color="000000"/>
              <w:bottom w:val="single" w:sz="12"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本申請との違い</w:t>
            </w:r>
          </w:p>
        </w:tc>
        <w:tc>
          <w:tcPr>
            <w:tcW w:w="7479" w:type="dxa"/>
            <w:gridSpan w:val="4"/>
            <w:tcBorders>
              <w:top w:val="nil"/>
              <w:left w:val="single" w:sz="4" w:space="0" w:color="000000"/>
              <w:bottom w:val="single" w:sz="12"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5"/>
        </w:trPr>
        <w:tc>
          <w:tcPr>
            <w:tcW w:w="374" w:type="dxa"/>
            <w:vMerge w:val="restart"/>
            <w:tcBorders>
              <w:top w:val="nil"/>
              <w:left w:val="single" w:sz="12" w:space="0" w:color="000000"/>
              <w:bottom w:val="nil"/>
              <w:right w:val="nil"/>
            </w:tcBorders>
            <w:vAlign w:val="center"/>
          </w:tcPr>
          <w:p w:rsidR="00227289" w:rsidRPr="00FD072D" w:rsidRDefault="00227289">
            <w:pPr>
              <w:wordWrap w:val="0"/>
              <w:autoSpaceDE w:val="0"/>
              <w:autoSpaceDN w:val="0"/>
              <w:adjustRightInd w:val="0"/>
              <w:spacing w:line="456" w:lineRule="exact"/>
              <w:jc w:val="center"/>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２</w:t>
            </w: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助成制度名称</w:t>
            </w:r>
          </w:p>
        </w:tc>
        <w:tc>
          <w:tcPr>
            <w:tcW w:w="7479" w:type="dxa"/>
            <w:gridSpan w:val="4"/>
            <w:tcBorders>
              <w:top w:val="nil"/>
              <w:left w:val="single" w:sz="4" w:space="0" w:color="000000"/>
              <w:bottom w:val="nil"/>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5"/>
        </w:trPr>
        <w:tc>
          <w:tcPr>
            <w:tcW w:w="374" w:type="dxa"/>
            <w:vMerge/>
            <w:tcBorders>
              <w:top w:val="nil"/>
              <w:left w:val="single" w:sz="12" w:space="0" w:color="000000"/>
              <w:bottom w:val="nil"/>
              <w:right w:val="nil"/>
            </w:tcBorders>
          </w:tcPr>
          <w:p w:rsidR="00227289" w:rsidRPr="00FD072D" w:rsidRDefault="00227289">
            <w:pPr>
              <w:autoSpaceDE w:val="0"/>
              <w:autoSpaceDN w:val="0"/>
              <w:adjustRightInd w:val="0"/>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研究者名</w:t>
            </w:r>
          </w:p>
        </w:tc>
        <w:tc>
          <w:tcPr>
            <w:tcW w:w="3603" w:type="dxa"/>
            <w:tcBorders>
              <w:top w:val="single" w:sz="4" w:space="0" w:color="000000"/>
              <w:left w:val="single" w:sz="4"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c>
          <w:tcPr>
            <w:tcW w:w="2121" w:type="dxa"/>
            <w:tcBorders>
              <w:top w:val="single" w:sz="4" w:space="0" w:color="000000"/>
              <w:left w:val="nil"/>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当該研究者の役割</w:t>
            </w:r>
          </w:p>
        </w:tc>
        <w:tc>
          <w:tcPr>
            <w:tcW w:w="1755" w:type="dxa"/>
            <w:gridSpan w:val="2"/>
            <w:tcBorders>
              <w:top w:val="single" w:sz="4" w:space="0" w:color="000000"/>
              <w:left w:val="nil"/>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5"/>
        </w:trPr>
        <w:tc>
          <w:tcPr>
            <w:tcW w:w="374" w:type="dxa"/>
            <w:vMerge/>
            <w:tcBorders>
              <w:top w:val="nil"/>
              <w:left w:val="single" w:sz="12" w:space="0" w:color="000000"/>
              <w:bottom w:val="nil"/>
              <w:right w:val="nil"/>
            </w:tcBorders>
          </w:tcPr>
          <w:p w:rsidR="00227289" w:rsidRPr="00FD072D" w:rsidRDefault="00227289">
            <w:pPr>
              <w:autoSpaceDE w:val="0"/>
              <w:autoSpaceDN w:val="0"/>
              <w:adjustRightInd w:val="0"/>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研究テーマ</w:t>
            </w:r>
          </w:p>
        </w:tc>
        <w:tc>
          <w:tcPr>
            <w:tcW w:w="7479" w:type="dxa"/>
            <w:gridSpan w:val="4"/>
            <w:tcBorders>
              <w:top w:val="nil"/>
              <w:left w:val="single" w:sz="4" w:space="0" w:color="000000"/>
              <w:bottom w:val="nil"/>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5"/>
        </w:trPr>
        <w:tc>
          <w:tcPr>
            <w:tcW w:w="374" w:type="dxa"/>
            <w:vMerge/>
            <w:tcBorders>
              <w:top w:val="nil"/>
              <w:left w:val="single" w:sz="12" w:space="0" w:color="000000"/>
              <w:bottom w:val="nil"/>
              <w:right w:val="nil"/>
            </w:tcBorders>
          </w:tcPr>
          <w:p w:rsidR="00227289" w:rsidRPr="00FD072D" w:rsidRDefault="00227289">
            <w:pPr>
              <w:autoSpaceDE w:val="0"/>
              <w:autoSpaceDN w:val="0"/>
              <w:adjustRightInd w:val="0"/>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研究期間</w:t>
            </w:r>
          </w:p>
        </w:tc>
        <w:tc>
          <w:tcPr>
            <w:tcW w:w="3603" w:type="dxa"/>
            <w:tcBorders>
              <w:top w:val="single" w:sz="4" w:space="0" w:color="000000"/>
              <w:left w:val="single" w:sz="4"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平成　　年度～　　年度</w:t>
            </w:r>
          </w:p>
        </w:tc>
        <w:tc>
          <w:tcPr>
            <w:tcW w:w="2403" w:type="dxa"/>
            <w:gridSpan w:val="2"/>
            <w:tcBorders>
              <w:top w:val="single" w:sz="4" w:space="0" w:color="000000"/>
              <w:left w:val="nil"/>
              <w:bottom w:val="single" w:sz="4" w:space="0" w:color="000000"/>
              <w:right w:val="single" w:sz="4" w:space="0" w:color="000000"/>
            </w:tcBorders>
          </w:tcPr>
          <w:p w:rsidR="00227289" w:rsidRPr="00FD072D" w:rsidRDefault="00C3664F" w:rsidP="00201181">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２</w:t>
            </w:r>
            <w:r w:rsidR="0056132B">
              <w:rPr>
                <w:rFonts w:ascii="ＭＳ ゴシック" w:eastAsia="ＭＳ ゴシック" w:hAnsi="ＭＳ ゴシック" w:cs="ＭＳ 明朝" w:hint="eastAsia"/>
                <w:spacing w:val="-1"/>
                <w:kern w:val="0"/>
                <w:szCs w:val="21"/>
              </w:rPr>
              <w:t>９</w:t>
            </w:r>
            <w:r w:rsidRPr="00FD072D">
              <w:rPr>
                <w:rFonts w:ascii="ＭＳ ゴシック" w:eastAsia="ＭＳ ゴシック" w:hAnsi="ＭＳ ゴシック" w:cs="ＭＳ 明朝" w:hint="eastAsia"/>
                <w:spacing w:val="-1"/>
                <w:kern w:val="0"/>
                <w:szCs w:val="21"/>
              </w:rPr>
              <w:t>年度</w:t>
            </w:r>
            <w:r w:rsidR="00227289" w:rsidRPr="00FD072D">
              <w:rPr>
                <w:rFonts w:ascii="ＭＳ ゴシック" w:eastAsia="ＭＳ ゴシック" w:hAnsi="ＭＳ ゴシック" w:cs="ＭＳ 明朝" w:hint="eastAsia"/>
                <w:spacing w:val="-1"/>
                <w:kern w:val="0"/>
                <w:szCs w:val="21"/>
              </w:rPr>
              <w:t>エフォート</w:t>
            </w:r>
          </w:p>
        </w:tc>
        <w:tc>
          <w:tcPr>
            <w:tcW w:w="1473" w:type="dxa"/>
            <w:tcBorders>
              <w:top w:val="single" w:sz="4" w:space="0" w:color="000000"/>
              <w:left w:val="nil"/>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hint="eastAsia"/>
                <w:kern w:val="0"/>
                <w:szCs w:val="21"/>
              </w:rPr>
              <w:t xml:space="preserve">　　　　</w:t>
            </w:r>
            <w:r w:rsidRPr="00FD072D">
              <w:rPr>
                <w:rFonts w:ascii="ＭＳ ゴシック" w:eastAsia="ＭＳ ゴシック" w:hAnsi="ＭＳ ゴシック" w:cs="ＭＳ 明朝" w:hint="eastAsia"/>
                <w:spacing w:val="-1"/>
                <w:kern w:val="0"/>
                <w:szCs w:val="21"/>
              </w:rPr>
              <w:t>％</w:t>
            </w:r>
          </w:p>
        </w:tc>
      </w:tr>
      <w:tr w:rsidR="00227289" w:rsidRPr="00FD072D">
        <w:trPr>
          <w:cantSplit/>
          <w:trHeight w:hRule="exact" w:val="550"/>
        </w:trPr>
        <w:tc>
          <w:tcPr>
            <w:tcW w:w="374" w:type="dxa"/>
            <w:vMerge/>
            <w:tcBorders>
              <w:top w:val="nil"/>
              <w:left w:val="single" w:sz="12" w:space="0" w:color="000000"/>
              <w:bottom w:val="nil"/>
              <w:right w:val="nil"/>
            </w:tcBorders>
          </w:tcPr>
          <w:p w:rsidR="00227289" w:rsidRPr="00FD072D" w:rsidRDefault="00227289">
            <w:pPr>
              <w:autoSpaceDE w:val="0"/>
              <w:autoSpaceDN w:val="0"/>
              <w:adjustRightInd w:val="0"/>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研究費</w:t>
            </w:r>
            <w:r w:rsidRPr="00FD072D">
              <w:rPr>
                <w:rFonts w:ascii="ＭＳ ゴシック" w:eastAsia="ＭＳ ゴシック" w:hAnsi="ＭＳ ゴシック"/>
                <w:spacing w:val="-1"/>
                <w:kern w:val="0"/>
                <w:szCs w:val="21"/>
              </w:rPr>
              <w:t>(</w:t>
            </w:r>
            <w:r w:rsidRPr="00FD072D">
              <w:rPr>
                <w:rFonts w:ascii="ＭＳ ゴシック" w:eastAsia="ＭＳ ゴシック" w:hAnsi="ＭＳ ゴシック" w:cs="ＭＳ 明朝" w:hint="eastAsia"/>
                <w:spacing w:val="-1"/>
                <w:kern w:val="0"/>
                <w:szCs w:val="21"/>
              </w:rPr>
              <w:t>千円）</w:t>
            </w:r>
          </w:p>
        </w:tc>
        <w:tc>
          <w:tcPr>
            <w:tcW w:w="7479" w:type="dxa"/>
            <w:gridSpan w:val="4"/>
            <w:tcBorders>
              <w:top w:val="nil"/>
              <w:left w:val="single" w:sz="4" w:space="0" w:color="000000"/>
              <w:bottom w:val="single" w:sz="4" w:space="0" w:color="000000"/>
              <w:right w:val="single" w:sz="12" w:space="0" w:color="000000"/>
            </w:tcBorders>
          </w:tcPr>
          <w:p w:rsidR="00227289" w:rsidRPr="00FD072D" w:rsidRDefault="00C3664F">
            <w:pPr>
              <w:wordWrap w:val="0"/>
              <w:autoSpaceDE w:val="0"/>
              <w:autoSpaceDN w:val="0"/>
              <w:adjustRightInd w:val="0"/>
              <w:spacing w:line="288" w:lineRule="exact"/>
              <w:rPr>
                <w:rFonts w:ascii="ＭＳ ゴシック" w:eastAsia="ＭＳ ゴシック" w:hAnsi="ＭＳ ゴシック" w:cs="ＭＳ 明朝"/>
                <w:kern w:val="0"/>
                <w:szCs w:val="21"/>
                <w:lang w:eastAsia="zh-TW"/>
              </w:rPr>
            </w:pPr>
            <w:r w:rsidRPr="00FD072D">
              <w:rPr>
                <w:rFonts w:ascii="ＭＳ ゴシック" w:eastAsia="ＭＳ ゴシック" w:hAnsi="ＭＳ ゴシック" w:cs="ＭＳ 明朝" w:hint="eastAsia"/>
                <w:spacing w:val="-1"/>
                <w:kern w:val="0"/>
                <w:szCs w:val="21"/>
                <w:lang w:eastAsia="zh-TW"/>
              </w:rPr>
              <w:t>２</w:t>
            </w:r>
            <w:r w:rsidR="0056132B">
              <w:rPr>
                <w:rFonts w:ascii="ＭＳ ゴシック" w:eastAsia="ＭＳ ゴシック" w:hAnsi="ＭＳ ゴシック" w:cs="ＭＳ 明朝" w:hint="eastAsia"/>
                <w:spacing w:val="-1"/>
                <w:kern w:val="0"/>
                <w:szCs w:val="21"/>
              </w:rPr>
              <w:t>９</w:t>
            </w:r>
            <w:r w:rsidR="00227289" w:rsidRPr="00FD072D">
              <w:rPr>
                <w:rFonts w:ascii="ＭＳ ゴシック" w:eastAsia="ＭＳ ゴシック" w:hAnsi="ＭＳ ゴシック" w:cs="ＭＳ 明朝" w:hint="eastAsia"/>
                <w:spacing w:val="-1"/>
                <w:kern w:val="0"/>
                <w:szCs w:val="21"/>
                <w:lang w:eastAsia="zh-TW"/>
              </w:rPr>
              <w:t>年度（本人／課題全体）　　　　　　千円／　　　　　千円</w:t>
            </w: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lang w:eastAsia="zh-TW"/>
              </w:rPr>
            </w:pPr>
            <w:r w:rsidRPr="00FD072D">
              <w:rPr>
                <w:rFonts w:ascii="ＭＳ ゴシック" w:eastAsia="ＭＳ ゴシック" w:hAnsi="ＭＳ ゴシック" w:cs="ＭＳ 明朝" w:hint="eastAsia"/>
                <w:spacing w:val="-1"/>
                <w:kern w:val="0"/>
                <w:szCs w:val="21"/>
                <w:lang w:eastAsia="zh-TW"/>
              </w:rPr>
              <w:t>期間全体（本人／課題全体）　　　　　　千円／　　　　　千円</w:t>
            </w:r>
          </w:p>
        </w:tc>
      </w:tr>
      <w:tr w:rsidR="00227289" w:rsidRPr="00FD072D">
        <w:trPr>
          <w:cantSplit/>
          <w:trHeight w:hRule="exact" w:val="406"/>
        </w:trPr>
        <w:tc>
          <w:tcPr>
            <w:tcW w:w="374" w:type="dxa"/>
            <w:vMerge/>
            <w:tcBorders>
              <w:top w:val="nil"/>
              <w:left w:val="single" w:sz="12" w:space="0" w:color="000000"/>
              <w:bottom w:val="single" w:sz="12" w:space="0" w:color="000000"/>
              <w:right w:val="nil"/>
            </w:tcBorders>
          </w:tcPr>
          <w:p w:rsidR="00227289" w:rsidRPr="00FD072D" w:rsidRDefault="00227289">
            <w:pPr>
              <w:autoSpaceDE w:val="0"/>
              <w:autoSpaceDN w:val="0"/>
              <w:adjustRightInd w:val="0"/>
              <w:rPr>
                <w:rFonts w:ascii="ＭＳ ゴシック" w:eastAsia="ＭＳ ゴシック" w:hAnsi="ＭＳ ゴシック" w:cs="ＭＳ 明朝"/>
                <w:kern w:val="0"/>
                <w:szCs w:val="21"/>
                <w:lang w:eastAsia="zh-TW"/>
              </w:rPr>
            </w:pPr>
          </w:p>
        </w:tc>
        <w:tc>
          <w:tcPr>
            <w:tcW w:w="2010" w:type="dxa"/>
            <w:tcBorders>
              <w:top w:val="nil"/>
              <w:left w:val="single" w:sz="12" w:space="0" w:color="000000"/>
              <w:bottom w:val="single" w:sz="12"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本申請との違い</w:t>
            </w:r>
          </w:p>
        </w:tc>
        <w:tc>
          <w:tcPr>
            <w:tcW w:w="7479" w:type="dxa"/>
            <w:gridSpan w:val="4"/>
            <w:tcBorders>
              <w:top w:val="nil"/>
              <w:left w:val="single" w:sz="4" w:space="0" w:color="000000"/>
              <w:bottom w:val="single" w:sz="12"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bl>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spacing w:val="-1"/>
          <w:kern w:val="0"/>
          <w:szCs w:val="21"/>
        </w:rPr>
      </w:pP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【申請中又は申請予定の研究テーマ】</w:t>
      </w:r>
    </w:p>
    <w:tbl>
      <w:tblPr>
        <w:tblW w:w="0" w:type="auto"/>
        <w:tblInd w:w="75" w:type="dxa"/>
        <w:tblLayout w:type="fixed"/>
        <w:tblCellMar>
          <w:left w:w="15" w:type="dxa"/>
          <w:right w:w="15" w:type="dxa"/>
        </w:tblCellMar>
        <w:tblLook w:val="0000" w:firstRow="0" w:lastRow="0" w:firstColumn="0" w:lastColumn="0" w:noHBand="0" w:noVBand="0"/>
      </w:tblPr>
      <w:tblGrid>
        <w:gridCol w:w="374"/>
        <w:gridCol w:w="2010"/>
        <w:gridCol w:w="3603"/>
        <w:gridCol w:w="2121"/>
        <w:gridCol w:w="282"/>
        <w:gridCol w:w="1473"/>
      </w:tblGrid>
      <w:tr w:rsidR="00227289" w:rsidRPr="00FD072D">
        <w:trPr>
          <w:trHeight w:hRule="exact" w:val="272"/>
        </w:trPr>
        <w:tc>
          <w:tcPr>
            <w:tcW w:w="374" w:type="dxa"/>
            <w:vMerge w:val="restart"/>
            <w:tcBorders>
              <w:top w:val="single" w:sz="12" w:space="0" w:color="000000"/>
              <w:left w:val="single" w:sz="12" w:space="0" w:color="000000"/>
              <w:bottom w:val="nil"/>
              <w:right w:val="nil"/>
            </w:tcBorders>
            <w:vAlign w:val="center"/>
          </w:tcPr>
          <w:p w:rsidR="00227289" w:rsidRPr="00FD072D" w:rsidRDefault="00227289">
            <w:pPr>
              <w:wordWrap w:val="0"/>
              <w:autoSpaceDE w:val="0"/>
              <w:autoSpaceDN w:val="0"/>
              <w:adjustRightInd w:val="0"/>
              <w:spacing w:line="456" w:lineRule="exact"/>
              <w:jc w:val="center"/>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１</w:t>
            </w:r>
          </w:p>
        </w:tc>
        <w:tc>
          <w:tcPr>
            <w:tcW w:w="2010" w:type="dxa"/>
            <w:tcBorders>
              <w:top w:val="single" w:sz="12" w:space="0" w:color="000000"/>
              <w:left w:val="single" w:sz="12"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助成制度名称</w:t>
            </w:r>
          </w:p>
        </w:tc>
        <w:tc>
          <w:tcPr>
            <w:tcW w:w="7479" w:type="dxa"/>
            <w:gridSpan w:val="4"/>
            <w:tcBorders>
              <w:top w:val="single" w:sz="12" w:space="0" w:color="000000"/>
              <w:left w:val="nil"/>
              <w:bottom w:val="nil"/>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2"/>
        </w:trPr>
        <w:tc>
          <w:tcPr>
            <w:tcW w:w="374" w:type="dxa"/>
            <w:vMerge/>
            <w:tcBorders>
              <w:top w:val="nil"/>
              <w:left w:val="single" w:sz="12" w:space="0" w:color="000000"/>
              <w:bottom w:val="nil"/>
              <w:right w:val="nil"/>
            </w:tcBorders>
            <w:vAlign w:val="center"/>
          </w:tcPr>
          <w:p w:rsidR="00227289" w:rsidRPr="00FD072D" w:rsidRDefault="00227289">
            <w:pPr>
              <w:autoSpaceDE w:val="0"/>
              <w:autoSpaceDN w:val="0"/>
              <w:adjustRightInd w:val="0"/>
              <w:jc w:val="center"/>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研究者名</w:t>
            </w:r>
          </w:p>
        </w:tc>
        <w:tc>
          <w:tcPr>
            <w:tcW w:w="3603" w:type="dxa"/>
            <w:tcBorders>
              <w:top w:val="single" w:sz="4" w:space="0" w:color="000000"/>
              <w:left w:val="single" w:sz="4"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c>
          <w:tcPr>
            <w:tcW w:w="2121" w:type="dxa"/>
            <w:tcBorders>
              <w:top w:val="single" w:sz="4" w:space="0" w:color="000000"/>
              <w:left w:val="nil"/>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当該研究者の役割</w:t>
            </w:r>
          </w:p>
        </w:tc>
        <w:tc>
          <w:tcPr>
            <w:tcW w:w="1755" w:type="dxa"/>
            <w:gridSpan w:val="2"/>
            <w:tcBorders>
              <w:top w:val="single" w:sz="4" w:space="0" w:color="000000"/>
              <w:left w:val="nil"/>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2"/>
        </w:trPr>
        <w:tc>
          <w:tcPr>
            <w:tcW w:w="374" w:type="dxa"/>
            <w:vMerge/>
            <w:tcBorders>
              <w:top w:val="nil"/>
              <w:left w:val="single" w:sz="12" w:space="0" w:color="000000"/>
              <w:bottom w:val="nil"/>
              <w:right w:val="nil"/>
            </w:tcBorders>
            <w:vAlign w:val="center"/>
          </w:tcPr>
          <w:p w:rsidR="00227289" w:rsidRPr="00FD072D" w:rsidRDefault="00227289">
            <w:pPr>
              <w:autoSpaceDE w:val="0"/>
              <w:autoSpaceDN w:val="0"/>
              <w:adjustRightInd w:val="0"/>
              <w:jc w:val="center"/>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研究テーマ</w:t>
            </w:r>
          </w:p>
        </w:tc>
        <w:tc>
          <w:tcPr>
            <w:tcW w:w="7479" w:type="dxa"/>
            <w:gridSpan w:val="4"/>
            <w:tcBorders>
              <w:top w:val="nil"/>
              <w:left w:val="single" w:sz="4" w:space="0" w:color="000000"/>
              <w:bottom w:val="nil"/>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2"/>
        </w:trPr>
        <w:tc>
          <w:tcPr>
            <w:tcW w:w="374" w:type="dxa"/>
            <w:vMerge/>
            <w:tcBorders>
              <w:top w:val="nil"/>
              <w:left w:val="single" w:sz="12" w:space="0" w:color="000000"/>
              <w:bottom w:val="nil"/>
              <w:right w:val="nil"/>
            </w:tcBorders>
            <w:vAlign w:val="center"/>
          </w:tcPr>
          <w:p w:rsidR="00227289" w:rsidRPr="00FD072D" w:rsidRDefault="00227289">
            <w:pPr>
              <w:autoSpaceDE w:val="0"/>
              <w:autoSpaceDN w:val="0"/>
              <w:adjustRightInd w:val="0"/>
              <w:jc w:val="center"/>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研究期間</w:t>
            </w:r>
          </w:p>
        </w:tc>
        <w:tc>
          <w:tcPr>
            <w:tcW w:w="3603" w:type="dxa"/>
            <w:tcBorders>
              <w:top w:val="single" w:sz="4" w:space="0" w:color="000000"/>
              <w:left w:val="single" w:sz="4"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平成　　年度～　　年度</w:t>
            </w:r>
          </w:p>
        </w:tc>
        <w:tc>
          <w:tcPr>
            <w:tcW w:w="2403" w:type="dxa"/>
            <w:gridSpan w:val="2"/>
            <w:tcBorders>
              <w:top w:val="single" w:sz="4" w:space="0" w:color="000000"/>
              <w:left w:val="nil"/>
              <w:bottom w:val="single" w:sz="4" w:space="0" w:color="000000"/>
              <w:right w:val="single" w:sz="4" w:space="0" w:color="000000"/>
            </w:tcBorders>
          </w:tcPr>
          <w:p w:rsidR="00227289" w:rsidRPr="00FD072D" w:rsidRDefault="00C3664F" w:rsidP="00201181">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２</w:t>
            </w:r>
            <w:r w:rsidR="0056132B">
              <w:rPr>
                <w:rFonts w:ascii="ＭＳ ゴシック" w:eastAsia="ＭＳ ゴシック" w:hAnsi="ＭＳ ゴシック" w:cs="ＭＳ 明朝" w:hint="eastAsia"/>
                <w:spacing w:val="-1"/>
                <w:kern w:val="0"/>
                <w:szCs w:val="21"/>
              </w:rPr>
              <w:t>９</w:t>
            </w:r>
            <w:r w:rsidRPr="00FD072D">
              <w:rPr>
                <w:rFonts w:ascii="ＭＳ ゴシック" w:eastAsia="ＭＳ ゴシック" w:hAnsi="ＭＳ ゴシック" w:cs="ＭＳ 明朝" w:hint="eastAsia"/>
                <w:spacing w:val="-1"/>
                <w:kern w:val="0"/>
                <w:szCs w:val="21"/>
              </w:rPr>
              <w:t>年度</w:t>
            </w:r>
            <w:r w:rsidR="00227289" w:rsidRPr="00FD072D">
              <w:rPr>
                <w:rFonts w:ascii="ＭＳ ゴシック" w:eastAsia="ＭＳ ゴシック" w:hAnsi="ＭＳ ゴシック" w:cs="ＭＳ 明朝" w:hint="eastAsia"/>
                <w:spacing w:val="-1"/>
                <w:kern w:val="0"/>
                <w:szCs w:val="21"/>
              </w:rPr>
              <w:t>エフォート</w:t>
            </w:r>
          </w:p>
        </w:tc>
        <w:tc>
          <w:tcPr>
            <w:tcW w:w="1473" w:type="dxa"/>
            <w:tcBorders>
              <w:top w:val="single" w:sz="4" w:space="0" w:color="000000"/>
              <w:left w:val="nil"/>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hint="eastAsia"/>
                <w:kern w:val="0"/>
                <w:szCs w:val="21"/>
              </w:rPr>
              <w:t xml:space="preserve">　　　　</w:t>
            </w:r>
            <w:r w:rsidRPr="00FD072D">
              <w:rPr>
                <w:rFonts w:ascii="ＭＳ ゴシック" w:eastAsia="ＭＳ ゴシック" w:hAnsi="ＭＳ ゴシック" w:cs="ＭＳ 明朝" w:hint="eastAsia"/>
                <w:spacing w:val="-1"/>
                <w:kern w:val="0"/>
                <w:szCs w:val="21"/>
              </w:rPr>
              <w:t>％</w:t>
            </w:r>
          </w:p>
        </w:tc>
      </w:tr>
      <w:tr w:rsidR="00227289" w:rsidRPr="00FD072D">
        <w:trPr>
          <w:cantSplit/>
          <w:trHeight w:hRule="exact" w:val="543"/>
        </w:trPr>
        <w:tc>
          <w:tcPr>
            <w:tcW w:w="374" w:type="dxa"/>
            <w:vMerge/>
            <w:tcBorders>
              <w:top w:val="nil"/>
              <w:left w:val="single" w:sz="12" w:space="0" w:color="000000"/>
              <w:bottom w:val="nil"/>
              <w:right w:val="nil"/>
            </w:tcBorders>
            <w:vAlign w:val="center"/>
          </w:tcPr>
          <w:p w:rsidR="00227289" w:rsidRPr="00FD072D" w:rsidRDefault="00227289">
            <w:pPr>
              <w:autoSpaceDE w:val="0"/>
              <w:autoSpaceDN w:val="0"/>
              <w:adjustRightInd w:val="0"/>
              <w:jc w:val="center"/>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研究費</w:t>
            </w:r>
            <w:r w:rsidRPr="00FD072D">
              <w:rPr>
                <w:rFonts w:ascii="ＭＳ ゴシック" w:eastAsia="ＭＳ ゴシック" w:hAnsi="ＭＳ ゴシック"/>
                <w:spacing w:val="-1"/>
                <w:kern w:val="0"/>
                <w:szCs w:val="21"/>
              </w:rPr>
              <w:t>(</w:t>
            </w:r>
            <w:r w:rsidRPr="00FD072D">
              <w:rPr>
                <w:rFonts w:ascii="ＭＳ ゴシック" w:eastAsia="ＭＳ ゴシック" w:hAnsi="ＭＳ ゴシック" w:cs="ＭＳ 明朝" w:hint="eastAsia"/>
                <w:spacing w:val="-1"/>
                <w:kern w:val="0"/>
                <w:szCs w:val="21"/>
              </w:rPr>
              <w:t>千円）</w:t>
            </w:r>
          </w:p>
        </w:tc>
        <w:tc>
          <w:tcPr>
            <w:tcW w:w="7479" w:type="dxa"/>
            <w:gridSpan w:val="4"/>
            <w:tcBorders>
              <w:top w:val="nil"/>
              <w:left w:val="single" w:sz="4" w:space="0" w:color="000000"/>
              <w:bottom w:val="single" w:sz="4" w:space="0" w:color="000000"/>
              <w:right w:val="single" w:sz="12" w:space="0" w:color="000000"/>
            </w:tcBorders>
          </w:tcPr>
          <w:p w:rsidR="00227289" w:rsidRPr="00FD072D" w:rsidRDefault="00C3664F">
            <w:pPr>
              <w:wordWrap w:val="0"/>
              <w:autoSpaceDE w:val="0"/>
              <w:autoSpaceDN w:val="0"/>
              <w:adjustRightInd w:val="0"/>
              <w:spacing w:line="288" w:lineRule="exact"/>
              <w:rPr>
                <w:rFonts w:ascii="ＭＳ ゴシック" w:eastAsia="ＭＳ ゴシック" w:hAnsi="ＭＳ ゴシック" w:cs="ＭＳ 明朝"/>
                <w:kern w:val="0"/>
                <w:szCs w:val="21"/>
                <w:lang w:eastAsia="zh-TW"/>
              </w:rPr>
            </w:pPr>
            <w:r w:rsidRPr="00FD072D">
              <w:rPr>
                <w:rFonts w:ascii="ＭＳ ゴシック" w:eastAsia="ＭＳ ゴシック" w:hAnsi="ＭＳ ゴシック" w:cs="ＭＳ 明朝" w:hint="eastAsia"/>
                <w:spacing w:val="-1"/>
                <w:kern w:val="0"/>
                <w:szCs w:val="21"/>
                <w:lang w:eastAsia="zh-TW"/>
              </w:rPr>
              <w:t>２</w:t>
            </w:r>
            <w:r w:rsidR="0056132B">
              <w:rPr>
                <w:rFonts w:ascii="ＭＳ ゴシック" w:eastAsia="ＭＳ ゴシック" w:hAnsi="ＭＳ ゴシック" w:cs="ＭＳ 明朝" w:hint="eastAsia"/>
                <w:spacing w:val="-1"/>
                <w:kern w:val="0"/>
                <w:szCs w:val="21"/>
              </w:rPr>
              <w:t>９</w:t>
            </w:r>
            <w:r w:rsidR="00227289" w:rsidRPr="00FD072D">
              <w:rPr>
                <w:rFonts w:ascii="ＭＳ ゴシック" w:eastAsia="ＭＳ ゴシック" w:hAnsi="ＭＳ ゴシック" w:cs="ＭＳ 明朝" w:hint="eastAsia"/>
                <w:spacing w:val="-1"/>
                <w:kern w:val="0"/>
                <w:szCs w:val="21"/>
                <w:lang w:eastAsia="zh-TW"/>
              </w:rPr>
              <w:t>年度（本人／課題全体）　　　　　　千円／　　　　　千円</w:t>
            </w: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lang w:eastAsia="zh-TW"/>
              </w:rPr>
            </w:pPr>
            <w:r w:rsidRPr="00FD072D">
              <w:rPr>
                <w:rFonts w:ascii="ＭＳ ゴシック" w:eastAsia="ＭＳ ゴシック" w:hAnsi="ＭＳ ゴシック" w:cs="ＭＳ 明朝" w:hint="eastAsia"/>
                <w:spacing w:val="-1"/>
                <w:kern w:val="0"/>
                <w:szCs w:val="21"/>
                <w:lang w:eastAsia="zh-TW"/>
              </w:rPr>
              <w:t>期間全体（本人／課題全体）　　　　　　千円／　　　　　千円</w:t>
            </w:r>
          </w:p>
        </w:tc>
      </w:tr>
      <w:tr w:rsidR="00227289" w:rsidRPr="00FD072D">
        <w:trPr>
          <w:cantSplit/>
          <w:trHeight w:hRule="exact" w:val="327"/>
        </w:trPr>
        <w:tc>
          <w:tcPr>
            <w:tcW w:w="374" w:type="dxa"/>
            <w:vMerge/>
            <w:tcBorders>
              <w:top w:val="nil"/>
              <w:left w:val="single" w:sz="12" w:space="0" w:color="000000"/>
              <w:bottom w:val="single" w:sz="12" w:space="0" w:color="000000"/>
              <w:right w:val="nil"/>
            </w:tcBorders>
            <w:vAlign w:val="center"/>
          </w:tcPr>
          <w:p w:rsidR="00227289" w:rsidRPr="00FD072D" w:rsidRDefault="00227289">
            <w:pPr>
              <w:autoSpaceDE w:val="0"/>
              <w:autoSpaceDN w:val="0"/>
              <w:adjustRightInd w:val="0"/>
              <w:jc w:val="center"/>
              <w:rPr>
                <w:rFonts w:ascii="ＭＳ ゴシック" w:eastAsia="ＭＳ ゴシック" w:hAnsi="ＭＳ ゴシック" w:cs="ＭＳ 明朝"/>
                <w:kern w:val="0"/>
                <w:szCs w:val="21"/>
                <w:lang w:eastAsia="zh-TW"/>
              </w:rPr>
            </w:pPr>
          </w:p>
        </w:tc>
        <w:tc>
          <w:tcPr>
            <w:tcW w:w="2010" w:type="dxa"/>
            <w:tcBorders>
              <w:top w:val="nil"/>
              <w:left w:val="single" w:sz="12" w:space="0" w:color="000000"/>
              <w:bottom w:val="single" w:sz="12"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本申請との違い</w:t>
            </w:r>
          </w:p>
        </w:tc>
        <w:tc>
          <w:tcPr>
            <w:tcW w:w="7479" w:type="dxa"/>
            <w:gridSpan w:val="4"/>
            <w:tcBorders>
              <w:top w:val="nil"/>
              <w:left w:val="single" w:sz="4" w:space="0" w:color="000000"/>
              <w:bottom w:val="single" w:sz="12"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2"/>
        </w:trPr>
        <w:tc>
          <w:tcPr>
            <w:tcW w:w="374" w:type="dxa"/>
            <w:vMerge w:val="restart"/>
            <w:tcBorders>
              <w:top w:val="nil"/>
              <w:left w:val="single" w:sz="12" w:space="0" w:color="000000"/>
              <w:bottom w:val="nil"/>
              <w:right w:val="nil"/>
            </w:tcBorders>
            <w:vAlign w:val="center"/>
          </w:tcPr>
          <w:p w:rsidR="00227289" w:rsidRPr="00FD072D" w:rsidRDefault="00227289">
            <w:pPr>
              <w:wordWrap w:val="0"/>
              <w:autoSpaceDE w:val="0"/>
              <w:autoSpaceDN w:val="0"/>
              <w:adjustRightInd w:val="0"/>
              <w:spacing w:line="456" w:lineRule="exact"/>
              <w:jc w:val="center"/>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２</w:t>
            </w: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助成制度名称</w:t>
            </w:r>
          </w:p>
        </w:tc>
        <w:tc>
          <w:tcPr>
            <w:tcW w:w="7479" w:type="dxa"/>
            <w:gridSpan w:val="4"/>
            <w:tcBorders>
              <w:top w:val="nil"/>
              <w:left w:val="single" w:sz="4" w:space="0" w:color="000000"/>
              <w:bottom w:val="nil"/>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2"/>
        </w:trPr>
        <w:tc>
          <w:tcPr>
            <w:tcW w:w="374" w:type="dxa"/>
            <w:vMerge/>
            <w:tcBorders>
              <w:top w:val="nil"/>
              <w:left w:val="single" w:sz="12" w:space="0" w:color="000000"/>
              <w:bottom w:val="nil"/>
              <w:right w:val="nil"/>
            </w:tcBorders>
          </w:tcPr>
          <w:p w:rsidR="00227289" w:rsidRPr="00FD072D" w:rsidRDefault="00227289">
            <w:pPr>
              <w:autoSpaceDE w:val="0"/>
              <w:autoSpaceDN w:val="0"/>
              <w:adjustRightInd w:val="0"/>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研究者名</w:t>
            </w:r>
          </w:p>
        </w:tc>
        <w:tc>
          <w:tcPr>
            <w:tcW w:w="3603" w:type="dxa"/>
            <w:tcBorders>
              <w:top w:val="single" w:sz="4" w:space="0" w:color="000000"/>
              <w:left w:val="single" w:sz="4"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c>
          <w:tcPr>
            <w:tcW w:w="2121" w:type="dxa"/>
            <w:tcBorders>
              <w:top w:val="single" w:sz="4" w:space="0" w:color="000000"/>
              <w:left w:val="nil"/>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当該研究者の役割</w:t>
            </w:r>
          </w:p>
        </w:tc>
        <w:tc>
          <w:tcPr>
            <w:tcW w:w="1755" w:type="dxa"/>
            <w:gridSpan w:val="2"/>
            <w:tcBorders>
              <w:top w:val="single" w:sz="4" w:space="0" w:color="000000"/>
              <w:left w:val="nil"/>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2"/>
        </w:trPr>
        <w:tc>
          <w:tcPr>
            <w:tcW w:w="374" w:type="dxa"/>
            <w:vMerge/>
            <w:tcBorders>
              <w:top w:val="nil"/>
              <w:left w:val="single" w:sz="12" w:space="0" w:color="000000"/>
              <w:bottom w:val="nil"/>
              <w:right w:val="nil"/>
            </w:tcBorders>
          </w:tcPr>
          <w:p w:rsidR="00227289" w:rsidRPr="00FD072D" w:rsidRDefault="00227289">
            <w:pPr>
              <w:autoSpaceDE w:val="0"/>
              <w:autoSpaceDN w:val="0"/>
              <w:adjustRightInd w:val="0"/>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研究テーマ</w:t>
            </w:r>
          </w:p>
        </w:tc>
        <w:tc>
          <w:tcPr>
            <w:tcW w:w="7479" w:type="dxa"/>
            <w:gridSpan w:val="4"/>
            <w:tcBorders>
              <w:top w:val="nil"/>
              <w:left w:val="single" w:sz="4" w:space="0" w:color="000000"/>
              <w:bottom w:val="nil"/>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r w:rsidR="00227289" w:rsidRPr="00FD072D">
        <w:trPr>
          <w:trHeight w:hRule="exact" w:val="272"/>
        </w:trPr>
        <w:tc>
          <w:tcPr>
            <w:tcW w:w="374" w:type="dxa"/>
            <w:vMerge/>
            <w:tcBorders>
              <w:top w:val="nil"/>
              <w:left w:val="single" w:sz="12" w:space="0" w:color="000000"/>
              <w:bottom w:val="nil"/>
              <w:right w:val="nil"/>
            </w:tcBorders>
          </w:tcPr>
          <w:p w:rsidR="00227289" w:rsidRPr="00FD072D" w:rsidRDefault="00227289">
            <w:pPr>
              <w:autoSpaceDE w:val="0"/>
              <w:autoSpaceDN w:val="0"/>
              <w:adjustRightInd w:val="0"/>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研究期間</w:t>
            </w:r>
          </w:p>
        </w:tc>
        <w:tc>
          <w:tcPr>
            <w:tcW w:w="3603" w:type="dxa"/>
            <w:tcBorders>
              <w:top w:val="single" w:sz="4" w:space="0" w:color="000000"/>
              <w:left w:val="single" w:sz="4" w:space="0" w:color="000000"/>
              <w:bottom w:val="single" w:sz="4" w:space="0" w:color="000000"/>
              <w:right w:val="single" w:sz="4"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平成　　年度～　　年度</w:t>
            </w:r>
          </w:p>
        </w:tc>
        <w:tc>
          <w:tcPr>
            <w:tcW w:w="2403" w:type="dxa"/>
            <w:gridSpan w:val="2"/>
            <w:tcBorders>
              <w:top w:val="single" w:sz="4" w:space="0" w:color="000000"/>
              <w:left w:val="nil"/>
              <w:bottom w:val="single" w:sz="4" w:space="0" w:color="000000"/>
              <w:right w:val="single" w:sz="4" w:space="0" w:color="000000"/>
            </w:tcBorders>
          </w:tcPr>
          <w:p w:rsidR="00227289" w:rsidRPr="00FD072D" w:rsidRDefault="00C3664F" w:rsidP="00201181">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２</w:t>
            </w:r>
            <w:r w:rsidR="0056132B">
              <w:rPr>
                <w:rFonts w:ascii="ＭＳ ゴシック" w:eastAsia="ＭＳ ゴシック" w:hAnsi="ＭＳ ゴシック" w:cs="ＭＳ 明朝" w:hint="eastAsia"/>
                <w:spacing w:val="-1"/>
                <w:kern w:val="0"/>
                <w:szCs w:val="21"/>
              </w:rPr>
              <w:t>９</w:t>
            </w:r>
            <w:r w:rsidRPr="00FD072D">
              <w:rPr>
                <w:rFonts w:ascii="ＭＳ ゴシック" w:eastAsia="ＭＳ ゴシック" w:hAnsi="ＭＳ ゴシック" w:cs="ＭＳ 明朝" w:hint="eastAsia"/>
                <w:spacing w:val="-1"/>
                <w:kern w:val="0"/>
                <w:szCs w:val="21"/>
              </w:rPr>
              <w:t>年度</w:t>
            </w:r>
            <w:r w:rsidR="00227289" w:rsidRPr="00FD072D">
              <w:rPr>
                <w:rFonts w:ascii="ＭＳ ゴシック" w:eastAsia="ＭＳ ゴシック" w:hAnsi="ＭＳ ゴシック" w:cs="ＭＳ 明朝" w:hint="eastAsia"/>
                <w:spacing w:val="-1"/>
                <w:kern w:val="0"/>
                <w:szCs w:val="21"/>
              </w:rPr>
              <w:t>エフォート</w:t>
            </w:r>
          </w:p>
        </w:tc>
        <w:tc>
          <w:tcPr>
            <w:tcW w:w="1473" w:type="dxa"/>
            <w:tcBorders>
              <w:top w:val="single" w:sz="4" w:space="0" w:color="000000"/>
              <w:left w:val="nil"/>
              <w:bottom w:val="single" w:sz="4"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hint="eastAsia"/>
                <w:kern w:val="0"/>
                <w:szCs w:val="21"/>
              </w:rPr>
              <w:t xml:space="preserve">　　　　</w:t>
            </w:r>
            <w:r w:rsidRPr="00FD072D">
              <w:rPr>
                <w:rFonts w:ascii="ＭＳ ゴシック" w:eastAsia="ＭＳ ゴシック" w:hAnsi="ＭＳ ゴシック" w:cs="ＭＳ 明朝" w:hint="eastAsia"/>
                <w:spacing w:val="-1"/>
                <w:kern w:val="0"/>
                <w:szCs w:val="21"/>
              </w:rPr>
              <w:t>％</w:t>
            </w:r>
          </w:p>
        </w:tc>
      </w:tr>
      <w:tr w:rsidR="00227289" w:rsidRPr="00FD072D">
        <w:trPr>
          <w:cantSplit/>
          <w:trHeight w:hRule="exact" w:val="543"/>
        </w:trPr>
        <w:tc>
          <w:tcPr>
            <w:tcW w:w="374" w:type="dxa"/>
            <w:vMerge/>
            <w:tcBorders>
              <w:top w:val="nil"/>
              <w:left w:val="single" w:sz="12" w:space="0" w:color="000000"/>
              <w:bottom w:val="nil"/>
              <w:right w:val="nil"/>
            </w:tcBorders>
          </w:tcPr>
          <w:p w:rsidR="00227289" w:rsidRPr="00FD072D" w:rsidRDefault="00227289">
            <w:pPr>
              <w:autoSpaceDE w:val="0"/>
              <w:autoSpaceDN w:val="0"/>
              <w:adjustRightInd w:val="0"/>
              <w:rPr>
                <w:rFonts w:ascii="ＭＳ ゴシック" w:eastAsia="ＭＳ ゴシック" w:hAnsi="ＭＳ ゴシック" w:cs="ＭＳ 明朝"/>
                <w:kern w:val="0"/>
                <w:szCs w:val="21"/>
              </w:rPr>
            </w:pPr>
          </w:p>
        </w:tc>
        <w:tc>
          <w:tcPr>
            <w:tcW w:w="2010" w:type="dxa"/>
            <w:tcBorders>
              <w:top w:val="nil"/>
              <w:left w:val="single" w:sz="12" w:space="0" w:color="000000"/>
              <w:bottom w:val="single" w:sz="4"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研究費</w:t>
            </w:r>
            <w:r w:rsidRPr="00FD072D">
              <w:rPr>
                <w:rFonts w:ascii="ＭＳ ゴシック" w:eastAsia="ＭＳ ゴシック" w:hAnsi="ＭＳ ゴシック"/>
                <w:spacing w:val="-1"/>
                <w:kern w:val="0"/>
                <w:szCs w:val="21"/>
              </w:rPr>
              <w:t>(</w:t>
            </w:r>
            <w:r w:rsidRPr="00FD072D">
              <w:rPr>
                <w:rFonts w:ascii="ＭＳ ゴシック" w:eastAsia="ＭＳ ゴシック" w:hAnsi="ＭＳ ゴシック" w:cs="ＭＳ 明朝" w:hint="eastAsia"/>
                <w:spacing w:val="-1"/>
                <w:kern w:val="0"/>
                <w:szCs w:val="21"/>
              </w:rPr>
              <w:t>千円）</w:t>
            </w:r>
          </w:p>
        </w:tc>
        <w:tc>
          <w:tcPr>
            <w:tcW w:w="7479" w:type="dxa"/>
            <w:gridSpan w:val="4"/>
            <w:tcBorders>
              <w:top w:val="nil"/>
              <w:left w:val="single" w:sz="4" w:space="0" w:color="000000"/>
              <w:bottom w:val="single" w:sz="4" w:space="0" w:color="000000"/>
              <w:right w:val="single" w:sz="12" w:space="0" w:color="000000"/>
            </w:tcBorders>
          </w:tcPr>
          <w:p w:rsidR="00227289" w:rsidRPr="00FD072D" w:rsidRDefault="00C3664F">
            <w:pPr>
              <w:wordWrap w:val="0"/>
              <w:autoSpaceDE w:val="0"/>
              <w:autoSpaceDN w:val="0"/>
              <w:adjustRightInd w:val="0"/>
              <w:spacing w:line="288" w:lineRule="exact"/>
              <w:rPr>
                <w:rFonts w:ascii="ＭＳ ゴシック" w:eastAsia="ＭＳ ゴシック" w:hAnsi="ＭＳ ゴシック" w:cs="ＭＳ 明朝"/>
                <w:kern w:val="0"/>
                <w:szCs w:val="21"/>
                <w:lang w:eastAsia="zh-TW"/>
              </w:rPr>
            </w:pPr>
            <w:r w:rsidRPr="00FD072D">
              <w:rPr>
                <w:rFonts w:ascii="ＭＳ ゴシック" w:eastAsia="ＭＳ ゴシック" w:hAnsi="ＭＳ ゴシック" w:cs="ＭＳ 明朝" w:hint="eastAsia"/>
                <w:spacing w:val="-1"/>
                <w:kern w:val="0"/>
                <w:szCs w:val="21"/>
                <w:lang w:eastAsia="zh-TW"/>
              </w:rPr>
              <w:t>２</w:t>
            </w:r>
            <w:r w:rsidR="0056132B">
              <w:rPr>
                <w:rFonts w:ascii="ＭＳ ゴシック" w:eastAsia="ＭＳ ゴシック" w:hAnsi="ＭＳ ゴシック" w:cs="ＭＳ 明朝" w:hint="eastAsia"/>
                <w:spacing w:val="-1"/>
                <w:kern w:val="0"/>
                <w:szCs w:val="21"/>
              </w:rPr>
              <w:t>９</w:t>
            </w:r>
            <w:r w:rsidR="00227289" w:rsidRPr="00FD072D">
              <w:rPr>
                <w:rFonts w:ascii="ＭＳ ゴシック" w:eastAsia="ＭＳ ゴシック" w:hAnsi="ＭＳ ゴシック" w:cs="ＭＳ 明朝" w:hint="eastAsia"/>
                <w:spacing w:val="-1"/>
                <w:kern w:val="0"/>
                <w:szCs w:val="21"/>
                <w:lang w:eastAsia="zh-TW"/>
              </w:rPr>
              <w:t>年度（本人／課題全体）　　　　　　千円／　　　　　千円</w:t>
            </w: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lang w:eastAsia="zh-TW"/>
              </w:rPr>
            </w:pPr>
            <w:r w:rsidRPr="00FD072D">
              <w:rPr>
                <w:rFonts w:ascii="ＭＳ ゴシック" w:eastAsia="ＭＳ ゴシック" w:hAnsi="ＭＳ ゴシック" w:cs="ＭＳ 明朝" w:hint="eastAsia"/>
                <w:spacing w:val="-1"/>
                <w:kern w:val="0"/>
                <w:szCs w:val="21"/>
                <w:lang w:eastAsia="zh-TW"/>
              </w:rPr>
              <w:t>期間全体（本人／課題全体）　　　　　　千円／　　　　　千円</w:t>
            </w:r>
          </w:p>
        </w:tc>
      </w:tr>
      <w:tr w:rsidR="00227289" w:rsidRPr="00FD072D">
        <w:trPr>
          <w:cantSplit/>
          <w:trHeight w:hRule="exact" w:val="266"/>
        </w:trPr>
        <w:tc>
          <w:tcPr>
            <w:tcW w:w="374" w:type="dxa"/>
            <w:vMerge/>
            <w:tcBorders>
              <w:top w:val="nil"/>
              <w:left w:val="single" w:sz="12" w:space="0" w:color="000000"/>
              <w:bottom w:val="single" w:sz="12" w:space="0" w:color="000000"/>
              <w:right w:val="nil"/>
            </w:tcBorders>
          </w:tcPr>
          <w:p w:rsidR="00227289" w:rsidRPr="00FD072D" w:rsidRDefault="00227289">
            <w:pPr>
              <w:autoSpaceDE w:val="0"/>
              <w:autoSpaceDN w:val="0"/>
              <w:adjustRightInd w:val="0"/>
              <w:rPr>
                <w:rFonts w:ascii="ＭＳ ゴシック" w:eastAsia="ＭＳ ゴシック" w:hAnsi="ＭＳ ゴシック" w:cs="ＭＳ 明朝"/>
                <w:kern w:val="0"/>
                <w:szCs w:val="21"/>
                <w:lang w:eastAsia="zh-TW"/>
              </w:rPr>
            </w:pPr>
          </w:p>
        </w:tc>
        <w:tc>
          <w:tcPr>
            <w:tcW w:w="2010" w:type="dxa"/>
            <w:tcBorders>
              <w:top w:val="nil"/>
              <w:left w:val="single" w:sz="12" w:space="0" w:color="000000"/>
              <w:bottom w:val="single" w:sz="12" w:space="0" w:color="000000"/>
              <w:right w:val="nil"/>
            </w:tcBorders>
          </w:tcPr>
          <w:p w:rsidR="00227289" w:rsidRPr="00FD072D" w:rsidRDefault="00227289">
            <w:pPr>
              <w:wordWrap w:val="0"/>
              <w:autoSpaceDE w:val="0"/>
              <w:autoSpaceDN w:val="0"/>
              <w:adjustRightInd w:val="0"/>
              <w:spacing w:line="288" w:lineRule="exact"/>
              <w:ind w:firstLineChars="50" w:firstLine="107"/>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spacing w:val="-1"/>
                <w:kern w:val="0"/>
                <w:szCs w:val="21"/>
              </w:rPr>
              <w:t>本申請との違い</w:t>
            </w:r>
          </w:p>
        </w:tc>
        <w:tc>
          <w:tcPr>
            <w:tcW w:w="7479" w:type="dxa"/>
            <w:gridSpan w:val="4"/>
            <w:tcBorders>
              <w:top w:val="nil"/>
              <w:left w:val="single" w:sz="4" w:space="0" w:color="000000"/>
              <w:bottom w:val="single" w:sz="12" w:space="0" w:color="000000"/>
              <w:right w:val="single" w:sz="12" w:space="0" w:color="000000"/>
            </w:tcBorders>
          </w:tcPr>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tc>
      </w:tr>
    </w:tbl>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p>
    <w:p w:rsidR="00227289" w:rsidRPr="00FD072D" w:rsidRDefault="00227289">
      <w:pPr>
        <w:wordWrap w:val="0"/>
        <w:autoSpaceDE w:val="0"/>
        <w:autoSpaceDN w:val="0"/>
        <w:adjustRightInd w:val="0"/>
        <w:spacing w:line="288" w:lineRule="exac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kern w:val="0"/>
          <w:szCs w:val="21"/>
        </w:rPr>
        <w:t xml:space="preserve">◎実質的に同一の課題について、他制度での重複申請の有無　</w:t>
      </w:r>
      <w:r w:rsidRPr="00FD072D">
        <w:rPr>
          <w:rFonts w:ascii="ＭＳ ゴシック" w:eastAsia="ＭＳ ゴシック" w:hAnsi="ＭＳ ゴシック" w:cs="ＭＳ 明朝" w:hint="eastAsia"/>
          <w:kern w:val="0"/>
          <w:szCs w:val="21"/>
          <w:bdr w:val="single" w:sz="4" w:space="0" w:color="auto"/>
        </w:rPr>
        <w:t>有</w:t>
      </w:r>
      <w:r w:rsidRPr="00FD072D">
        <w:rPr>
          <w:rFonts w:ascii="ＭＳ ゴシック" w:eastAsia="ＭＳ ゴシック" w:hAnsi="ＭＳ ゴシック" w:cs="ＭＳ 明朝"/>
          <w:kern w:val="0"/>
          <w:szCs w:val="21"/>
          <w:bdr w:val="single" w:sz="4" w:space="0" w:color="auto"/>
        </w:rPr>
        <w:t xml:space="preserve"> </w:t>
      </w:r>
      <w:r w:rsidRPr="00FD072D">
        <w:rPr>
          <w:rFonts w:ascii="ＭＳ ゴシック" w:eastAsia="ＭＳ ゴシック" w:hAnsi="ＭＳ ゴシック" w:cs="ＭＳ 明朝" w:hint="eastAsia"/>
          <w:kern w:val="0"/>
          <w:szCs w:val="21"/>
          <w:bdr w:val="single" w:sz="4" w:space="0" w:color="auto"/>
        </w:rPr>
        <w:t>・</w:t>
      </w:r>
      <w:r w:rsidRPr="00FD072D">
        <w:rPr>
          <w:rFonts w:ascii="ＭＳ ゴシック" w:eastAsia="ＭＳ ゴシック" w:hAnsi="ＭＳ ゴシック" w:cs="ＭＳ 明朝"/>
          <w:kern w:val="0"/>
          <w:szCs w:val="21"/>
          <w:bdr w:val="single" w:sz="4" w:space="0" w:color="auto"/>
        </w:rPr>
        <w:t xml:space="preserve"> </w:t>
      </w:r>
      <w:r w:rsidRPr="00FD072D">
        <w:rPr>
          <w:rFonts w:ascii="ＭＳ ゴシック" w:eastAsia="ＭＳ ゴシック" w:hAnsi="ＭＳ ゴシック" w:cs="ＭＳ 明朝" w:hint="eastAsia"/>
          <w:kern w:val="0"/>
          <w:szCs w:val="21"/>
          <w:bdr w:val="single" w:sz="4" w:space="0" w:color="auto"/>
        </w:rPr>
        <w:t>無</w:t>
      </w:r>
    </w:p>
    <w:p w:rsidR="00227289" w:rsidRPr="00FD072D" w:rsidRDefault="00227289">
      <w:pPr>
        <w:wordWrap w:val="0"/>
        <w:autoSpaceDE w:val="0"/>
        <w:autoSpaceDN w:val="0"/>
        <w:adjustRightInd w:val="0"/>
        <w:spacing w:line="0" w:lineRule="atLeast"/>
        <w:rPr>
          <w:rFonts w:ascii="ＭＳ ゴシック" w:eastAsia="ＭＳ ゴシック" w:hAnsi="ＭＳ ゴシック" w:cs="ＭＳ 明朝"/>
          <w:kern w:val="0"/>
          <w:szCs w:val="21"/>
        </w:rPr>
      </w:pPr>
      <w:r w:rsidRPr="00FD072D">
        <w:rPr>
          <w:rFonts w:ascii="ＭＳ ゴシック" w:eastAsia="ＭＳ ゴシック" w:hAnsi="ＭＳ ゴシック" w:cs="ＭＳ 明朝" w:hint="eastAsia"/>
          <w:kern w:val="0"/>
          <w:szCs w:val="21"/>
        </w:rPr>
        <w:t xml:space="preserve">　（該当する方に○で囲って下さい。）</w:t>
      </w:r>
    </w:p>
    <w:p w:rsidR="00227289" w:rsidRPr="00FD072D" w:rsidRDefault="00227289">
      <w:pPr>
        <w:rPr>
          <w:rFonts w:ascii="ＭＳ ゴシック" w:eastAsia="ＭＳ ゴシック" w:hAnsi="ＭＳ ゴシック"/>
          <w:color w:val="000000"/>
          <w:sz w:val="18"/>
          <w:szCs w:val="18"/>
          <w:u w:val="single"/>
        </w:rPr>
      </w:pPr>
      <w:r w:rsidRPr="00FD072D">
        <w:rPr>
          <w:rFonts w:ascii="ＭＳ ゴシック" w:eastAsia="ＭＳ ゴシック" w:hAnsi="ＭＳ ゴシック"/>
          <w:szCs w:val="21"/>
        </w:rPr>
        <w:br w:type="page"/>
      </w:r>
      <w:r w:rsidRPr="00FD072D">
        <w:rPr>
          <w:rFonts w:ascii="ＭＳ ゴシック" w:eastAsia="ＭＳ ゴシック" w:hAnsi="ＭＳ ゴシック" w:hint="eastAsia"/>
          <w:color w:val="000000"/>
        </w:rPr>
        <w:lastRenderedPageBreak/>
        <w:t>（様式１０）</w:t>
      </w:r>
      <w:r w:rsidRPr="00FD072D">
        <w:rPr>
          <w:rFonts w:ascii="ＭＳ ゴシック" w:eastAsia="ＭＳ ゴシック" w:hAnsi="ＭＳ ゴシック" w:hint="eastAsia"/>
          <w:color w:val="000000"/>
          <w:sz w:val="18"/>
          <w:szCs w:val="18"/>
        </w:rPr>
        <w:t>所属長が拠点と異なる場合のみ機関ごとに作成してください。</w:t>
      </w:r>
      <w:r w:rsidR="0056132B">
        <w:rPr>
          <w:rFonts w:ascii="ＭＳ ゴシック" w:eastAsia="ＭＳ ゴシック" w:hAnsi="ＭＳ ゴシック" w:hint="eastAsia"/>
          <w:b/>
          <w:i/>
          <w:color w:val="FF0000"/>
          <w:sz w:val="18"/>
          <w:szCs w:val="18"/>
        </w:rPr>
        <w:t>慶應拠点への申請時には作成いただく必要はありません。AMEDへの申請時に「新たな様式」にて提出が必要となりますので、ご留意ください。</w:t>
      </w:r>
    </w:p>
    <w:p w:rsidR="00227289" w:rsidRPr="0056132B" w:rsidRDefault="00227289">
      <w:pPr>
        <w:rPr>
          <w:rFonts w:ascii="ＭＳ ゴシック" w:eastAsia="ＭＳ ゴシック" w:hAnsi="ＭＳ ゴシック"/>
          <w:color w:val="000000"/>
          <w:sz w:val="18"/>
          <w:szCs w:val="18"/>
        </w:rPr>
      </w:pPr>
    </w:p>
    <w:p w:rsidR="00227289" w:rsidRPr="00FD072D" w:rsidRDefault="00227289">
      <w:pPr>
        <w:rPr>
          <w:rFonts w:ascii="ＭＳ ゴシック" w:eastAsia="ＭＳ ゴシック" w:hAnsi="ＭＳ ゴシック"/>
          <w:color w:val="000000"/>
          <w:sz w:val="18"/>
          <w:szCs w:val="18"/>
        </w:rPr>
      </w:pPr>
    </w:p>
    <w:p w:rsidR="00227289" w:rsidRPr="00FD072D" w:rsidRDefault="00227289">
      <w:pPr>
        <w:wordWrap w:val="0"/>
        <w:jc w:val="right"/>
        <w:rPr>
          <w:rFonts w:ascii="ＭＳ ゴシック" w:eastAsia="ＭＳ ゴシック" w:hAnsi="ＭＳ ゴシック"/>
          <w:color w:val="000000"/>
        </w:rPr>
      </w:pPr>
      <w:r w:rsidRPr="00FD072D">
        <w:rPr>
          <w:rFonts w:ascii="ＭＳ ゴシック" w:eastAsia="ＭＳ ゴシック" w:hAnsi="ＭＳ ゴシック" w:hint="eastAsia"/>
          <w:color w:val="000000"/>
        </w:rPr>
        <w:t>平成</w:t>
      </w:r>
      <w:r w:rsidR="00C3664F" w:rsidRPr="00FD072D">
        <w:rPr>
          <w:rFonts w:ascii="ＭＳ ゴシック" w:eastAsia="ＭＳ ゴシック" w:hAnsi="ＭＳ ゴシック" w:hint="eastAsia"/>
          <w:color w:val="000000"/>
        </w:rPr>
        <w:t>２</w:t>
      </w:r>
      <w:r w:rsidR="0056132B">
        <w:rPr>
          <w:rFonts w:ascii="ＭＳ ゴシック" w:eastAsia="ＭＳ ゴシック" w:hAnsi="ＭＳ ゴシック" w:hint="eastAsia"/>
          <w:color w:val="000000"/>
        </w:rPr>
        <w:t>９</w:t>
      </w:r>
      <w:r w:rsidR="00C3664F" w:rsidRPr="00FD072D">
        <w:rPr>
          <w:rFonts w:ascii="ＭＳ ゴシック" w:eastAsia="ＭＳ ゴシック" w:hAnsi="ＭＳ ゴシック" w:hint="eastAsia"/>
          <w:color w:val="000000"/>
        </w:rPr>
        <w:t>年</w:t>
      </w:r>
      <w:r w:rsidRPr="00FD072D">
        <w:rPr>
          <w:rFonts w:ascii="ＭＳ ゴシック" w:eastAsia="ＭＳ ゴシック" w:hAnsi="ＭＳ ゴシック" w:hint="eastAsia"/>
          <w:color w:val="000000"/>
        </w:rPr>
        <w:t xml:space="preserve">　　月　　日　　</w:t>
      </w:r>
    </w:p>
    <w:p w:rsidR="00227289" w:rsidRPr="00FD072D" w:rsidRDefault="00227289">
      <w:pPr>
        <w:jc w:val="center"/>
        <w:rPr>
          <w:rFonts w:ascii="ＭＳ ゴシック" w:eastAsia="ＭＳ ゴシック" w:hAnsi="ＭＳ ゴシック"/>
          <w:color w:val="000000"/>
          <w:sz w:val="24"/>
        </w:rPr>
      </w:pPr>
    </w:p>
    <w:p w:rsidR="00227289" w:rsidRPr="00FD072D" w:rsidRDefault="00227289">
      <w:pPr>
        <w:jc w:val="center"/>
        <w:rPr>
          <w:rFonts w:ascii="ＭＳ ゴシック" w:eastAsia="ＭＳ ゴシック" w:hAnsi="ＭＳ ゴシック"/>
          <w:color w:val="000000"/>
          <w:sz w:val="24"/>
          <w:lang w:eastAsia="zh-TW"/>
        </w:rPr>
      </w:pPr>
      <w:r w:rsidRPr="00FD072D">
        <w:rPr>
          <w:rFonts w:ascii="ＭＳ ゴシック" w:eastAsia="ＭＳ ゴシック" w:hAnsi="ＭＳ ゴシック" w:hint="eastAsia"/>
          <w:color w:val="000000"/>
          <w:sz w:val="24"/>
          <w:lang w:eastAsia="zh-TW"/>
        </w:rPr>
        <w:t>承　　　　諾　　　　書</w:t>
      </w:r>
    </w:p>
    <w:p w:rsidR="00227289" w:rsidRPr="00FD072D" w:rsidRDefault="00227289">
      <w:pPr>
        <w:rPr>
          <w:rFonts w:ascii="ＭＳ ゴシック" w:eastAsia="ＭＳ ゴシック" w:hAnsi="ＭＳ ゴシック"/>
          <w:color w:val="000000"/>
          <w:lang w:eastAsia="zh-TW"/>
        </w:rPr>
      </w:pPr>
    </w:p>
    <w:p w:rsidR="00227289" w:rsidRPr="00FD072D" w:rsidRDefault="00227289">
      <w:pPr>
        <w:rPr>
          <w:rFonts w:ascii="ＭＳ ゴシック" w:eastAsia="ＭＳ ゴシック" w:hAnsi="ＭＳ ゴシック"/>
          <w:color w:val="000000"/>
          <w:lang w:eastAsia="zh-TW"/>
        </w:rPr>
      </w:pPr>
    </w:p>
    <w:p w:rsidR="00227289" w:rsidRPr="00FD072D" w:rsidRDefault="00227289">
      <w:pPr>
        <w:rPr>
          <w:rFonts w:ascii="ＭＳ ゴシック" w:eastAsia="ＭＳ ゴシック" w:hAnsi="ＭＳ ゴシック"/>
          <w:color w:val="000000"/>
          <w:lang w:eastAsia="zh-TW"/>
        </w:rPr>
      </w:pPr>
    </w:p>
    <w:p w:rsidR="00227289" w:rsidRPr="00FD072D" w:rsidRDefault="00227289">
      <w:pPr>
        <w:rPr>
          <w:rFonts w:ascii="ＭＳ ゴシック" w:eastAsia="ＭＳ ゴシック" w:hAnsi="ＭＳ ゴシック"/>
          <w:color w:val="000000"/>
          <w:lang w:eastAsia="zh-TW"/>
        </w:rPr>
      </w:pPr>
    </w:p>
    <w:p w:rsidR="00227289" w:rsidRPr="00FD072D" w:rsidRDefault="00227289">
      <w:pPr>
        <w:ind w:leftChars="100" w:left="216"/>
        <w:rPr>
          <w:rFonts w:ascii="ＭＳ ゴシック" w:eastAsia="ＭＳ ゴシック" w:hAnsi="ＭＳ ゴシック"/>
          <w:color w:val="000000"/>
        </w:rPr>
      </w:pPr>
      <w:r w:rsidRPr="00FD072D">
        <w:rPr>
          <w:rFonts w:ascii="ＭＳ ゴシック" w:eastAsia="ＭＳ ゴシック" w:hAnsi="ＭＳ ゴシック" w:hint="eastAsia"/>
          <w:color w:val="000000"/>
        </w:rPr>
        <w:t>（拠点機関・職名）</w:t>
      </w:r>
    </w:p>
    <w:p w:rsidR="00227289" w:rsidRPr="00FD072D" w:rsidRDefault="00227289">
      <w:pPr>
        <w:ind w:leftChars="100" w:left="216"/>
        <w:rPr>
          <w:rFonts w:ascii="ＭＳ ゴシック" w:eastAsia="ＭＳ ゴシック" w:hAnsi="ＭＳ ゴシック"/>
          <w:color w:val="000000"/>
        </w:rPr>
      </w:pPr>
      <w:r w:rsidRPr="00FD072D">
        <w:rPr>
          <w:rFonts w:ascii="ＭＳ ゴシック" w:eastAsia="ＭＳ ゴシック" w:hAnsi="ＭＳ ゴシック" w:hint="eastAsia"/>
          <w:color w:val="000000"/>
        </w:rPr>
        <w:t>（拠点代表者の氏名）　殿</w:t>
      </w:r>
    </w:p>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rPr>
      </w:pPr>
    </w:p>
    <w:p w:rsidR="00227289" w:rsidRPr="00FD072D" w:rsidRDefault="00227289">
      <w:pPr>
        <w:ind w:leftChars="2750" w:left="5932"/>
        <w:rPr>
          <w:rFonts w:ascii="ＭＳ ゴシック" w:eastAsia="ＭＳ ゴシック" w:hAnsi="ＭＳ ゴシック"/>
          <w:color w:val="000000"/>
        </w:rPr>
      </w:pPr>
      <w:r w:rsidRPr="00FD072D">
        <w:rPr>
          <w:rFonts w:ascii="ＭＳ ゴシック" w:eastAsia="ＭＳ ゴシック" w:hAnsi="ＭＳ ゴシック" w:hint="eastAsia"/>
          <w:color w:val="000000"/>
        </w:rPr>
        <w:t>（研究者の所属機関・職名）</w:t>
      </w:r>
    </w:p>
    <w:p w:rsidR="00227289" w:rsidRPr="00FD072D" w:rsidRDefault="00227289">
      <w:pPr>
        <w:ind w:leftChars="2750" w:left="5932"/>
        <w:rPr>
          <w:rFonts w:ascii="ＭＳ ゴシック" w:eastAsia="ＭＳ ゴシック" w:hAnsi="ＭＳ ゴシック"/>
          <w:color w:val="000000"/>
        </w:rPr>
      </w:pPr>
      <w:r w:rsidRPr="00FD072D">
        <w:rPr>
          <w:rFonts w:ascii="ＭＳ ゴシック" w:eastAsia="ＭＳ ゴシック" w:hAnsi="ＭＳ ゴシック" w:hint="eastAsia"/>
          <w:color w:val="000000"/>
        </w:rPr>
        <w:t>（所属長の氏名）　公印</w:t>
      </w:r>
    </w:p>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rPr>
      </w:pPr>
      <w:r w:rsidRPr="00FD072D">
        <w:rPr>
          <w:rFonts w:ascii="ＭＳ ゴシック" w:eastAsia="ＭＳ ゴシック" w:hAnsi="ＭＳ ゴシック"/>
          <w:color w:val="000000"/>
        </w:rPr>
        <w:t xml:space="preserve">  </w:t>
      </w:r>
      <w:r w:rsidRPr="00FD072D">
        <w:rPr>
          <w:rFonts w:ascii="ＭＳ ゴシック" w:eastAsia="ＭＳ ゴシック" w:hAnsi="ＭＳ ゴシック" w:hint="eastAsia"/>
          <w:color w:val="000000"/>
        </w:rPr>
        <w:t>平成</w:t>
      </w:r>
      <w:r w:rsidR="00C3664F" w:rsidRPr="00FD072D">
        <w:rPr>
          <w:rFonts w:ascii="ＭＳ ゴシック" w:eastAsia="ＭＳ ゴシック" w:hAnsi="ＭＳ ゴシック" w:hint="eastAsia"/>
          <w:color w:val="000000"/>
        </w:rPr>
        <w:t>２</w:t>
      </w:r>
      <w:r w:rsidR="0056132B">
        <w:rPr>
          <w:rFonts w:ascii="ＭＳ ゴシック" w:eastAsia="ＭＳ ゴシック" w:hAnsi="ＭＳ ゴシック" w:hint="eastAsia"/>
          <w:color w:val="000000"/>
        </w:rPr>
        <w:t>９</w:t>
      </w:r>
      <w:r w:rsidR="00C3664F" w:rsidRPr="00FD072D">
        <w:rPr>
          <w:rFonts w:ascii="ＭＳ ゴシック" w:eastAsia="ＭＳ ゴシック" w:hAnsi="ＭＳ ゴシック" w:hint="eastAsia"/>
          <w:color w:val="000000"/>
        </w:rPr>
        <w:t>年度</w:t>
      </w:r>
      <w:r w:rsidRPr="00FD072D">
        <w:rPr>
          <w:rFonts w:ascii="ＭＳ ゴシック" w:eastAsia="ＭＳ ゴシック" w:hAnsi="ＭＳ ゴシック" w:hint="eastAsia"/>
          <w:color w:val="000000"/>
        </w:rPr>
        <w:t>「橋渡し研究加速ネットワークプログラム」の研究課題の募集に対し、当機関（研究所）の職員が、下記により応募することを承諾いたします。</w:t>
      </w:r>
    </w:p>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rPr>
      </w:pPr>
    </w:p>
    <w:p w:rsidR="00227289" w:rsidRPr="00FD072D" w:rsidRDefault="00227289">
      <w:pPr>
        <w:jc w:val="center"/>
        <w:rPr>
          <w:rFonts w:ascii="ＭＳ ゴシック" w:eastAsia="ＭＳ ゴシック" w:hAnsi="ＭＳ ゴシック"/>
          <w:color w:val="000000"/>
          <w:lang w:eastAsia="zh-TW"/>
        </w:rPr>
      </w:pPr>
      <w:r w:rsidRPr="00FD072D">
        <w:rPr>
          <w:rFonts w:ascii="ＭＳ ゴシック" w:eastAsia="ＭＳ ゴシック" w:hAnsi="ＭＳ ゴシック" w:hint="eastAsia"/>
          <w:color w:val="000000"/>
          <w:lang w:eastAsia="zh-TW"/>
        </w:rPr>
        <w:t>記</w:t>
      </w:r>
    </w:p>
    <w:p w:rsidR="00227289" w:rsidRPr="00FD072D" w:rsidRDefault="00227289">
      <w:pPr>
        <w:rPr>
          <w:rFonts w:ascii="ＭＳ ゴシック" w:eastAsia="ＭＳ ゴシック" w:hAnsi="ＭＳ ゴシック"/>
          <w:color w:val="000000"/>
          <w:lang w:eastAsia="zh-TW"/>
        </w:rPr>
      </w:pPr>
    </w:p>
    <w:p w:rsidR="00227289" w:rsidRPr="00FD072D" w:rsidRDefault="00227289">
      <w:pPr>
        <w:rPr>
          <w:rFonts w:ascii="ＭＳ ゴシック" w:eastAsia="ＭＳ ゴシック" w:hAnsi="ＭＳ ゴシック"/>
          <w:color w:val="000000"/>
          <w:lang w:eastAsia="zh-TW"/>
        </w:rPr>
      </w:pPr>
    </w:p>
    <w:p w:rsidR="00227289" w:rsidRPr="00FD072D" w:rsidRDefault="00227289">
      <w:pPr>
        <w:ind w:leftChars="100" w:left="216"/>
        <w:rPr>
          <w:rFonts w:ascii="ＭＳ ゴシック" w:eastAsia="ＭＳ ゴシック" w:hAnsi="ＭＳ ゴシック"/>
          <w:color w:val="000000"/>
          <w:lang w:eastAsia="zh-TW"/>
        </w:rPr>
      </w:pPr>
      <w:r w:rsidRPr="00FD072D">
        <w:rPr>
          <w:rFonts w:ascii="ＭＳ ゴシック" w:eastAsia="ＭＳ ゴシック" w:hAnsi="ＭＳ ゴシック" w:hint="eastAsia"/>
          <w:color w:val="000000"/>
          <w:lang w:eastAsia="zh-TW"/>
        </w:rPr>
        <w:t>１．研究課題名</w:t>
      </w:r>
      <w:r w:rsidRPr="00FD072D">
        <w:rPr>
          <w:rFonts w:ascii="ＭＳ ゴシック" w:eastAsia="ＭＳ ゴシック" w:hAnsi="ＭＳ ゴシック"/>
          <w:color w:val="000000"/>
          <w:lang w:eastAsia="zh-TW"/>
        </w:rPr>
        <w:t xml:space="preserve">    </w:t>
      </w:r>
      <w:r w:rsidRPr="00FD072D">
        <w:rPr>
          <w:rFonts w:ascii="ＭＳ ゴシック" w:eastAsia="ＭＳ ゴシック" w:hAnsi="ＭＳ ゴシック" w:hint="eastAsia"/>
          <w:color w:val="000000"/>
          <w:lang w:eastAsia="zh-TW"/>
        </w:rPr>
        <w:t xml:space="preserve">　課題名</w:t>
      </w:r>
    </w:p>
    <w:p w:rsidR="00227289" w:rsidRPr="00FD072D" w:rsidRDefault="00227289">
      <w:pPr>
        <w:ind w:leftChars="100" w:left="216"/>
        <w:rPr>
          <w:rFonts w:ascii="ＭＳ ゴシック" w:eastAsia="ＭＳ ゴシック" w:hAnsi="ＭＳ ゴシック"/>
          <w:color w:val="000000"/>
        </w:rPr>
      </w:pPr>
      <w:r w:rsidRPr="00FD072D">
        <w:rPr>
          <w:rFonts w:ascii="ＭＳ ゴシック" w:eastAsia="ＭＳ ゴシック" w:hAnsi="ＭＳ ゴシック" w:hint="eastAsia"/>
          <w:color w:val="000000"/>
          <w:lang w:eastAsia="zh-TW"/>
        </w:rPr>
        <w:t xml:space="preserve">　　　　　　　　　</w:t>
      </w:r>
      <w:r w:rsidRPr="00FD072D">
        <w:rPr>
          <w:rFonts w:ascii="ＭＳ ゴシック" w:eastAsia="ＭＳ ゴシック" w:hAnsi="ＭＳ ゴシック" w:hint="eastAsia"/>
          <w:color w:val="000000"/>
        </w:rPr>
        <w:t>（サブテーマ名）</w:t>
      </w:r>
    </w:p>
    <w:p w:rsidR="00227289" w:rsidRPr="00FD072D" w:rsidRDefault="00227289">
      <w:pPr>
        <w:ind w:leftChars="100" w:left="216"/>
        <w:rPr>
          <w:rFonts w:ascii="ＭＳ ゴシック" w:eastAsia="ＭＳ ゴシック" w:hAnsi="ＭＳ ゴシック"/>
          <w:color w:val="000000"/>
        </w:rPr>
      </w:pPr>
    </w:p>
    <w:p w:rsidR="00227289" w:rsidRPr="00FD072D" w:rsidRDefault="00227289">
      <w:pPr>
        <w:ind w:leftChars="100" w:left="216"/>
        <w:rPr>
          <w:rFonts w:ascii="ＭＳ ゴシック" w:eastAsia="ＭＳ ゴシック" w:hAnsi="ＭＳ ゴシック"/>
          <w:color w:val="000000"/>
        </w:rPr>
      </w:pPr>
      <w:r w:rsidRPr="00FD072D">
        <w:rPr>
          <w:rFonts w:ascii="ＭＳ ゴシック" w:eastAsia="ＭＳ ゴシック" w:hAnsi="ＭＳ ゴシック" w:hint="eastAsia"/>
          <w:color w:val="000000"/>
        </w:rPr>
        <w:t>２．研究者氏名</w:t>
      </w:r>
      <w:r w:rsidRPr="00FD072D">
        <w:rPr>
          <w:rFonts w:ascii="ＭＳ ゴシック" w:eastAsia="ＭＳ ゴシック" w:hAnsi="ＭＳ ゴシック"/>
          <w:color w:val="000000"/>
        </w:rPr>
        <w:t xml:space="preserve">    </w:t>
      </w:r>
      <w:r w:rsidRPr="00FD072D">
        <w:rPr>
          <w:rFonts w:ascii="ＭＳ ゴシック" w:eastAsia="ＭＳ ゴシック" w:hAnsi="ＭＳ ゴシック" w:hint="eastAsia"/>
          <w:color w:val="000000"/>
        </w:rPr>
        <w:t xml:space="preserve">　氏名のみ記載</w:t>
      </w:r>
    </w:p>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sz w:val="18"/>
          <w:szCs w:val="18"/>
        </w:rPr>
      </w:pPr>
    </w:p>
    <w:p w:rsidR="00227289" w:rsidRPr="00FD072D" w:rsidRDefault="00227289">
      <w:pPr>
        <w:rPr>
          <w:rFonts w:ascii="ＭＳ ゴシック" w:eastAsia="ＭＳ ゴシック" w:hAnsi="ＭＳ ゴシック"/>
          <w:color w:val="000000"/>
          <w:sz w:val="18"/>
          <w:szCs w:val="18"/>
        </w:rPr>
      </w:pPr>
    </w:p>
    <w:p w:rsidR="00227289" w:rsidRPr="00FD072D" w:rsidRDefault="00227289">
      <w:pPr>
        <w:rPr>
          <w:rFonts w:ascii="ＭＳ ゴシック" w:eastAsia="ＭＳ ゴシック" w:hAnsi="ＭＳ ゴシック"/>
          <w:color w:val="000000"/>
          <w:sz w:val="18"/>
          <w:szCs w:val="18"/>
        </w:rPr>
      </w:pPr>
    </w:p>
    <w:p w:rsidR="00227289" w:rsidRPr="00FD072D" w:rsidRDefault="00227289">
      <w:pPr>
        <w:rPr>
          <w:rFonts w:ascii="ＭＳ ゴシック" w:eastAsia="ＭＳ ゴシック" w:hAnsi="ＭＳ ゴシック"/>
          <w:color w:val="000000"/>
          <w:sz w:val="18"/>
          <w:szCs w:val="18"/>
        </w:rPr>
      </w:pPr>
    </w:p>
    <w:p w:rsidR="00227289" w:rsidRPr="00FD072D" w:rsidRDefault="00227289">
      <w:pPr>
        <w:rPr>
          <w:rFonts w:ascii="ＭＳ ゴシック" w:eastAsia="ＭＳ ゴシック" w:hAnsi="ＭＳ ゴシック"/>
          <w:color w:val="000000"/>
          <w:sz w:val="18"/>
          <w:szCs w:val="18"/>
        </w:rPr>
      </w:pPr>
    </w:p>
    <w:p w:rsidR="00227289" w:rsidRPr="00FD072D" w:rsidRDefault="00227289">
      <w:pPr>
        <w:rPr>
          <w:rFonts w:ascii="ＭＳ ゴシック" w:eastAsia="ＭＳ ゴシック" w:hAnsi="ＭＳ ゴシック"/>
          <w:color w:val="000000"/>
          <w:sz w:val="18"/>
          <w:szCs w:val="18"/>
        </w:rPr>
      </w:pPr>
    </w:p>
    <w:p w:rsidR="00227289" w:rsidRPr="00FD072D" w:rsidRDefault="00227289">
      <w:pPr>
        <w:rPr>
          <w:rFonts w:ascii="ＭＳ ゴシック" w:eastAsia="ＭＳ ゴシック" w:hAnsi="ＭＳ ゴシック"/>
          <w:color w:val="000000"/>
          <w:sz w:val="18"/>
          <w:szCs w:val="18"/>
        </w:rPr>
      </w:pPr>
    </w:p>
    <w:p w:rsidR="00227289" w:rsidRPr="00FD072D" w:rsidRDefault="00227289">
      <w:pPr>
        <w:numPr>
          <w:ilvl w:val="0"/>
          <w:numId w:val="14"/>
        </w:numPr>
        <w:rPr>
          <w:rFonts w:ascii="ＭＳ ゴシック" w:eastAsia="ＭＳ ゴシック" w:hAnsi="ＭＳ ゴシック"/>
          <w:color w:val="000000"/>
          <w:sz w:val="18"/>
          <w:szCs w:val="18"/>
        </w:rPr>
      </w:pPr>
      <w:r w:rsidRPr="00FD072D">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所属機関長の氏名・職印は、学部長、附属研究者等の部局の長が承諾書に関する権限を委任されている場合は、こられの部局長の氏名・職印で差し支えありません。</w:t>
      </w:r>
    </w:p>
    <w:p w:rsidR="00227289" w:rsidRPr="00FD072D" w:rsidRDefault="00227289">
      <w:pPr>
        <w:numPr>
          <w:ilvl w:val="0"/>
          <w:numId w:val="14"/>
        </w:numPr>
        <w:rPr>
          <w:rFonts w:ascii="ＭＳ ゴシック" w:eastAsia="ＭＳ ゴシック" w:hAnsi="ＭＳ ゴシック"/>
          <w:color w:val="000000"/>
          <w:sz w:val="18"/>
          <w:szCs w:val="18"/>
        </w:rPr>
      </w:pPr>
      <w:r w:rsidRPr="00FD072D">
        <w:rPr>
          <w:rFonts w:ascii="ＭＳ ゴシック" w:eastAsia="ＭＳ ゴシック" w:hAnsi="ＭＳ ゴシック" w:hint="eastAsia"/>
          <w:color w:val="000000"/>
          <w:sz w:val="18"/>
          <w:szCs w:val="18"/>
        </w:rPr>
        <w:t>同一の課題について、同一の機関から複数の分担研究者が参加しようとする場合は、「２．研究者氏名」に連記して差し支えありません。</w:t>
      </w:r>
    </w:p>
    <w:p w:rsidR="00227289" w:rsidRPr="00FD072D" w:rsidRDefault="00227289">
      <w:pPr>
        <w:spacing w:line="360" w:lineRule="exact"/>
        <w:rPr>
          <w:rFonts w:ascii="ＭＳ ゴシック" w:eastAsia="ＭＳ ゴシック" w:hAnsi="ＭＳ ゴシック"/>
          <w:color w:val="000000"/>
          <w:szCs w:val="21"/>
        </w:rPr>
        <w:sectPr w:rsidR="00227289" w:rsidRPr="00FD072D">
          <w:footerReference w:type="even" r:id="rId8"/>
          <w:footerReference w:type="default" r:id="rId9"/>
          <w:pgSz w:w="11906" w:h="16838"/>
          <w:pgMar w:top="1134" w:right="849" w:bottom="1305" w:left="1134" w:header="1134" w:footer="720" w:gutter="0"/>
          <w:pgNumType w:start="1"/>
          <w:cols w:space="720"/>
          <w:docGrid w:type="linesAndChars" w:linePitch="291" w:charSpace="1170"/>
        </w:sectPr>
      </w:pPr>
    </w:p>
    <w:p w:rsidR="00227289" w:rsidRDefault="00227289">
      <w:pPr>
        <w:jc w:val="center"/>
        <w:rPr>
          <w:rFonts w:ascii="ＭＳ ゴシック" w:eastAsia="ＭＳ ゴシック" w:hAnsi="ＭＳ ゴシック"/>
          <w:bCs/>
          <w:spacing w:val="3"/>
          <w:sz w:val="24"/>
        </w:rPr>
      </w:pPr>
      <w:r w:rsidRPr="00FD072D">
        <w:rPr>
          <w:rFonts w:ascii="ＭＳ ゴシック" w:eastAsia="ＭＳ ゴシック" w:hAnsi="ＭＳ ゴシック" w:hint="eastAsia"/>
          <w:bCs/>
          <w:spacing w:val="3"/>
          <w:sz w:val="24"/>
        </w:rPr>
        <w:lastRenderedPageBreak/>
        <w:t>提出書類チェックシート</w:t>
      </w:r>
    </w:p>
    <w:p w:rsidR="00227289" w:rsidRPr="00FD072D" w:rsidRDefault="00227289">
      <w:pPr>
        <w:wordWrap w:val="0"/>
        <w:snapToGrid w:val="0"/>
        <w:spacing w:line="325" w:lineRule="exact"/>
        <w:rPr>
          <w:rFonts w:ascii="ＭＳ ゴシック" w:eastAsia="ＭＳ ゴシック" w:hAnsi="ＭＳ ゴシック"/>
          <w:spacing w:val="3"/>
        </w:rPr>
      </w:pPr>
    </w:p>
    <w:p w:rsidR="00227289" w:rsidRPr="00FD072D" w:rsidRDefault="00227289">
      <w:pPr>
        <w:wordWrap w:val="0"/>
        <w:snapToGrid w:val="0"/>
        <w:spacing w:line="325" w:lineRule="exact"/>
        <w:ind w:firstLineChars="100" w:firstLine="244"/>
        <w:rPr>
          <w:rFonts w:ascii="ＭＳ ゴシック" w:eastAsia="ＭＳ ゴシック" w:hAnsi="ＭＳ ゴシック"/>
          <w:spacing w:val="3"/>
        </w:rPr>
      </w:pPr>
      <w:r w:rsidRPr="00FD072D">
        <w:rPr>
          <w:rFonts w:ascii="ＭＳ ゴシック" w:eastAsia="ＭＳ ゴシック" w:hAnsi="ＭＳ ゴシック" w:hint="eastAsia"/>
          <w:spacing w:val="3"/>
        </w:rPr>
        <w:t>提出書類について、欠落がないかチェックの上、本状も提出願います。なお、本チェックシートは、応募１件につき１枚提出してください。</w:t>
      </w:r>
    </w:p>
    <w:p w:rsidR="00227289" w:rsidRPr="00FD072D" w:rsidRDefault="00227289">
      <w:pPr>
        <w:wordWrap w:val="0"/>
        <w:snapToGrid w:val="0"/>
        <w:spacing w:line="325" w:lineRule="exact"/>
        <w:rPr>
          <w:rFonts w:ascii="ＭＳ ゴシック" w:eastAsia="ＭＳ ゴシック" w:hAnsi="ＭＳ ゴシック"/>
          <w:spacing w:val="3"/>
        </w:rPr>
      </w:pPr>
    </w:p>
    <w:p w:rsidR="00227289" w:rsidRPr="00FD072D" w:rsidRDefault="00227289">
      <w:pPr>
        <w:pStyle w:val="af9"/>
        <w:wordWrap w:val="0"/>
        <w:spacing w:line="325" w:lineRule="exact"/>
        <w:ind w:firstLineChars="100" w:firstLine="238"/>
        <w:rPr>
          <w:rFonts w:ascii="ＭＳ ゴシック" w:eastAsia="ＭＳ ゴシック" w:hAnsi="ＭＳ ゴシック"/>
          <w:u w:val="single"/>
          <w:lang w:eastAsia="zh-TW"/>
        </w:rPr>
      </w:pPr>
      <w:r w:rsidRPr="00FD072D">
        <w:rPr>
          <w:rStyle w:val="a8"/>
          <w:rFonts w:ascii="ＭＳ ゴシック" w:eastAsia="ＭＳ ゴシック" w:hAnsi="ＭＳ ゴシック" w:hint="eastAsia"/>
          <w:lang w:eastAsia="zh-TW"/>
        </w:rPr>
        <w:t>研究課題名：</w:t>
      </w:r>
      <w:r w:rsidRPr="00FD072D">
        <w:rPr>
          <w:rStyle w:val="a8"/>
          <w:rFonts w:ascii="ＭＳ ゴシック" w:eastAsia="ＭＳ ゴシック" w:hAnsi="ＭＳ ゴシック" w:hint="eastAsia"/>
          <w:u w:val="single"/>
          <w:lang w:eastAsia="zh-TW"/>
        </w:rPr>
        <w:t xml:space="preserve">　　　　　　　　　　　　　　　　　　　　　　　　　　　　　　　　</w:t>
      </w:r>
    </w:p>
    <w:p w:rsidR="00227289" w:rsidRPr="00FD072D" w:rsidRDefault="00227289">
      <w:pPr>
        <w:pStyle w:val="af9"/>
        <w:wordWrap w:val="0"/>
        <w:spacing w:line="325" w:lineRule="exact"/>
        <w:ind w:firstLineChars="100" w:firstLine="238"/>
        <w:rPr>
          <w:rFonts w:ascii="ＭＳ ゴシック" w:eastAsia="ＭＳ ゴシック" w:hAnsi="ＭＳ ゴシック"/>
          <w:u w:val="single"/>
          <w:lang w:eastAsia="zh-CN"/>
        </w:rPr>
      </w:pPr>
      <w:r w:rsidRPr="00FD072D">
        <w:rPr>
          <w:rStyle w:val="a8"/>
          <w:rFonts w:ascii="ＭＳ ゴシック" w:eastAsia="ＭＳ ゴシック" w:hAnsi="ＭＳ ゴシック" w:hint="eastAsia"/>
          <w:lang w:eastAsia="zh-CN"/>
        </w:rPr>
        <w:t>拠点名　　：</w:t>
      </w:r>
      <w:r w:rsidRPr="00FD072D">
        <w:rPr>
          <w:rStyle w:val="a8"/>
          <w:rFonts w:ascii="ＭＳ ゴシック" w:eastAsia="ＭＳ ゴシック" w:hAnsi="ＭＳ ゴシック" w:hint="eastAsia"/>
          <w:u w:val="single"/>
          <w:lang w:eastAsia="zh-CN"/>
        </w:rPr>
        <w:t xml:space="preserve">　　　　　　　　　　　　　　　　　　　　　　　　　　　　　　　　</w:t>
      </w:r>
    </w:p>
    <w:p w:rsidR="00227289" w:rsidRPr="00FD072D" w:rsidRDefault="00227289">
      <w:pPr>
        <w:pStyle w:val="af9"/>
        <w:wordWrap w:val="0"/>
        <w:spacing w:line="325" w:lineRule="exact"/>
        <w:ind w:firstLineChars="100" w:firstLine="238"/>
        <w:rPr>
          <w:rFonts w:ascii="ＭＳ ゴシック" w:eastAsia="ＭＳ ゴシック" w:hAnsi="ＭＳ ゴシック"/>
          <w:u w:val="single"/>
          <w:lang w:eastAsia="zh-CN"/>
        </w:rPr>
      </w:pPr>
      <w:r w:rsidRPr="00FD072D">
        <w:rPr>
          <w:rStyle w:val="a8"/>
          <w:rFonts w:ascii="ＭＳ ゴシック" w:eastAsia="ＭＳ ゴシック" w:hAnsi="ＭＳ ゴシック" w:hint="eastAsia"/>
          <w:lang w:eastAsia="zh-CN"/>
        </w:rPr>
        <w:t>代表研究者名（所属部署）：</w:t>
      </w:r>
      <w:r w:rsidRPr="00FD072D">
        <w:rPr>
          <w:rStyle w:val="a8"/>
          <w:rFonts w:ascii="ＭＳ ゴシック" w:eastAsia="ＭＳ ゴシック" w:hAnsi="ＭＳ ゴシック" w:hint="eastAsia"/>
          <w:u w:val="single"/>
          <w:lang w:eastAsia="zh-CN"/>
        </w:rPr>
        <w:t xml:space="preserve">　 　　　　　　　　　　　　　　　　　　　　　　　　</w:t>
      </w:r>
    </w:p>
    <w:p w:rsidR="00227289" w:rsidRPr="00FD072D" w:rsidRDefault="00227289">
      <w:pPr>
        <w:pStyle w:val="af9"/>
        <w:wordWrap w:val="0"/>
        <w:spacing w:line="325" w:lineRule="exact"/>
        <w:rPr>
          <w:rFonts w:ascii="ＭＳ ゴシック" w:eastAsia="ＭＳ ゴシック" w:hAnsi="ＭＳ ゴシック"/>
          <w:lang w:eastAsia="zh-CN"/>
        </w:rPr>
      </w:pP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1417"/>
        <w:gridCol w:w="4395"/>
        <w:gridCol w:w="2507"/>
      </w:tblGrid>
      <w:tr w:rsidR="00227289" w:rsidRPr="00FD072D">
        <w:trPr>
          <w:trHeight w:val="420"/>
        </w:trPr>
        <w:tc>
          <w:tcPr>
            <w:tcW w:w="1418" w:type="dxa"/>
            <w:vAlign w:val="center"/>
          </w:tcPr>
          <w:p w:rsidR="00227289" w:rsidRPr="00FD072D" w:rsidRDefault="00227289">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チェック欄</w:t>
            </w:r>
          </w:p>
        </w:tc>
        <w:tc>
          <w:tcPr>
            <w:tcW w:w="5812" w:type="dxa"/>
            <w:gridSpan w:val="2"/>
            <w:vAlign w:val="center"/>
          </w:tcPr>
          <w:p w:rsidR="00227289" w:rsidRPr="00FD072D" w:rsidRDefault="00227289">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チェック項目</w:t>
            </w:r>
          </w:p>
        </w:tc>
        <w:tc>
          <w:tcPr>
            <w:tcW w:w="2507" w:type="dxa"/>
            <w:vAlign w:val="center"/>
          </w:tcPr>
          <w:p w:rsidR="00227289" w:rsidRPr="00FD072D" w:rsidRDefault="00227289">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備考</w:t>
            </w:r>
          </w:p>
        </w:tc>
      </w:tr>
      <w:tr w:rsidR="00227289" w:rsidRPr="00FD072D" w:rsidTr="005A05E8">
        <w:trPr>
          <w:trHeight w:val="439"/>
        </w:trPr>
        <w:tc>
          <w:tcPr>
            <w:tcW w:w="1418" w:type="dxa"/>
          </w:tcPr>
          <w:p w:rsidR="00227289" w:rsidRPr="00FD072D" w:rsidRDefault="00227289">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tcPr>
          <w:p w:rsidR="00227289" w:rsidRPr="00FD072D" w:rsidRDefault="00227289">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様式１</w:t>
            </w:r>
          </w:p>
        </w:tc>
        <w:tc>
          <w:tcPr>
            <w:tcW w:w="4395" w:type="dxa"/>
          </w:tcPr>
          <w:p w:rsidR="00227289" w:rsidRPr="00FD072D" w:rsidRDefault="00227289">
            <w:pPr>
              <w:pStyle w:val="af9"/>
              <w:rPr>
                <w:rFonts w:ascii="ＭＳ ゴシック" w:eastAsia="ＭＳ ゴシック" w:hAnsi="ＭＳ ゴシック"/>
                <w:spacing w:val="2"/>
              </w:rPr>
            </w:pPr>
            <w:r w:rsidRPr="00FD072D">
              <w:rPr>
                <w:rFonts w:ascii="ＭＳ ゴシック" w:eastAsia="ＭＳ ゴシック" w:hAnsi="ＭＳ ゴシック" w:hint="eastAsia"/>
                <w:spacing w:val="2"/>
              </w:rPr>
              <w:t>申請書</w:t>
            </w:r>
          </w:p>
        </w:tc>
        <w:tc>
          <w:tcPr>
            <w:tcW w:w="2507" w:type="dxa"/>
          </w:tcPr>
          <w:p w:rsidR="00227289" w:rsidRPr="00FD072D" w:rsidRDefault="00227289">
            <w:pPr>
              <w:pStyle w:val="af9"/>
              <w:spacing w:line="325" w:lineRule="exact"/>
              <w:jc w:val="center"/>
              <w:rPr>
                <w:rFonts w:ascii="ＭＳ ゴシック" w:eastAsia="ＭＳ ゴシック" w:hAnsi="ＭＳ ゴシック"/>
                <w:bCs/>
                <w:szCs w:val="21"/>
              </w:rPr>
            </w:pPr>
            <w:r w:rsidRPr="00FD072D">
              <w:rPr>
                <w:rFonts w:ascii="ＭＳ ゴシック" w:eastAsia="ＭＳ ゴシック" w:hAnsi="ＭＳ ゴシック" w:hint="eastAsia"/>
                <w:bCs/>
                <w:szCs w:val="21"/>
              </w:rPr>
              <w:t>－</w:t>
            </w:r>
          </w:p>
        </w:tc>
      </w:tr>
      <w:tr w:rsidR="00227289" w:rsidRPr="00FD072D" w:rsidTr="005A05E8">
        <w:trPr>
          <w:trHeight w:val="417"/>
        </w:trPr>
        <w:tc>
          <w:tcPr>
            <w:tcW w:w="1418" w:type="dxa"/>
          </w:tcPr>
          <w:p w:rsidR="00227289" w:rsidRPr="00FD072D" w:rsidRDefault="00227289">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tcPr>
          <w:p w:rsidR="00227289" w:rsidRPr="00FD072D" w:rsidRDefault="00227289">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様式２</w:t>
            </w:r>
          </w:p>
        </w:tc>
        <w:tc>
          <w:tcPr>
            <w:tcW w:w="4395" w:type="dxa"/>
          </w:tcPr>
          <w:p w:rsidR="00227289" w:rsidRPr="00FD072D" w:rsidRDefault="00227289">
            <w:pPr>
              <w:pStyle w:val="af9"/>
              <w:rPr>
                <w:rFonts w:ascii="ＭＳ ゴシック" w:eastAsia="ＭＳ ゴシック" w:hAnsi="ＭＳ ゴシック"/>
              </w:rPr>
            </w:pPr>
            <w:r w:rsidRPr="00FD072D">
              <w:rPr>
                <w:rFonts w:ascii="ＭＳ ゴシック" w:eastAsia="ＭＳ ゴシック" w:hAnsi="ＭＳ ゴシック" w:hint="eastAsia"/>
                <w:spacing w:val="2"/>
              </w:rPr>
              <w:t>シーズ基本情報</w:t>
            </w:r>
          </w:p>
        </w:tc>
        <w:tc>
          <w:tcPr>
            <w:tcW w:w="2507" w:type="dxa"/>
          </w:tcPr>
          <w:p w:rsidR="00227289" w:rsidRPr="00FD072D" w:rsidRDefault="00227289">
            <w:pPr>
              <w:pStyle w:val="af9"/>
              <w:spacing w:line="325" w:lineRule="exact"/>
              <w:jc w:val="center"/>
              <w:rPr>
                <w:rFonts w:ascii="ＭＳ ゴシック" w:eastAsia="ＭＳ ゴシック" w:hAnsi="ＭＳ ゴシック"/>
                <w:bCs/>
                <w:szCs w:val="21"/>
              </w:rPr>
            </w:pPr>
            <w:r w:rsidRPr="00FD072D">
              <w:rPr>
                <w:rFonts w:ascii="ＭＳ ゴシック" w:eastAsia="ＭＳ ゴシック" w:hAnsi="ＭＳ ゴシック" w:hint="eastAsia"/>
                <w:bCs/>
                <w:szCs w:val="21"/>
              </w:rPr>
              <w:t>－</w:t>
            </w:r>
          </w:p>
        </w:tc>
      </w:tr>
      <w:tr w:rsidR="00227289" w:rsidRPr="00FD072D" w:rsidTr="005A05E8">
        <w:trPr>
          <w:trHeight w:val="394"/>
        </w:trPr>
        <w:tc>
          <w:tcPr>
            <w:tcW w:w="1418" w:type="dxa"/>
          </w:tcPr>
          <w:p w:rsidR="00227289" w:rsidRPr="00FD072D" w:rsidRDefault="00227289">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tcPr>
          <w:p w:rsidR="00227289" w:rsidRPr="00FD072D" w:rsidRDefault="00227289">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様式３</w:t>
            </w:r>
          </w:p>
        </w:tc>
        <w:tc>
          <w:tcPr>
            <w:tcW w:w="4395" w:type="dxa"/>
          </w:tcPr>
          <w:p w:rsidR="00227289" w:rsidRPr="00FD072D" w:rsidRDefault="00227289" w:rsidP="00310740">
            <w:pPr>
              <w:pStyle w:val="af9"/>
              <w:rPr>
                <w:rFonts w:ascii="ＭＳ ゴシック" w:eastAsia="ＭＳ ゴシック" w:hAnsi="ＭＳ ゴシック"/>
              </w:rPr>
            </w:pPr>
            <w:r w:rsidRPr="00FD072D">
              <w:rPr>
                <w:rFonts w:ascii="ＭＳ ゴシック" w:eastAsia="ＭＳ ゴシック" w:hAnsi="ＭＳ ゴシック" w:hint="eastAsia"/>
                <w:spacing w:val="2"/>
              </w:rPr>
              <w:t>研究計画</w:t>
            </w:r>
            <w:r w:rsidR="00310740" w:rsidRPr="00FD072D">
              <w:rPr>
                <w:rFonts w:ascii="ＭＳ ゴシック" w:eastAsia="ＭＳ ゴシック" w:hAnsi="ＭＳ ゴシック" w:hint="eastAsia"/>
                <w:spacing w:val="2"/>
              </w:rPr>
              <w:t>及び</w:t>
            </w:r>
            <w:r w:rsidRPr="00FD072D">
              <w:rPr>
                <w:rFonts w:ascii="ＭＳ ゴシック" w:eastAsia="ＭＳ ゴシック" w:hAnsi="ＭＳ ゴシック" w:hint="eastAsia"/>
                <w:spacing w:val="2"/>
              </w:rPr>
              <w:t>体制</w:t>
            </w:r>
          </w:p>
        </w:tc>
        <w:tc>
          <w:tcPr>
            <w:tcW w:w="2507" w:type="dxa"/>
          </w:tcPr>
          <w:p w:rsidR="00227289" w:rsidRPr="00FD072D" w:rsidRDefault="00227289">
            <w:pPr>
              <w:pStyle w:val="af9"/>
              <w:spacing w:line="325" w:lineRule="exact"/>
              <w:jc w:val="center"/>
              <w:rPr>
                <w:rFonts w:ascii="ＭＳ ゴシック" w:eastAsia="ＭＳ ゴシック" w:hAnsi="ＭＳ ゴシック"/>
                <w:bCs/>
                <w:szCs w:val="21"/>
              </w:rPr>
            </w:pPr>
            <w:r w:rsidRPr="00FD072D">
              <w:rPr>
                <w:rFonts w:ascii="ＭＳ ゴシック" w:eastAsia="ＭＳ ゴシック" w:hAnsi="ＭＳ ゴシック" w:hint="eastAsia"/>
                <w:bCs/>
                <w:szCs w:val="21"/>
              </w:rPr>
              <w:t>６枚以内</w:t>
            </w:r>
          </w:p>
        </w:tc>
      </w:tr>
      <w:tr w:rsidR="00227289" w:rsidRPr="00FD072D" w:rsidTr="005A05E8">
        <w:trPr>
          <w:trHeight w:val="414"/>
        </w:trPr>
        <w:tc>
          <w:tcPr>
            <w:tcW w:w="1418" w:type="dxa"/>
          </w:tcPr>
          <w:p w:rsidR="00227289" w:rsidRPr="00FD072D" w:rsidRDefault="00227289">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tcPr>
          <w:p w:rsidR="00227289" w:rsidRPr="00FD072D" w:rsidRDefault="00227289">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様式４</w:t>
            </w:r>
          </w:p>
        </w:tc>
        <w:tc>
          <w:tcPr>
            <w:tcW w:w="4395" w:type="dxa"/>
          </w:tcPr>
          <w:p w:rsidR="00227289" w:rsidRPr="00FD072D" w:rsidRDefault="00227289" w:rsidP="00C3664F">
            <w:pPr>
              <w:pStyle w:val="af9"/>
              <w:rPr>
                <w:rFonts w:ascii="ＭＳ ゴシック" w:eastAsia="ＭＳ ゴシック" w:hAnsi="ＭＳ ゴシック"/>
              </w:rPr>
            </w:pPr>
            <w:r w:rsidRPr="00FD072D">
              <w:rPr>
                <w:rFonts w:ascii="ＭＳ ゴシック" w:eastAsia="ＭＳ ゴシック" w:hAnsi="ＭＳ ゴシック" w:hint="eastAsia"/>
              </w:rPr>
              <w:t>平成</w:t>
            </w:r>
            <w:r w:rsidR="00C3664F" w:rsidRPr="00FD072D">
              <w:rPr>
                <w:rFonts w:ascii="ＭＳ ゴシック" w:eastAsia="ＭＳ ゴシック" w:hAnsi="ＭＳ ゴシック" w:hint="eastAsia"/>
              </w:rPr>
              <w:t>２</w:t>
            </w:r>
            <w:r w:rsidR="00E22BD5">
              <w:rPr>
                <w:rFonts w:ascii="ＭＳ ゴシック" w:eastAsia="ＭＳ ゴシック" w:hAnsi="ＭＳ ゴシック" w:hint="eastAsia"/>
              </w:rPr>
              <w:t>９</w:t>
            </w:r>
            <w:r w:rsidR="00C3664F" w:rsidRPr="00FD072D">
              <w:rPr>
                <w:rFonts w:ascii="ＭＳ ゴシック" w:eastAsia="ＭＳ ゴシック" w:hAnsi="ＭＳ ゴシック" w:hint="eastAsia"/>
              </w:rPr>
              <w:t>年度</w:t>
            </w:r>
            <w:r w:rsidRPr="00FD072D">
              <w:rPr>
                <w:rFonts w:ascii="ＭＳ ゴシック" w:eastAsia="ＭＳ ゴシック" w:hAnsi="ＭＳ ゴシック" w:hint="eastAsia"/>
              </w:rPr>
              <w:t>所要経費</w:t>
            </w:r>
          </w:p>
        </w:tc>
        <w:tc>
          <w:tcPr>
            <w:tcW w:w="2507" w:type="dxa"/>
          </w:tcPr>
          <w:p w:rsidR="00227289" w:rsidRPr="00FD072D" w:rsidRDefault="00227289">
            <w:pPr>
              <w:pStyle w:val="af9"/>
              <w:spacing w:line="325" w:lineRule="exac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w:t>
            </w:r>
          </w:p>
        </w:tc>
      </w:tr>
      <w:tr w:rsidR="002B43C8" w:rsidRPr="00FD072D" w:rsidTr="005A05E8">
        <w:trPr>
          <w:trHeight w:val="562"/>
        </w:trPr>
        <w:tc>
          <w:tcPr>
            <w:tcW w:w="1418" w:type="dxa"/>
            <w:vAlign w:val="center"/>
          </w:tcPr>
          <w:p w:rsidR="002B43C8" w:rsidRPr="00FD072D" w:rsidRDefault="002B43C8">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vAlign w:val="center"/>
          </w:tcPr>
          <w:p w:rsidR="002B43C8" w:rsidRPr="00FD072D" w:rsidRDefault="002B43C8" w:rsidP="00273B3E">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様式</w:t>
            </w:r>
            <w:r w:rsidR="00373486" w:rsidRPr="00FD072D">
              <w:rPr>
                <w:rFonts w:ascii="ＭＳ ゴシック" w:eastAsia="ＭＳ ゴシック" w:hAnsi="ＭＳ ゴシック" w:hint="eastAsia"/>
              </w:rPr>
              <w:t>５</w:t>
            </w:r>
          </w:p>
        </w:tc>
        <w:tc>
          <w:tcPr>
            <w:tcW w:w="4395" w:type="dxa"/>
            <w:vAlign w:val="center"/>
          </w:tcPr>
          <w:p w:rsidR="002B43C8" w:rsidRPr="00FD072D" w:rsidRDefault="002B43C8">
            <w:pPr>
              <w:snapToGrid w:val="0"/>
              <w:rPr>
                <w:rFonts w:ascii="ＭＳ ゴシック" w:eastAsia="ＭＳ ゴシック" w:hAnsi="ＭＳ ゴシック"/>
                <w:spacing w:val="2"/>
              </w:rPr>
            </w:pPr>
            <w:r w:rsidRPr="00FD072D">
              <w:rPr>
                <w:rFonts w:ascii="ＭＳ ゴシック" w:eastAsia="ＭＳ ゴシック" w:hAnsi="ＭＳ ゴシック" w:hint="eastAsia"/>
                <w:spacing w:val="2"/>
              </w:rPr>
              <w:t>上限額を超えた増額に伴う計画</w:t>
            </w:r>
          </w:p>
        </w:tc>
        <w:tc>
          <w:tcPr>
            <w:tcW w:w="2507" w:type="dxa"/>
            <w:vAlign w:val="center"/>
          </w:tcPr>
          <w:p w:rsidR="002B43C8" w:rsidRPr="00FD072D" w:rsidRDefault="002B43C8">
            <w:pPr>
              <w:pStyle w:val="af9"/>
              <w:spacing w:line="325" w:lineRule="exac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増額を申請する場合のみ</w:t>
            </w:r>
          </w:p>
        </w:tc>
      </w:tr>
      <w:tr w:rsidR="002B43C8" w:rsidRPr="00FD072D" w:rsidTr="005A05E8">
        <w:trPr>
          <w:trHeight w:val="458"/>
        </w:trPr>
        <w:tc>
          <w:tcPr>
            <w:tcW w:w="1418" w:type="dxa"/>
            <w:vAlign w:val="center"/>
          </w:tcPr>
          <w:p w:rsidR="002B43C8" w:rsidRPr="00FD072D" w:rsidRDefault="002B43C8">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vAlign w:val="center"/>
          </w:tcPr>
          <w:p w:rsidR="002B43C8" w:rsidRPr="00FD072D" w:rsidRDefault="002B43C8">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様式６</w:t>
            </w:r>
          </w:p>
        </w:tc>
        <w:tc>
          <w:tcPr>
            <w:tcW w:w="4395" w:type="dxa"/>
            <w:vAlign w:val="center"/>
          </w:tcPr>
          <w:p w:rsidR="002B43C8" w:rsidRPr="00FD072D" w:rsidRDefault="002B43C8">
            <w:pPr>
              <w:snapToGrid w:val="0"/>
              <w:rPr>
                <w:rFonts w:ascii="ＭＳ ゴシック" w:eastAsia="ＭＳ ゴシック" w:hAnsi="ＭＳ ゴシック"/>
                <w:spacing w:val="2"/>
              </w:rPr>
            </w:pPr>
            <w:r w:rsidRPr="00FD072D">
              <w:rPr>
                <w:rFonts w:ascii="ＭＳ ゴシック" w:eastAsia="ＭＳ ゴシック" w:hAnsi="ＭＳ ゴシック" w:hint="eastAsia"/>
                <w:spacing w:val="2"/>
              </w:rPr>
              <w:t>機関別研究計画</w:t>
            </w:r>
          </w:p>
        </w:tc>
        <w:tc>
          <w:tcPr>
            <w:tcW w:w="2507" w:type="dxa"/>
            <w:vAlign w:val="center"/>
          </w:tcPr>
          <w:p w:rsidR="002B43C8" w:rsidRPr="00FD072D" w:rsidRDefault="002B43C8">
            <w:pPr>
              <w:pStyle w:val="af9"/>
              <w:spacing w:line="325" w:lineRule="exac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機関毎に作成して下さい。</w:t>
            </w:r>
          </w:p>
        </w:tc>
      </w:tr>
      <w:tr w:rsidR="002B43C8" w:rsidRPr="00FD072D" w:rsidTr="005A05E8">
        <w:trPr>
          <w:trHeight w:val="564"/>
        </w:trPr>
        <w:tc>
          <w:tcPr>
            <w:tcW w:w="1418" w:type="dxa"/>
            <w:vAlign w:val="center"/>
          </w:tcPr>
          <w:p w:rsidR="002B43C8" w:rsidRPr="00FD072D" w:rsidRDefault="002B43C8">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vAlign w:val="center"/>
          </w:tcPr>
          <w:p w:rsidR="002B43C8" w:rsidRPr="00FD072D" w:rsidRDefault="002B43C8" w:rsidP="00C12373">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様式７</w:t>
            </w:r>
          </w:p>
        </w:tc>
        <w:tc>
          <w:tcPr>
            <w:tcW w:w="4395" w:type="dxa"/>
            <w:vAlign w:val="center"/>
          </w:tcPr>
          <w:p w:rsidR="002B43C8" w:rsidRPr="00FD072D" w:rsidRDefault="002B43C8">
            <w:pPr>
              <w:snapToGrid w:val="0"/>
              <w:rPr>
                <w:rFonts w:ascii="ＭＳ ゴシック" w:eastAsia="ＭＳ ゴシック" w:hAnsi="ＭＳ ゴシック"/>
                <w:spacing w:val="2"/>
              </w:rPr>
            </w:pPr>
            <w:r w:rsidRPr="00FD072D">
              <w:rPr>
                <w:rFonts w:ascii="ＭＳ ゴシック" w:eastAsia="ＭＳ ゴシック" w:hAnsi="ＭＳ ゴシック" w:hint="eastAsia"/>
                <w:spacing w:val="2"/>
              </w:rPr>
              <w:t>代表者及び主な実施者の研究歴等</w:t>
            </w:r>
          </w:p>
        </w:tc>
        <w:tc>
          <w:tcPr>
            <w:tcW w:w="2507" w:type="dxa"/>
            <w:vAlign w:val="center"/>
          </w:tcPr>
          <w:p w:rsidR="002B43C8" w:rsidRPr="00FD072D" w:rsidRDefault="002B43C8">
            <w:pPr>
              <w:pStyle w:val="af9"/>
              <w:spacing w:line="325" w:lineRule="exac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研究者ごとに作成して下さい</w:t>
            </w:r>
          </w:p>
        </w:tc>
      </w:tr>
      <w:tr w:rsidR="002B43C8" w:rsidRPr="00FD072D" w:rsidTr="005A05E8">
        <w:trPr>
          <w:trHeight w:val="602"/>
        </w:trPr>
        <w:tc>
          <w:tcPr>
            <w:tcW w:w="1418" w:type="dxa"/>
            <w:vAlign w:val="center"/>
          </w:tcPr>
          <w:p w:rsidR="002B43C8" w:rsidRPr="00FD072D" w:rsidRDefault="002B43C8">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vAlign w:val="center"/>
          </w:tcPr>
          <w:p w:rsidR="002B43C8" w:rsidRPr="00FD072D" w:rsidRDefault="002B43C8" w:rsidP="00C12373">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様式８</w:t>
            </w:r>
          </w:p>
        </w:tc>
        <w:tc>
          <w:tcPr>
            <w:tcW w:w="4395" w:type="dxa"/>
            <w:vAlign w:val="center"/>
          </w:tcPr>
          <w:p w:rsidR="002B43C8" w:rsidRPr="00FD072D" w:rsidRDefault="002B43C8">
            <w:pPr>
              <w:snapToGrid w:val="0"/>
              <w:rPr>
                <w:rFonts w:ascii="ＭＳ ゴシック" w:eastAsia="ＭＳ ゴシック" w:hAnsi="ＭＳ ゴシック"/>
                <w:spacing w:val="2"/>
              </w:rPr>
            </w:pPr>
            <w:r w:rsidRPr="00FD072D">
              <w:rPr>
                <w:rFonts w:ascii="ＭＳ ゴシック" w:eastAsia="ＭＳ ゴシック" w:hAnsi="ＭＳ ゴシック" w:hint="eastAsia"/>
                <w:spacing w:val="2"/>
              </w:rPr>
              <w:t>研究者調書</w:t>
            </w:r>
          </w:p>
        </w:tc>
        <w:tc>
          <w:tcPr>
            <w:tcW w:w="2507" w:type="dxa"/>
            <w:vAlign w:val="center"/>
          </w:tcPr>
          <w:p w:rsidR="002B43C8" w:rsidRPr="00FD072D" w:rsidRDefault="002B43C8">
            <w:pPr>
              <w:pStyle w:val="af9"/>
              <w:spacing w:line="325" w:lineRule="exac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研究者ごとに作成して下さい</w:t>
            </w:r>
          </w:p>
        </w:tc>
      </w:tr>
      <w:tr w:rsidR="002B43C8" w:rsidRPr="00FD072D" w:rsidTr="005A05E8">
        <w:trPr>
          <w:trHeight w:val="640"/>
        </w:trPr>
        <w:tc>
          <w:tcPr>
            <w:tcW w:w="1418" w:type="dxa"/>
            <w:vAlign w:val="center"/>
          </w:tcPr>
          <w:p w:rsidR="002B43C8" w:rsidRPr="00FD072D" w:rsidRDefault="002B43C8">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vAlign w:val="center"/>
          </w:tcPr>
          <w:p w:rsidR="002B43C8" w:rsidRPr="00FD072D" w:rsidRDefault="002B43C8" w:rsidP="00C12373">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様式９</w:t>
            </w:r>
          </w:p>
        </w:tc>
        <w:tc>
          <w:tcPr>
            <w:tcW w:w="4395" w:type="dxa"/>
            <w:vAlign w:val="center"/>
          </w:tcPr>
          <w:p w:rsidR="002B43C8" w:rsidRPr="00FD072D" w:rsidRDefault="002B43C8">
            <w:pPr>
              <w:pStyle w:val="af9"/>
              <w:rPr>
                <w:rFonts w:ascii="ＭＳ ゴシック" w:eastAsia="ＭＳ ゴシック" w:hAnsi="ＭＳ ゴシック"/>
              </w:rPr>
            </w:pPr>
            <w:r w:rsidRPr="00FD072D">
              <w:rPr>
                <w:rFonts w:ascii="ＭＳ ゴシック" w:eastAsia="ＭＳ ゴシック" w:hAnsi="ＭＳ ゴシック" w:hint="eastAsia"/>
                <w:color w:val="000000"/>
                <w:szCs w:val="21"/>
              </w:rPr>
              <w:t>本プログラム及び他制度の資金の応募・採択状況</w:t>
            </w:r>
          </w:p>
        </w:tc>
        <w:tc>
          <w:tcPr>
            <w:tcW w:w="2507" w:type="dxa"/>
            <w:vAlign w:val="center"/>
          </w:tcPr>
          <w:p w:rsidR="002B43C8" w:rsidRPr="00FD072D" w:rsidRDefault="002B43C8">
            <w:pPr>
              <w:pStyle w:val="af9"/>
              <w:spacing w:line="325" w:lineRule="exac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w:t>
            </w:r>
          </w:p>
        </w:tc>
      </w:tr>
      <w:tr w:rsidR="002B43C8" w:rsidRPr="00FD072D">
        <w:trPr>
          <w:trHeight w:val="710"/>
        </w:trPr>
        <w:tc>
          <w:tcPr>
            <w:tcW w:w="1418" w:type="dxa"/>
            <w:vAlign w:val="center"/>
          </w:tcPr>
          <w:p w:rsidR="002B43C8" w:rsidRPr="00FD072D" w:rsidRDefault="002B43C8">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vAlign w:val="center"/>
          </w:tcPr>
          <w:p w:rsidR="002B43C8" w:rsidRPr="00FD072D" w:rsidRDefault="002B43C8" w:rsidP="00C12373">
            <w:pPr>
              <w:pStyle w:val="af9"/>
              <w:wordWrap w:val="0"/>
              <w:spacing w:line="325" w:lineRule="exact"/>
              <w:rPr>
                <w:rFonts w:ascii="ＭＳ ゴシック" w:eastAsia="ＭＳ ゴシック" w:hAnsi="ＭＳ ゴシック"/>
              </w:rPr>
            </w:pPr>
            <w:r w:rsidRPr="00FD072D">
              <w:rPr>
                <w:rFonts w:ascii="ＭＳ ゴシック" w:eastAsia="ＭＳ ゴシック" w:hAnsi="ＭＳ ゴシック" w:hint="eastAsia"/>
              </w:rPr>
              <w:t>様式１０</w:t>
            </w:r>
          </w:p>
        </w:tc>
        <w:tc>
          <w:tcPr>
            <w:tcW w:w="4395" w:type="dxa"/>
            <w:vAlign w:val="center"/>
          </w:tcPr>
          <w:p w:rsidR="002B43C8" w:rsidRDefault="002B43C8">
            <w:pPr>
              <w:pStyle w:val="af9"/>
              <w:rPr>
                <w:rFonts w:ascii="ＭＳ ゴシック" w:eastAsia="ＭＳ ゴシック" w:hAnsi="ＭＳ ゴシック"/>
              </w:rPr>
            </w:pPr>
            <w:r w:rsidRPr="00FD072D">
              <w:rPr>
                <w:rFonts w:ascii="ＭＳ ゴシック" w:eastAsia="ＭＳ ゴシック" w:hAnsi="ＭＳ ゴシック" w:hint="eastAsia"/>
              </w:rPr>
              <w:t>承諾書</w:t>
            </w:r>
          </w:p>
          <w:p w:rsidR="00080FE4" w:rsidRPr="00080FE4" w:rsidRDefault="00080FE4">
            <w:pPr>
              <w:pStyle w:val="af9"/>
              <w:rPr>
                <w:rFonts w:ascii="ＭＳ ゴシック" w:eastAsia="ＭＳ ゴシック" w:hAnsi="ＭＳ ゴシック"/>
              </w:rPr>
            </w:pPr>
            <w:r>
              <w:rPr>
                <w:rFonts w:ascii="ＭＳ ゴシック" w:eastAsia="ＭＳ ゴシック" w:hAnsi="ＭＳ ゴシック" w:hint="eastAsia"/>
                <w:b/>
                <w:i/>
                <w:color w:val="FF0000"/>
                <w:sz w:val="18"/>
                <w:szCs w:val="18"/>
              </w:rPr>
              <w:t>慶應拠点への申請時には必要はありません。AMEDへの申請時に必要となりますので、ご留意ください。</w:t>
            </w:r>
          </w:p>
        </w:tc>
        <w:tc>
          <w:tcPr>
            <w:tcW w:w="2507" w:type="dxa"/>
            <w:vAlign w:val="center"/>
          </w:tcPr>
          <w:p w:rsidR="002B43C8" w:rsidRPr="00FD072D" w:rsidRDefault="002B43C8">
            <w:pPr>
              <w:pStyle w:val="af9"/>
              <w:spacing w:line="325" w:lineRule="exact"/>
              <w:jc w:val="center"/>
              <w:rPr>
                <w:rFonts w:ascii="ＭＳ ゴシック" w:eastAsia="ＭＳ ゴシック" w:hAnsi="ＭＳ ゴシック"/>
                <w:szCs w:val="21"/>
              </w:rPr>
            </w:pPr>
            <w:r w:rsidRPr="00FD072D">
              <w:rPr>
                <w:rFonts w:ascii="ＭＳ ゴシック" w:eastAsia="ＭＳ ゴシック" w:hAnsi="ＭＳ ゴシック" w:hint="eastAsia"/>
                <w:color w:val="000000"/>
                <w:szCs w:val="21"/>
              </w:rPr>
              <w:t>所属長が拠点と異なる場合のみ</w:t>
            </w:r>
          </w:p>
        </w:tc>
      </w:tr>
      <w:tr w:rsidR="002B43C8" w:rsidRPr="00FD072D" w:rsidTr="005A05E8">
        <w:trPr>
          <w:trHeight w:val="972"/>
        </w:trPr>
        <w:tc>
          <w:tcPr>
            <w:tcW w:w="1418" w:type="dxa"/>
            <w:vAlign w:val="center"/>
          </w:tcPr>
          <w:p w:rsidR="002B43C8" w:rsidRPr="00FD072D" w:rsidRDefault="002B43C8">
            <w:pPr>
              <w:pStyle w:val="20"/>
              <w:wordWrap w:val="0"/>
              <w:spacing w:line="325" w:lineRule="exact"/>
              <w:jc w:val="center"/>
              <w:rPr>
                <w:rFonts w:ascii="ＭＳ ゴシック" w:eastAsia="ＭＳ ゴシック" w:hAnsi="ＭＳ ゴシック"/>
                <w:color w:val="auto"/>
              </w:rPr>
            </w:pPr>
            <w:r w:rsidRPr="00FD072D">
              <w:rPr>
                <w:rFonts w:ascii="ＭＳ ゴシック" w:eastAsia="ＭＳ ゴシック" w:hAnsi="ＭＳ ゴシック" w:hint="eastAsia"/>
                <w:color w:val="auto"/>
              </w:rPr>
              <w:t>□</w:t>
            </w:r>
          </w:p>
        </w:tc>
        <w:tc>
          <w:tcPr>
            <w:tcW w:w="1417" w:type="dxa"/>
            <w:vAlign w:val="center"/>
          </w:tcPr>
          <w:p w:rsidR="002B43C8" w:rsidRPr="00FD072D" w:rsidRDefault="002B43C8">
            <w:pPr>
              <w:pStyle w:val="20"/>
              <w:rPr>
                <w:rFonts w:ascii="ＭＳ ゴシック" w:eastAsia="ＭＳ ゴシック" w:hAnsi="ＭＳ ゴシック"/>
                <w:color w:val="auto"/>
                <w:spacing w:val="2"/>
              </w:rPr>
            </w:pPr>
            <w:r w:rsidRPr="00FD072D">
              <w:rPr>
                <w:rFonts w:ascii="ＭＳ ゴシック" w:eastAsia="ＭＳ ゴシック" w:hAnsi="ＭＳ ゴシック" w:hint="eastAsia"/>
                <w:color w:val="auto"/>
              </w:rPr>
              <w:t>別添１</w:t>
            </w:r>
          </w:p>
        </w:tc>
        <w:tc>
          <w:tcPr>
            <w:tcW w:w="4395" w:type="dxa"/>
            <w:vAlign w:val="center"/>
          </w:tcPr>
          <w:p w:rsidR="002B43C8" w:rsidRDefault="002B43C8">
            <w:pPr>
              <w:pStyle w:val="20"/>
              <w:rPr>
                <w:rFonts w:ascii="ＭＳ ゴシック" w:eastAsia="ＭＳ ゴシック" w:hAnsi="ＭＳ ゴシック"/>
                <w:color w:val="auto"/>
              </w:rPr>
            </w:pPr>
            <w:r w:rsidRPr="00FD072D">
              <w:rPr>
                <w:rFonts w:ascii="ＭＳ ゴシック" w:eastAsia="ＭＳ ゴシック" w:hAnsi="ＭＳ ゴシック"/>
                <w:color w:val="auto"/>
                <w:szCs w:val="21"/>
              </w:rPr>
              <w:t>研究機関等における動物実験等の実施に関する基本指針</w:t>
            </w:r>
            <w:r w:rsidRPr="00FD072D">
              <w:rPr>
                <w:rFonts w:ascii="ＭＳ ゴシック" w:eastAsia="ＭＳ ゴシック" w:hAnsi="ＭＳ ゴシック" w:hint="eastAsia"/>
                <w:color w:val="auto"/>
              </w:rPr>
              <w:t>への適合性に関する自己点検・評価結果の写し</w:t>
            </w:r>
          </w:p>
          <w:p w:rsidR="00080FE4" w:rsidRPr="00080FE4" w:rsidRDefault="00080FE4" w:rsidP="00080FE4">
            <w:pPr>
              <w:pStyle w:val="20"/>
              <w:rPr>
                <w:rFonts w:ascii="ＭＳ ゴシック" w:eastAsia="ＭＳ ゴシック" w:hAnsi="ＭＳ ゴシック"/>
                <w:b/>
                <w:spacing w:val="2"/>
                <w:sz w:val="16"/>
                <w:szCs w:val="16"/>
              </w:rPr>
            </w:pPr>
            <w:r>
              <w:rPr>
                <w:rFonts w:ascii="ＭＳ ゴシック" w:eastAsia="ＭＳ ゴシック" w:hAnsi="ＭＳ ゴシック" w:hint="eastAsia"/>
                <w:b/>
                <w:i/>
                <w:sz w:val="18"/>
                <w:szCs w:val="18"/>
              </w:rPr>
              <w:t>慶應拠点への申請時には必要はありません。AMEDへの申請時に必要となりますので、ご留意ください。</w:t>
            </w:r>
          </w:p>
        </w:tc>
        <w:tc>
          <w:tcPr>
            <w:tcW w:w="2507" w:type="dxa"/>
            <w:vAlign w:val="center"/>
          </w:tcPr>
          <w:p w:rsidR="002B43C8" w:rsidRPr="00080FE4" w:rsidRDefault="002B43C8">
            <w:pPr>
              <w:pStyle w:val="af9"/>
              <w:spacing w:line="325" w:lineRule="exact"/>
              <w:jc w:val="center"/>
              <w:rPr>
                <w:rFonts w:ascii="ＭＳ ゴシック" w:eastAsia="ＭＳ ゴシック" w:hAnsi="ＭＳ ゴシック"/>
                <w:szCs w:val="21"/>
              </w:rPr>
            </w:pPr>
          </w:p>
          <w:p w:rsidR="002B43C8" w:rsidRPr="00FD072D" w:rsidRDefault="002B43C8">
            <w:pPr>
              <w:pStyle w:val="af9"/>
              <w:spacing w:line="325" w:lineRule="exac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w:t>
            </w:r>
          </w:p>
          <w:p w:rsidR="002B43C8" w:rsidRPr="00FD072D" w:rsidRDefault="002B43C8">
            <w:pPr>
              <w:pStyle w:val="20"/>
              <w:spacing w:line="325" w:lineRule="exact"/>
              <w:jc w:val="center"/>
              <w:rPr>
                <w:rFonts w:ascii="ＭＳ ゴシック" w:eastAsia="ＭＳ ゴシック" w:hAnsi="ＭＳ ゴシック"/>
                <w:color w:val="auto"/>
                <w:szCs w:val="21"/>
              </w:rPr>
            </w:pPr>
          </w:p>
        </w:tc>
      </w:tr>
      <w:tr w:rsidR="002B43C8" w:rsidRPr="00FD072D" w:rsidTr="005A05E8">
        <w:trPr>
          <w:trHeight w:val="561"/>
        </w:trPr>
        <w:tc>
          <w:tcPr>
            <w:tcW w:w="1418" w:type="dxa"/>
            <w:vAlign w:val="center"/>
          </w:tcPr>
          <w:p w:rsidR="002B43C8" w:rsidRPr="00FD072D" w:rsidRDefault="002B43C8">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vAlign w:val="center"/>
          </w:tcPr>
          <w:p w:rsidR="002B43C8" w:rsidRPr="00FD072D" w:rsidRDefault="002B43C8">
            <w:pPr>
              <w:pStyle w:val="af9"/>
              <w:rPr>
                <w:rFonts w:ascii="ＭＳ ゴシック" w:eastAsia="ＭＳ ゴシック" w:hAnsi="ＭＳ ゴシック"/>
              </w:rPr>
            </w:pPr>
            <w:r w:rsidRPr="00FD072D">
              <w:rPr>
                <w:rFonts w:ascii="ＭＳ ゴシック" w:eastAsia="ＭＳ ゴシック" w:hAnsi="ＭＳ ゴシック" w:hint="eastAsia"/>
              </w:rPr>
              <w:t>別添２</w:t>
            </w:r>
          </w:p>
        </w:tc>
        <w:tc>
          <w:tcPr>
            <w:tcW w:w="4395" w:type="dxa"/>
            <w:vAlign w:val="center"/>
          </w:tcPr>
          <w:p w:rsidR="002B43C8" w:rsidRPr="00FD072D" w:rsidRDefault="002B43C8">
            <w:pPr>
              <w:pStyle w:val="af9"/>
              <w:rPr>
                <w:rFonts w:ascii="ＭＳ ゴシック" w:eastAsia="ＭＳ ゴシック" w:hAnsi="ＭＳ ゴシック"/>
                <w:szCs w:val="21"/>
              </w:rPr>
            </w:pPr>
            <w:r w:rsidRPr="00FD072D">
              <w:rPr>
                <w:rFonts w:ascii="ＭＳ ゴシック" w:eastAsia="ＭＳ ゴシック" w:hAnsi="ＭＳ ゴシック" w:hint="eastAsia"/>
                <w:spacing w:val="2"/>
              </w:rPr>
              <w:t>試験物概要書に該当する文書</w:t>
            </w:r>
          </w:p>
        </w:tc>
        <w:tc>
          <w:tcPr>
            <w:tcW w:w="2507" w:type="dxa"/>
            <w:vAlign w:val="center"/>
          </w:tcPr>
          <w:p w:rsidR="002B43C8" w:rsidRPr="00FD072D" w:rsidRDefault="002B43C8">
            <w:pPr>
              <w:pStyle w:val="af9"/>
              <w:spacing w:line="325" w:lineRule="exact"/>
              <w:jc w:val="center"/>
              <w:rPr>
                <w:rFonts w:ascii="ＭＳ ゴシック" w:eastAsia="ＭＳ ゴシック" w:hAnsi="ＭＳ ゴシック"/>
                <w:szCs w:val="21"/>
              </w:rPr>
            </w:pPr>
            <w:r w:rsidRPr="00FD072D">
              <w:rPr>
                <w:rFonts w:ascii="ＭＳ ゴシック" w:eastAsia="ＭＳ ゴシック" w:hAnsi="ＭＳ ゴシック" w:hint="eastAsia"/>
                <w:spacing w:val="2"/>
              </w:rPr>
              <w:t>シーズＣのみ</w:t>
            </w:r>
          </w:p>
        </w:tc>
      </w:tr>
      <w:tr w:rsidR="002B43C8" w:rsidRPr="00FD072D" w:rsidTr="005A05E8">
        <w:trPr>
          <w:trHeight w:val="555"/>
        </w:trPr>
        <w:tc>
          <w:tcPr>
            <w:tcW w:w="1418" w:type="dxa"/>
            <w:vAlign w:val="center"/>
          </w:tcPr>
          <w:p w:rsidR="002B43C8" w:rsidRPr="00FD072D" w:rsidRDefault="002B43C8">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vAlign w:val="center"/>
          </w:tcPr>
          <w:p w:rsidR="002B43C8" w:rsidRPr="00FD072D" w:rsidRDefault="002B43C8">
            <w:pPr>
              <w:snapToGrid w:val="0"/>
              <w:rPr>
                <w:rFonts w:ascii="ＭＳ ゴシック" w:eastAsia="ＭＳ ゴシック" w:hAnsi="ＭＳ ゴシック"/>
                <w:spacing w:val="2"/>
              </w:rPr>
            </w:pPr>
            <w:r w:rsidRPr="00FD072D">
              <w:rPr>
                <w:rFonts w:ascii="ＭＳ ゴシック" w:eastAsia="ＭＳ ゴシック" w:hAnsi="ＭＳ ゴシック" w:hint="eastAsia"/>
              </w:rPr>
              <w:t>別添３</w:t>
            </w:r>
          </w:p>
        </w:tc>
        <w:tc>
          <w:tcPr>
            <w:tcW w:w="4395" w:type="dxa"/>
            <w:vAlign w:val="center"/>
          </w:tcPr>
          <w:p w:rsidR="002B43C8" w:rsidRPr="00FD072D" w:rsidRDefault="002B43C8">
            <w:pPr>
              <w:rPr>
                <w:rFonts w:ascii="ＭＳ ゴシック" w:eastAsia="ＭＳ ゴシック" w:hAnsi="ＭＳ ゴシック"/>
              </w:rPr>
            </w:pPr>
            <w:r w:rsidRPr="00FD072D">
              <w:rPr>
                <w:rFonts w:ascii="ＭＳ ゴシック" w:eastAsia="ＭＳ ゴシック" w:hAnsi="ＭＳ ゴシック" w:hint="eastAsia"/>
                <w:spacing w:val="2"/>
              </w:rPr>
              <w:t>臨床試験実施計画書（プロトコル）</w:t>
            </w:r>
          </w:p>
        </w:tc>
        <w:tc>
          <w:tcPr>
            <w:tcW w:w="2507" w:type="dxa"/>
            <w:vAlign w:val="center"/>
          </w:tcPr>
          <w:p w:rsidR="002B43C8" w:rsidRPr="00FD072D" w:rsidRDefault="002B43C8">
            <w:pPr>
              <w:pStyle w:val="af9"/>
              <w:spacing w:line="325" w:lineRule="exact"/>
              <w:jc w:val="center"/>
              <w:rPr>
                <w:rFonts w:ascii="ＭＳ ゴシック" w:eastAsia="ＭＳ ゴシック" w:hAnsi="ＭＳ ゴシック"/>
                <w:szCs w:val="21"/>
              </w:rPr>
            </w:pPr>
            <w:r w:rsidRPr="00FD072D">
              <w:rPr>
                <w:rFonts w:ascii="ＭＳ ゴシック" w:eastAsia="ＭＳ ゴシック" w:hAnsi="ＭＳ ゴシック" w:hint="eastAsia"/>
                <w:spacing w:val="2"/>
              </w:rPr>
              <w:t>シーズＣのみ</w:t>
            </w:r>
          </w:p>
        </w:tc>
      </w:tr>
      <w:tr w:rsidR="002B43C8" w:rsidRPr="00FD072D" w:rsidTr="005A05E8">
        <w:trPr>
          <w:trHeight w:val="563"/>
        </w:trPr>
        <w:tc>
          <w:tcPr>
            <w:tcW w:w="1418" w:type="dxa"/>
            <w:vAlign w:val="center"/>
          </w:tcPr>
          <w:p w:rsidR="002B43C8" w:rsidRPr="00FD072D" w:rsidRDefault="002B43C8">
            <w:pPr>
              <w:pStyle w:val="af9"/>
              <w:wordWrap w:val="0"/>
              <w:spacing w:line="325" w:lineRule="exact"/>
              <w:jc w:val="center"/>
              <w:rPr>
                <w:rFonts w:ascii="ＭＳ ゴシック" w:eastAsia="ＭＳ ゴシック" w:hAnsi="ＭＳ ゴシック"/>
              </w:rPr>
            </w:pPr>
            <w:r w:rsidRPr="00FD072D">
              <w:rPr>
                <w:rFonts w:ascii="ＭＳ ゴシック" w:eastAsia="ＭＳ ゴシック" w:hAnsi="ＭＳ ゴシック" w:hint="eastAsia"/>
              </w:rPr>
              <w:t>□</w:t>
            </w:r>
          </w:p>
        </w:tc>
        <w:tc>
          <w:tcPr>
            <w:tcW w:w="1417" w:type="dxa"/>
            <w:vAlign w:val="center"/>
          </w:tcPr>
          <w:p w:rsidR="002B43C8" w:rsidRPr="00FD072D" w:rsidRDefault="002B43C8">
            <w:pPr>
              <w:snapToGrid w:val="0"/>
              <w:rPr>
                <w:rFonts w:ascii="ＭＳ ゴシック" w:eastAsia="ＭＳ ゴシック" w:hAnsi="ＭＳ ゴシック"/>
              </w:rPr>
            </w:pPr>
            <w:r w:rsidRPr="00FD072D">
              <w:rPr>
                <w:rFonts w:ascii="ＭＳ ゴシック" w:eastAsia="ＭＳ ゴシック" w:hAnsi="ＭＳ ゴシック" w:hint="eastAsia"/>
              </w:rPr>
              <w:t>別添４</w:t>
            </w:r>
          </w:p>
        </w:tc>
        <w:tc>
          <w:tcPr>
            <w:tcW w:w="4395" w:type="dxa"/>
            <w:vAlign w:val="center"/>
          </w:tcPr>
          <w:p w:rsidR="002B43C8" w:rsidRPr="00FD072D" w:rsidRDefault="002B43C8">
            <w:pPr>
              <w:rPr>
                <w:rFonts w:ascii="ＭＳ ゴシック" w:eastAsia="ＭＳ ゴシック" w:hAnsi="ＭＳ ゴシック"/>
                <w:spacing w:val="2"/>
              </w:rPr>
            </w:pPr>
            <w:r w:rsidRPr="00FD072D">
              <w:rPr>
                <w:rFonts w:ascii="ＭＳ ゴシック" w:eastAsia="ＭＳ ゴシック" w:hAnsi="ＭＳ ゴシック" w:hint="eastAsia"/>
                <w:spacing w:val="2"/>
              </w:rPr>
              <w:t>規制当局との相談の議事録</w:t>
            </w:r>
          </w:p>
        </w:tc>
        <w:tc>
          <w:tcPr>
            <w:tcW w:w="2507" w:type="dxa"/>
            <w:vAlign w:val="center"/>
          </w:tcPr>
          <w:p w:rsidR="002B43C8" w:rsidRPr="00FD072D" w:rsidRDefault="002B43C8">
            <w:pPr>
              <w:pStyle w:val="af9"/>
              <w:spacing w:line="325" w:lineRule="exact"/>
              <w:jc w:val="center"/>
              <w:rPr>
                <w:rFonts w:ascii="ＭＳ ゴシック" w:eastAsia="ＭＳ ゴシック" w:hAnsi="ＭＳ ゴシック"/>
                <w:spacing w:val="2"/>
              </w:rPr>
            </w:pPr>
            <w:r w:rsidRPr="00FD072D">
              <w:rPr>
                <w:rFonts w:ascii="ＭＳ ゴシック" w:eastAsia="ＭＳ ゴシック" w:hAnsi="ＭＳ ゴシック" w:hint="eastAsia"/>
                <w:spacing w:val="2"/>
              </w:rPr>
              <w:t>相談を実施している場合</w:t>
            </w:r>
            <w:r w:rsidR="008C5F5E" w:rsidRPr="00FD072D">
              <w:rPr>
                <w:rFonts w:ascii="ＭＳ ゴシック" w:eastAsia="ＭＳ ゴシック" w:hAnsi="ＭＳ ゴシック" w:hint="eastAsia"/>
                <w:spacing w:val="2"/>
              </w:rPr>
              <w:t>のみ</w:t>
            </w:r>
          </w:p>
        </w:tc>
      </w:tr>
    </w:tbl>
    <w:p w:rsidR="00227289" w:rsidRPr="00FD072D" w:rsidRDefault="00B56EAB">
      <w:pPr>
        <w:ind w:leftChars="103" w:left="489" w:hangingChars="100" w:hanging="244"/>
        <w:rPr>
          <w:rFonts w:ascii="ＭＳ ゴシック" w:eastAsia="ＭＳ ゴシック" w:hAnsi="ＭＳ ゴシック"/>
          <w:spacing w:val="3"/>
        </w:rPr>
      </w:pPr>
      <w:r>
        <w:rPr>
          <w:rFonts w:ascii="ＭＳ ゴシック" w:eastAsia="ＭＳ ゴシック" w:hAnsi="ＭＳ ゴシック" w:hint="eastAsia"/>
          <w:spacing w:val="3"/>
        </w:rPr>
        <w:t>注）様式10および別添1～4は、AMEDへの申請時に提出してください。</w:t>
      </w:r>
    </w:p>
    <w:sectPr w:rsidR="00227289" w:rsidRPr="00FD072D">
      <w:footerReference w:type="even" r:id="rId10"/>
      <w:footerReference w:type="default" r:id="rId11"/>
      <w:headerReference w:type="first" r:id="rId12"/>
      <w:pgSz w:w="11906" w:h="16838"/>
      <w:pgMar w:top="1134" w:right="1134" w:bottom="1134" w:left="1134" w:header="851" w:footer="992" w:gutter="0"/>
      <w:cols w:space="720"/>
      <w:docGrid w:type="linesAndChars" w:linePitch="364"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31" w:rsidRDefault="00414331">
      <w:r>
        <w:separator/>
      </w:r>
    </w:p>
  </w:endnote>
  <w:endnote w:type="continuationSeparator" w:id="0">
    <w:p w:rsidR="00414331" w:rsidRDefault="0041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0E" w:rsidRDefault="00CA140E">
    <w:pPr>
      <w:pStyle w:val="af9"/>
      <w:framePr w:h="0" w:wrap="around" w:vAnchor="text" w:hAnchor="margin" w:xAlign="center" w:y="1"/>
      <w:rPr>
        <w:rStyle w:val="a8"/>
      </w:rPr>
    </w:pPr>
    <w:r>
      <w:fldChar w:fldCharType="begin"/>
    </w:r>
    <w:r>
      <w:rPr>
        <w:rStyle w:val="a8"/>
      </w:rPr>
      <w:instrText xml:space="preserve">PAGE  </w:instrText>
    </w:r>
    <w:r>
      <w:fldChar w:fldCharType="end"/>
    </w:r>
  </w:p>
  <w:p w:rsidR="00CA140E" w:rsidRDefault="00CA140E">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0E" w:rsidRDefault="00CA140E">
    <w:pPr>
      <w:pStyle w:val="af9"/>
      <w:jc w:val="center"/>
      <w:rPr>
        <w:rFonts w:ascii="ＭＳ ゴシック" w:eastAsia="ＭＳ ゴシック" w:hAnsi="ＭＳ ゴシック"/>
        <w:sz w:val="24"/>
      </w:rPr>
    </w:pPr>
    <w:r>
      <w:rPr>
        <w:rFonts w:ascii="ＭＳ ゴシック" w:eastAsia="ＭＳ ゴシック" w:hAnsi="ＭＳ ゴシック"/>
        <w:kern w:val="0"/>
        <w:sz w:val="24"/>
      </w:rPr>
      <w:fldChar w:fldCharType="begin"/>
    </w:r>
    <w:r>
      <w:rPr>
        <w:rFonts w:ascii="ＭＳ ゴシック" w:eastAsia="ＭＳ ゴシック" w:hAnsi="ＭＳ ゴシック"/>
        <w:kern w:val="0"/>
        <w:sz w:val="24"/>
      </w:rPr>
      <w:instrText xml:space="preserve"> PAGE </w:instrText>
    </w:r>
    <w:r>
      <w:rPr>
        <w:rFonts w:ascii="ＭＳ ゴシック" w:eastAsia="ＭＳ ゴシック" w:hAnsi="ＭＳ ゴシック"/>
        <w:kern w:val="0"/>
        <w:sz w:val="24"/>
      </w:rPr>
      <w:fldChar w:fldCharType="separate"/>
    </w:r>
    <w:r w:rsidR="00297302">
      <w:rPr>
        <w:rFonts w:ascii="ＭＳ ゴシック" w:eastAsia="ＭＳ ゴシック" w:hAnsi="ＭＳ ゴシック"/>
        <w:noProof/>
        <w:kern w:val="0"/>
        <w:sz w:val="24"/>
      </w:rPr>
      <w:t>17</w:t>
    </w:r>
    <w:r>
      <w:rPr>
        <w:rFonts w:ascii="ＭＳ ゴシック" w:eastAsia="ＭＳ ゴシック" w:hAnsi="ＭＳ ゴシック"/>
        <w:kern w:val="0"/>
        <w:sz w:val="24"/>
      </w:rPr>
      <w:fldChar w:fldCharType="end"/>
    </w:r>
    <w:r>
      <w:rPr>
        <w:rFonts w:ascii="ＭＳ ゴシック" w:eastAsia="ＭＳ ゴシック" w:hAnsi="ＭＳ ゴシック"/>
        <w:kern w:val="0"/>
        <w:sz w:val="24"/>
      </w:rPr>
      <w:t>/</w:t>
    </w:r>
    <w:r>
      <w:rPr>
        <w:rFonts w:ascii="ＭＳ ゴシック" w:eastAsia="ＭＳ ゴシック" w:hAnsi="ＭＳ ゴシック"/>
        <w:kern w:val="0"/>
        <w:sz w:val="24"/>
      </w:rPr>
      <w:fldChar w:fldCharType="begin"/>
    </w:r>
    <w:r>
      <w:rPr>
        <w:rFonts w:ascii="ＭＳ ゴシック" w:eastAsia="ＭＳ ゴシック" w:hAnsi="ＭＳ ゴシック"/>
        <w:kern w:val="0"/>
        <w:sz w:val="24"/>
      </w:rPr>
      <w:instrText xml:space="preserve"> SECTIONPAGES   \* MERGEFORMAT </w:instrText>
    </w:r>
    <w:r>
      <w:rPr>
        <w:rFonts w:ascii="ＭＳ ゴシック" w:eastAsia="ＭＳ ゴシック" w:hAnsi="ＭＳ ゴシック"/>
        <w:kern w:val="0"/>
        <w:sz w:val="24"/>
      </w:rPr>
      <w:fldChar w:fldCharType="separate"/>
    </w:r>
    <w:r w:rsidR="00297302">
      <w:rPr>
        <w:rFonts w:ascii="ＭＳ ゴシック" w:eastAsia="ＭＳ ゴシック" w:hAnsi="ＭＳ ゴシック"/>
        <w:noProof/>
        <w:kern w:val="0"/>
        <w:sz w:val="24"/>
      </w:rPr>
      <w:t>26</w:t>
    </w:r>
    <w:r>
      <w:rPr>
        <w:rFonts w:ascii="ＭＳ ゴシック" w:eastAsia="ＭＳ ゴシック" w:hAnsi="ＭＳ ゴシック"/>
        <w:kern w:val="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0E" w:rsidRDefault="00CA140E">
    <w:pPr>
      <w:pStyle w:val="af9"/>
      <w:framePr w:h="0" w:wrap="around" w:vAnchor="text" w:hAnchor="margin" w:xAlign="center" w:y="1"/>
      <w:rPr>
        <w:rStyle w:val="a8"/>
      </w:rPr>
    </w:pPr>
    <w:r>
      <w:fldChar w:fldCharType="begin"/>
    </w:r>
    <w:r>
      <w:rPr>
        <w:rStyle w:val="a8"/>
      </w:rPr>
      <w:instrText xml:space="preserve">PAGE  </w:instrText>
    </w:r>
    <w:r>
      <w:fldChar w:fldCharType="end"/>
    </w:r>
  </w:p>
  <w:p w:rsidR="00CA140E" w:rsidRDefault="00CA140E">
    <w:pPr>
      <w:pStyle w:val="af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0E" w:rsidRDefault="00CA140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31" w:rsidRDefault="00414331">
      <w:r>
        <w:separator/>
      </w:r>
    </w:p>
  </w:footnote>
  <w:footnote w:type="continuationSeparator" w:id="0">
    <w:p w:rsidR="00414331" w:rsidRDefault="0041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0E" w:rsidRDefault="00CA140E">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EnclosedCircle"/>
      <w:lvlText w:val="%1"/>
      <w:lvlJc w:val="left"/>
      <w:pPr>
        <w:ind w:left="420" w:hanging="420"/>
      </w:pPr>
      <w:rPr>
        <w:rFonts w:hint="default"/>
        <w:sz w:val="2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12"/>
    <w:multiLevelType w:val="multilevel"/>
    <w:tmpl w:val="0000001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0000014"/>
    <w:multiLevelType w:val="multilevel"/>
    <w:tmpl w:val="00000014"/>
    <w:lvl w:ilvl="0">
      <w:start w:val="1"/>
      <w:numFmt w:val="decimal"/>
      <w:lvlText w:val="第%1条"/>
      <w:lvlJc w:val="left"/>
      <w:pPr>
        <w:ind w:left="825" w:hanging="82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0000015"/>
    <w:multiLevelType w:val="multilevel"/>
    <w:tmpl w:val="00000015"/>
    <w:lvl w:ilvl="0">
      <w:start w:val="2"/>
      <w:numFmt w:val="decimalEnclosedCircle"/>
      <w:lvlText w:val="%1"/>
      <w:lvlJc w:val="left"/>
      <w:pPr>
        <w:ind w:left="360" w:hanging="360"/>
      </w:pPr>
      <w:rPr>
        <w:rFonts w:hint="default"/>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1B"/>
    <w:multiLevelType w:val="multilevel"/>
    <w:tmpl w:val="0000001B"/>
    <w:lvl w:ilvl="0">
      <w:start w:val="1"/>
      <w:numFmt w:val="decimalEnclosedCircle"/>
      <w:lvlText w:val="%1"/>
      <w:lvlJc w:val="left"/>
      <w:pPr>
        <w:ind w:left="353" w:hanging="360"/>
      </w:pPr>
      <w:rPr>
        <w:rFonts w:hint="default"/>
      </w:r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5" w15:restartNumberingAfterBreak="0">
    <w:nsid w:val="00000020"/>
    <w:multiLevelType w:val="multilevel"/>
    <w:tmpl w:val="00000020"/>
    <w:lvl w:ilvl="0">
      <w:start w:val="1"/>
      <w:numFmt w:val="decimalEnclosedCircle"/>
      <w:lvlText w:val="%1"/>
      <w:lvlJc w:val="left"/>
      <w:pPr>
        <w:ind w:left="413" w:hanging="420"/>
      </w:p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6" w15:restartNumberingAfterBreak="0">
    <w:nsid w:val="00000022"/>
    <w:multiLevelType w:val="multilevel"/>
    <w:tmpl w:val="00000022"/>
    <w:lvl w:ilvl="0">
      <w:start w:val="1"/>
      <w:numFmt w:val="decimal"/>
      <w:lvlText w:val="第%1条"/>
      <w:lvlJc w:val="left"/>
      <w:pPr>
        <w:ind w:left="825" w:hanging="82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00000024"/>
    <w:multiLevelType w:val="multilevel"/>
    <w:tmpl w:val="00000024"/>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0000026"/>
    <w:multiLevelType w:val="multilevel"/>
    <w:tmpl w:val="00000026"/>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0000029"/>
    <w:multiLevelType w:val="multilevel"/>
    <w:tmpl w:val="00000029"/>
    <w:lvl w:ilvl="0">
      <w:start w:val="1"/>
      <w:numFmt w:val="decimalEnclosedCircle"/>
      <w:lvlText w:val="%1"/>
      <w:lvlJc w:val="left"/>
      <w:pPr>
        <w:ind w:left="353" w:hanging="360"/>
      </w:pPr>
      <w:rPr>
        <w:rFonts w:hint="default"/>
      </w:r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10" w15:restartNumberingAfterBreak="0">
    <w:nsid w:val="0000002B"/>
    <w:multiLevelType w:val="multilevel"/>
    <w:tmpl w:val="0000002B"/>
    <w:lvl w:ilvl="0">
      <w:start w:val="2"/>
      <w:numFmt w:val="decimalEnclosedCircle"/>
      <w:lvlText w:val="%1"/>
      <w:lvlJc w:val="left"/>
      <w:pPr>
        <w:ind w:left="413"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0000031"/>
    <w:multiLevelType w:val="multilevel"/>
    <w:tmpl w:val="00000031"/>
    <w:lvl w:ilvl="0">
      <w:start w:val="2"/>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0000033"/>
    <w:multiLevelType w:val="multilevel"/>
    <w:tmpl w:val="00000033"/>
    <w:lvl w:ilvl="0">
      <w:start w:val="1"/>
      <w:numFmt w:val="decimal"/>
      <w:lvlText w:val="%1"/>
      <w:lvlJc w:val="left"/>
      <w:pPr>
        <w:ind w:left="307" w:hanging="360"/>
      </w:pPr>
      <w:rPr>
        <w:rFonts w:hint="default"/>
        <w:sz w:val="20"/>
      </w:rPr>
    </w:lvl>
    <w:lvl w:ilvl="1">
      <w:start w:val="1"/>
      <w:numFmt w:val="decimal"/>
      <w:lvlText w:val="%2."/>
      <w:lvlJc w:val="left"/>
      <w:pPr>
        <w:tabs>
          <w:tab w:val="num" w:pos="787"/>
        </w:tabs>
        <w:ind w:left="787" w:hanging="420"/>
      </w:pPr>
      <w:rPr>
        <w:rFonts w:hint="default"/>
        <w:sz w:val="20"/>
      </w:rPr>
    </w:lvl>
    <w:lvl w:ilvl="2">
      <w:start w:val="1"/>
      <w:numFmt w:val="decimalEnclosedCircle"/>
      <w:lvlText w:val="%3"/>
      <w:lvlJc w:val="left"/>
      <w:pPr>
        <w:ind w:left="1207" w:hanging="420"/>
      </w:pPr>
    </w:lvl>
    <w:lvl w:ilvl="3">
      <w:start w:val="1"/>
      <w:numFmt w:val="decimal"/>
      <w:lvlText w:val="%4."/>
      <w:lvlJc w:val="left"/>
      <w:pPr>
        <w:ind w:left="1627" w:hanging="420"/>
      </w:pPr>
    </w:lvl>
    <w:lvl w:ilvl="4">
      <w:start w:val="1"/>
      <w:numFmt w:val="aiueoFullWidth"/>
      <w:lvlText w:val="(%5)"/>
      <w:lvlJc w:val="left"/>
      <w:pPr>
        <w:ind w:left="2047" w:hanging="420"/>
      </w:pPr>
    </w:lvl>
    <w:lvl w:ilvl="5">
      <w:start w:val="1"/>
      <w:numFmt w:val="decimalEnclosedCircle"/>
      <w:lvlText w:val="%6"/>
      <w:lvlJc w:val="left"/>
      <w:pPr>
        <w:ind w:left="2467" w:hanging="420"/>
      </w:pPr>
    </w:lvl>
    <w:lvl w:ilvl="6">
      <w:start w:val="1"/>
      <w:numFmt w:val="decimal"/>
      <w:lvlText w:val="%7."/>
      <w:lvlJc w:val="left"/>
      <w:pPr>
        <w:ind w:left="2887" w:hanging="420"/>
      </w:pPr>
    </w:lvl>
    <w:lvl w:ilvl="7">
      <w:start w:val="1"/>
      <w:numFmt w:val="aiueoFullWidth"/>
      <w:lvlText w:val="(%8)"/>
      <w:lvlJc w:val="left"/>
      <w:pPr>
        <w:ind w:left="3307" w:hanging="420"/>
      </w:pPr>
    </w:lvl>
    <w:lvl w:ilvl="8">
      <w:start w:val="1"/>
      <w:numFmt w:val="decimalEnclosedCircle"/>
      <w:lvlText w:val="%9"/>
      <w:lvlJc w:val="left"/>
      <w:pPr>
        <w:ind w:left="3727" w:hanging="420"/>
      </w:pPr>
    </w:lvl>
  </w:abstractNum>
  <w:abstractNum w:abstractNumId="13" w15:restartNumberingAfterBreak="0">
    <w:nsid w:val="0000003C"/>
    <w:multiLevelType w:val="multilevel"/>
    <w:tmpl w:val="0000003C"/>
    <w:lvl w:ilvl="0">
      <w:start w:val="1"/>
      <w:numFmt w:val="decimalEnclosedCircle"/>
      <w:pStyle w:val="a"/>
      <w:lvlText w:val="%1"/>
      <w:lvlJc w:val="left"/>
      <w:pPr>
        <w:tabs>
          <w:tab w:val="num" w:pos="1027"/>
        </w:tabs>
        <w:ind w:left="1027" w:hanging="397"/>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num w:numId="1">
    <w:abstractNumId w:val="13"/>
  </w:num>
  <w:num w:numId="2">
    <w:abstractNumId w:val="12"/>
  </w:num>
  <w:num w:numId="3">
    <w:abstractNumId w:val="6"/>
  </w:num>
  <w:num w:numId="4">
    <w:abstractNumId w:val="2"/>
  </w:num>
  <w:num w:numId="5">
    <w:abstractNumId w:val="0"/>
  </w:num>
  <w:num w:numId="6">
    <w:abstractNumId w:val="7"/>
  </w:num>
  <w:num w:numId="7">
    <w:abstractNumId w:val="5"/>
  </w:num>
  <w:num w:numId="8">
    <w:abstractNumId w:val="1"/>
  </w:num>
  <w:num w:numId="9">
    <w:abstractNumId w:val="4"/>
  </w:num>
  <w:num w:numId="10">
    <w:abstractNumId w:val="9"/>
  </w:num>
  <w:num w:numId="11">
    <w:abstractNumId w:val="3"/>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19"/>
  <w:drawingGridVerticalSpacing w:val="291"/>
  <w:displayHorizontalDrawingGridEvery w:val="0"/>
  <w:characterSpacingControl w:val="compressPunctuation"/>
  <w:doNotValidateAgainstSchema/>
  <w:doNotDemarcateInvalidXml/>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453"/>
    <w:rsid w:val="000070F9"/>
    <w:rsid w:val="0004638F"/>
    <w:rsid w:val="000525C8"/>
    <w:rsid w:val="00080FE4"/>
    <w:rsid w:val="000815AA"/>
    <w:rsid w:val="000A6AF4"/>
    <w:rsid w:val="000F502B"/>
    <w:rsid w:val="00100B88"/>
    <w:rsid w:val="00100BC2"/>
    <w:rsid w:val="00107077"/>
    <w:rsid w:val="00146527"/>
    <w:rsid w:val="00172A27"/>
    <w:rsid w:val="00196684"/>
    <w:rsid w:val="001A5811"/>
    <w:rsid w:val="001C2E96"/>
    <w:rsid w:val="001C30BD"/>
    <w:rsid w:val="001D5AF9"/>
    <w:rsid w:val="001E289F"/>
    <w:rsid w:val="001E326F"/>
    <w:rsid w:val="001E3E9D"/>
    <w:rsid w:val="00201181"/>
    <w:rsid w:val="00227289"/>
    <w:rsid w:val="002334D8"/>
    <w:rsid w:val="00241864"/>
    <w:rsid w:val="00254509"/>
    <w:rsid w:val="00261020"/>
    <w:rsid w:val="00262023"/>
    <w:rsid w:val="00273B3E"/>
    <w:rsid w:val="002770E9"/>
    <w:rsid w:val="00286815"/>
    <w:rsid w:val="00294030"/>
    <w:rsid w:val="00297302"/>
    <w:rsid w:val="002B0605"/>
    <w:rsid w:val="002B43C8"/>
    <w:rsid w:val="002E191B"/>
    <w:rsid w:val="002F049F"/>
    <w:rsid w:val="00310740"/>
    <w:rsid w:val="00312A99"/>
    <w:rsid w:val="00322900"/>
    <w:rsid w:val="003251CA"/>
    <w:rsid w:val="00326440"/>
    <w:rsid w:val="003478D8"/>
    <w:rsid w:val="00370787"/>
    <w:rsid w:val="00373486"/>
    <w:rsid w:val="003C670D"/>
    <w:rsid w:val="003D4454"/>
    <w:rsid w:val="00404729"/>
    <w:rsid w:val="00410F04"/>
    <w:rsid w:val="00414331"/>
    <w:rsid w:val="00431A66"/>
    <w:rsid w:val="004416C9"/>
    <w:rsid w:val="00444C36"/>
    <w:rsid w:val="004561B3"/>
    <w:rsid w:val="004723D6"/>
    <w:rsid w:val="00474BA5"/>
    <w:rsid w:val="004823D2"/>
    <w:rsid w:val="004D183A"/>
    <w:rsid w:val="004E4C34"/>
    <w:rsid w:val="00511EB7"/>
    <w:rsid w:val="00514102"/>
    <w:rsid w:val="00526A71"/>
    <w:rsid w:val="00545D67"/>
    <w:rsid w:val="0056132B"/>
    <w:rsid w:val="0056229C"/>
    <w:rsid w:val="005622A9"/>
    <w:rsid w:val="00577037"/>
    <w:rsid w:val="0058660C"/>
    <w:rsid w:val="00592D10"/>
    <w:rsid w:val="005A05E8"/>
    <w:rsid w:val="005E061C"/>
    <w:rsid w:val="00613562"/>
    <w:rsid w:val="006264BB"/>
    <w:rsid w:val="00654026"/>
    <w:rsid w:val="006762BB"/>
    <w:rsid w:val="006768CD"/>
    <w:rsid w:val="006915C0"/>
    <w:rsid w:val="00696899"/>
    <w:rsid w:val="006A6C8D"/>
    <w:rsid w:val="006B25F8"/>
    <w:rsid w:val="006C0676"/>
    <w:rsid w:val="006C0C72"/>
    <w:rsid w:val="006D4FA9"/>
    <w:rsid w:val="006E69F7"/>
    <w:rsid w:val="007071D6"/>
    <w:rsid w:val="0071513F"/>
    <w:rsid w:val="00724346"/>
    <w:rsid w:val="00731CC9"/>
    <w:rsid w:val="00751849"/>
    <w:rsid w:val="00763EAD"/>
    <w:rsid w:val="00774AA3"/>
    <w:rsid w:val="008044EF"/>
    <w:rsid w:val="00807D8D"/>
    <w:rsid w:val="00833368"/>
    <w:rsid w:val="00851B95"/>
    <w:rsid w:val="00863CD3"/>
    <w:rsid w:val="0087715B"/>
    <w:rsid w:val="00877C1A"/>
    <w:rsid w:val="00881362"/>
    <w:rsid w:val="008B6289"/>
    <w:rsid w:val="008C5DAE"/>
    <w:rsid w:val="008C5F5E"/>
    <w:rsid w:val="009033A0"/>
    <w:rsid w:val="00903BFE"/>
    <w:rsid w:val="00923003"/>
    <w:rsid w:val="00974AF9"/>
    <w:rsid w:val="00984733"/>
    <w:rsid w:val="00987F99"/>
    <w:rsid w:val="009A3AC8"/>
    <w:rsid w:val="009A70BC"/>
    <w:rsid w:val="009B0429"/>
    <w:rsid w:val="009C4C1B"/>
    <w:rsid w:val="009C7806"/>
    <w:rsid w:val="009C7F10"/>
    <w:rsid w:val="009D24ED"/>
    <w:rsid w:val="009E674E"/>
    <w:rsid w:val="009F7E58"/>
    <w:rsid w:val="00A01D31"/>
    <w:rsid w:val="00A01E78"/>
    <w:rsid w:val="00A43288"/>
    <w:rsid w:val="00A47FDC"/>
    <w:rsid w:val="00A51779"/>
    <w:rsid w:val="00A60BA1"/>
    <w:rsid w:val="00A64362"/>
    <w:rsid w:val="00A65855"/>
    <w:rsid w:val="00AE5DAA"/>
    <w:rsid w:val="00B06E18"/>
    <w:rsid w:val="00B135FC"/>
    <w:rsid w:val="00B3052A"/>
    <w:rsid w:val="00B46689"/>
    <w:rsid w:val="00B56EAB"/>
    <w:rsid w:val="00B62DAA"/>
    <w:rsid w:val="00B72C3C"/>
    <w:rsid w:val="00BC4C53"/>
    <w:rsid w:val="00BF2EEC"/>
    <w:rsid w:val="00C12373"/>
    <w:rsid w:val="00C3664F"/>
    <w:rsid w:val="00C51E2A"/>
    <w:rsid w:val="00C71BBA"/>
    <w:rsid w:val="00CA140E"/>
    <w:rsid w:val="00CB5C6B"/>
    <w:rsid w:val="00CE4830"/>
    <w:rsid w:val="00CF36A7"/>
    <w:rsid w:val="00D02CE3"/>
    <w:rsid w:val="00D03313"/>
    <w:rsid w:val="00D13334"/>
    <w:rsid w:val="00D624F3"/>
    <w:rsid w:val="00D67A35"/>
    <w:rsid w:val="00D7557F"/>
    <w:rsid w:val="00D8294C"/>
    <w:rsid w:val="00DA0D28"/>
    <w:rsid w:val="00DD7744"/>
    <w:rsid w:val="00DF1E3D"/>
    <w:rsid w:val="00E07250"/>
    <w:rsid w:val="00E22BD5"/>
    <w:rsid w:val="00E271FA"/>
    <w:rsid w:val="00E35CC7"/>
    <w:rsid w:val="00E36D17"/>
    <w:rsid w:val="00E6069F"/>
    <w:rsid w:val="00E60F1C"/>
    <w:rsid w:val="00E71D85"/>
    <w:rsid w:val="00E90CE5"/>
    <w:rsid w:val="00EB445A"/>
    <w:rsid w:val="00EC064C"/>
    <w:rsid w:val="00EC4AF1"/>
    <w:rsid w:val="00EE0A66"/>
    <w:rsid w:val="00EF4D6C"/>
    <w:rsid w:val="00EF7774"/>
    <w:rsid w:val="00F02A28"/>
    <w:rsid w:val="00F113FC"/>
    <w:rsid w:val="00F633C8"/>
    <w:rsid w:val="00F95590"/>
    <w:rsid w:val="00F955E7"/>
    <w:rsid w:val="00FA0B6E"/>
    <w:rsid w:val="00FA3AA8"/>
    <w:rsid w:val="00FC5E32"/>
    <w:rsid w:val="00FD072D"/>
    <w:rsid w:val="00FE1518"/>
    <w:rsid w:val="00FF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3EB337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paragraph" w:styleId="4">
    <w:name w:val="heading 4"/>
    <w:basedOn w:val="a0"/>
    <w:next w:val="a0"/>
    <w:qFormat/>
    <w:pPr>
      <w:keepNext/>
      <w:ind w:leftChars="400" w:left="400"/>
      <w:outlineLvl w:val="3"/>
    </w:pPr>
    <w:rPr>
      <w:b/>
      <w:bCs/>
    </w:rPr>
  </w:style>
  <w:style w:type="paragraph" w:styleId="5">
    <w:name w:val="heading 5"/>
    <w:basedOn w:val="a0"/>
    <w:next w:val="a0"/>
    <w:qFormat/>
    <w:pPr>
      <w:keepNext/>
      <w:ind w:leftChars="800" w:left="800"/>
      <w:outlineLvl w:val="4"/>
    </w:pPr>
    <w:rPr>
      <w:rFonts w:ascii="Arial" w:eastAsia="ＭＳ ゴシック" w:hAnsi="Arial"/>
    </w:rPr>
  </w:style>
  <w:style w:type="paragraph" w:styleId="6">
    <w:name w:val="heading 6"/>
    <w:basedOn w:val="a0"/>
    <w:next w:val="a0"/>
    <w:qFormat/>
    <w:pPr>
      <w:keepNext/>
      <w:ind w:leftChars="800" w:left="800"/>
      <w:outlineLvl w:val="5"/>
    </w:pPr>
    <w:rPr>
      <w:b/>
      <w:bCs/>
    </w:rPr>
  </w:style>
  <w:style w:type="paragraph" w:styleId="7">
    <w:name w:val="heading 7"/>
    <w:basedOn w:val="a0"/>
    <w:next w:val="a0"/>
    <w:qFormat/>
    <w:pPr>
      <w:keepNext/>
      <w:ind w:leftChars="800" w:left="800"/>
      <w:outlineLvl w:val="6"/>
    </w:pPr>
  </w:style>
  <w:style w:type="paragraph" w:styleId="8">
    <w:name w:val="heading 8"/>
    <w:basedOn w:val="a0"/>
    <w:next w:val="a0"/>
    <w:qFormat/>
    <w:pPr>
      <w:keepNext/>
      <w:ind w:leftChars="1200" w:left="1200"/>
      <w:outlineLvl w:val="7"/>
    </w:pPr>
  </w:style>
  <w:style w:type="paragraph" w:styleId="9">
    <w:name w:val="heading 9"/>
    <w:basedOn w:val="a0"/>
    <w:next w:val="a0"/>
    <w:qFormat/>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character" w:styleId="a5">
    <w:name w:val="FollowedHyperlink"/>
    <w:rPr>
      <w:color w:val="800080"/>
      <w:u w:val="single"/>
    </w:rPr>
  </w:style>
  <w:style w:type="character" w:customStyle="1" w:styleId="a6">
    <w:name w:val="ヘッダー (文字)"/>
    <w:link w:val="a7"/>
    <w:rPr>
      <w:rFonts w:ascii="Century" w:eastAsia="ＭＳ 明朝" w:hAnsi="Century"/>
      <w:kern w:val="2"/>
      <w:sz w:val="21"/>
      <w:szCs w:val="24"/>
      <w:lang w:val="en-US" w:eastAsia="ja-JP" w:bidi="ar-SA"/>
    </w:rPr>
  </w:style>
  <w:style w:type="character" w:styleId="a8">
    <w:name w:val="page number"/>
    <w:basedOn w:val="a1"/>
  </w:style>
  <w:style w:type="character" w:styleId="a9">
    <w:name w:val="footnote reference"/>
    <w:rPr>
      <w:vertAlign w:val="superscript"/>
    </w:rPr>
  </w:style>
  <w:style w:type="character" w:customStyle="1" w:styleId="writing1">
    <w:name w:val="writing1"/>
    <w:rPr>
      <w:rFonts w:ascii="ＭＳ Ｐゴシック" w:eastAsia="ＭＳ Ｐゴシック" w:hAnsi="ＭＳ Ｐゴシック" w:hint="eastAsia"/>
      <w:color w:val="000000"/>
    </w:rPr>
  </w:style>
  <w:style w:type="character" w:customStyle="1" w:styleId="aa">
    <w:name w:val="書式なし (文字)"/>
    <w:link w:val="ab"/>
    <w:rPr>
      <w:rFonts w:ascii="ＭＳ 明朝" w:eastAsia="ＭＳ 明朝" w:hAnsi="Courier New" w:cs="Courier New"/>
      <w:kern w:val="2"/>
      <w:sz w:val="21"/>
      <w:szCs w:val="21"/>
      <w:lang w:val="en-US" w:eastAsia="ja-JP" w:bidi="ar-SA"/>
    </w:rPr>
  </w:style>
  <w:style w:type="character" w:styleId="ac">
    <w:name w:val="annotation reference"/>
    <w:rPr>
      <w:sz w:val="18"/>
      <w:szCs w:val="18"/>
    </w:rPr>
  </w:style>
  <w:style w:type="character" w:customStyle="1" w:styleId="10">
    <w:name w:val="ページ番号1"/>
    <w:basedOn w:val="a1"/>
  </w:style>
  <w:style w:type="paragraph" w:styleId="20">
    <w:name w:val="Body Text 2"/>
    <w:basedOn w:val="a0"/>
    <w:rPr>
      <w:rFonts w:ascii="ＭＳ Ｐゴシック" w:hAnsi="ＭＳ Ｐゴシック"/>
      <w:color w:val="FF0000"/>
    </w:rPr>
  </w:style>
  <w:style w:type="paragraph" w:styleId="30">
    <w:name w:val="List Bullet 3"/>
    <w:basedOn w:val="a0"/>
    <w:pPr>
      <w:tabs>
        <w:tab w:val="left" w:pos="1211"/>
      </w:tabs>
      <w:adjustRightInd w:val="0"/>
      <w:spacing w:line="366" w:lineRule="atLeast"/>
      <w:ind w:leftChars="400" w:left="1211" w:hangingChars="200" w:hanging="360"/>
      <w:textAlignment w:val="baseline"/>
    </w:pPr>
    <w:rPr>
      <w:rFonts w:ascii="Times New Roman" w:eastAsia="ＭＳ Ｐゴシック" w:hAnsi="Times New Roman"/>
      <w:kern w:val="0"/>
      <w:sz w:val="22"/>
      <w:szCs w:val="22"/>
    </w:rPr>
  </w:style>
  <w:style w:type="paragraph" w:styleId="ad">
    <w:name w:val="table of figures"/>
    <w:basedOn w:val="a0"/>
    <w:next w:val="a0"/>
    <w:pPr>
      <w:ind w:leftChars="200" w:left="850" w:hangingChars="200" w:hanging="425"/>
    </w:pPr>
  </w:style>
  <w:style w:type="paragraph" w:styleId="21">
    <w:name w:val="Body Text First Indent 2"/>
    <w:basedOn w:val="ae"/>
    <w:pPr>
      <w:ind w:leftChars="400" w:left="851" w:firstLineChars="100" w:firstLine="210"/>
    </w:pPr>
    <w:rPr>
      <w:rFonts w:eastAsia="ＭＳ 明朝"/>
      <w:sz w:val="21"/>
      <w:szCs w:val="24"/>
    </w:rPr>
  </w:style>
  <w:style w:type="paragraph" w:styleId="40">
    <w:name w:val="toc 4"/>
    <w:basedOn w:val="a0"/>
    <w:next w:val="a0"/>
    <w:pPr>
      <w:ind w:leftChars="300" w:left="630"/>
    </w:pPr>
  </w:style>
  <w:style w:type="paragraph" w:styleId="af">
    <w:name w:val="E-mail Signature"/>
    <w:basedOn w:val="a0"/>
  </w:style>
  <w:style w:type="paragraph" w:styleId="af0">
    <w:name w:val="annotation subject"/>
    <w:basedOn w:val="af1"/>
    <w:next w:val="af1"/>
    <w:rPr>
      <w:b/>
      <w:bCs/>
    </w:rPr>
  </w:style>
  <w:style w:type="paragraph" w:styleId="ae">
    <w:name w:val="Body Text Indent"/>
    <w:basedOn w:val="a0"/>
    <w:pPr>
      <w:ind w:left="440" w:hangingChars="200" w:hanging="440"/>
    </w:pPr>
    <w:rPr>
      <w:rFonts w:eastAsia="ＭＳ Ｐゴシック"/>
      <w:sz w:val="22"/>
      <w:szCs w:val="22"/>
    </w:rPr>
  </w:style>
  <w:style w:type="paragraph" w:styleId="41">
    <w:name w:val="List Bullet 4"/>
    <w:basedOn w:val="a0"/>
    <w:pPr>
      <w:tabs>
        <w:tab w:val="left" w:pos="1636"/>
      </w:tabs>
      <w:adjustRightInd w:val="0"/>
      <w:spacing w:line="366" w:lineRule="atLeast"/>
      <w:ind w:leftChars="600" w:left="1636" w:hangingChars="200" w:hanging="360"/>
      <w:textAlignment w:val="baseline"/>
    </w:pPr>
    <w:rPr>
      <w:rFonts w:ascii="Times New Roman" w:eastAsia="ＭＳ Ｐゴシック" w:hAnsi="Times New Roman"/>
      <w:kern w:val="0"/>
      <w:sz w:val="22"/>
      <w:szCs w:val="22"/>
    </w:rPr>
  </w:style>
  <w:style w:type="paragraph" w:styleId="af2">
    <w:name w:val="endnote text"/>
    <w:basedOn w:val="a0"/>
    <w:pPr>
      <w:snapToGrid w:val="0"/>
    </w:pPr>
  </w:style>
  <w:style w:type="paragraph" w:styleId="22">
    <w:name w:val="List 2"/>
    <w:basedOn w:val="a0"/>
    <w:pPr>
      <w:ind w:leftChars="200" w:left="100" w:hangingChars="200" w:hanging="200"/>
    </w:pPr>
  </w:style>
  <w:style w:type="paragraph" w:styleId="42">
    <w:name w:val="index 4"/>
    <w:basedOn w:val="a0"/>
    <w:next w:val="a0"/>
    <w:pPr>
      <w:ind w:leftChars="300" w:left="300" w:hangingChars="100" w:hanging="210"/>
    </w:pPr>
  </w:style>
  <w:style w:type="paragraph" w:styleId="af3">
    <w:name w:val="Message Header"/>
    <w:basedOn w:val="a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23">
    <w:name w:val="List Bullet 2"/>
    <w:basedOn w:val="a0"/>
    <w:pPr>
      <w:tabs>
        <w:tab w:val="left" w:pos="785"/>
      </w:tabs>
      <w:adjustRightInd w:val="0"/>
      <w:spacing w:line="366" w:lineRule="atLeast"/>
      <w:ind w:leftChars="200" w:left="785" w:hangingChars="200" w:hanging="360"/>
      <w:textAlignment w:val="baseline"/>
    </w:pPr>
    <w:rPr>
      <w:rFonts w:ascii="Times New Roman" w:eastAsia="ＭＳ Ｐゴシック" w:hAnsi="Times New Roman"/>
      <w:kern w:val="0"/>
      <w:sz w:val="22"/>
      <w:szCs w:val="22"/>
    </w:rPr>
  </w:style>
  <w:style w:type="paragraph" w:styleId="ab">
    <w:name w:val="Plain Text"/>
    <w:basedOn w:val="a0"/>
    <w:link w:val="aa"/>
    <w:rPr>
      <w:rFonts w:ascii="ＭＳ 明朝" w:hAnsi="Courier New" w:cs="Courier New"/>
      <w:szCs w:val="21"/>
    </w:rPr>
  </w:style>
  <w:style w:type="paragraph" w:styleId="31">
    <w:name w:val="index 3"/>
    <w:basedOn w:val="a0"/>
    <w:next w:val="a0"/>
    <w:pPr>
      <w:ind w:leftChars="200" w:left="200" w:hangingChars="100" w:hanging="210"/>
    </w:pPr>
  </w:style>
  <w:style w:type="paragraph" w:styleId="HTML">
    <w:name w:val="HTML Preformatted"/>
    <w:basedOn w:val="a0"/>
    <w:rPr>
      <w:rFonts w:ascii="Courier New" w:hAnsi="Courier New" w:cs="Courier New"/>
      <w:sz w:val="20"/>
      <w:szCs w:val="20"/>
    </w:rPr>
  </w:style>
  <w:style w:type="paragraph" w:styleId="32">
    <w:name w:val="List Number 3"/>
    <w:basedOn w:val="a0"/>
    <w:pPr>
      <w:tabs>
        <w:tab w:val="left" w:pos="1211"/>
      </w:tabs>
      <w:adjustRightInd w:val="0"/>
      <w:spacing w:line="366" w:lineRule="atLeast"/>
      <w:ind w:leftChars="400" w:left="1211" w:hangingChars="200" w:hanging="360"/>
      <w:textAlignment w:val="baseline"/>
    </w:pPr>
    <w:rPr>
      <w:rFonts w:ascii="Times New Roman" w:eastAsia="ＭＳ Ｐゴシック" w:hAnsi="Times New Roman"/>
      <w:kern w:val="0"/>
      <w:sz w:val="22"/>
      <w:szCs w:val="22"/>
    </w:rPr>
  </w:style>
  <w:style w:type="paragraph" w:styleId="33">
    <w:name w:val="Body Text 3"/>
    <w:basedOn w:val="a0"/>
    <w:rPr>
      <w:rFonts w:ascii="ＭＳ Ｐゴシック" w:eastAsia="ＭＳ Ｐゴシック" w:hAnsi="ＭＳ Ｐゴシック"/>
      <w:sz w:val="22"/>
      <w:szCs w:val="22"/>
    </w:rPr>
  </w:style>
  <w:style w:type="paragraph" w:styleId="34">
    <w:name w:val="List 3"/>
    <w:basedOn w:val="a0"/>
    <w:pPr>
      <w:ind w:leftChars="400" w:left="100" w:hangingChars="200" w:hanging="200"/>
    </w:pPr>
  </w:style>
  <w:style w:type="paragraph" w:customStyle="1" w:styleId="a">
    <w:name w:val="段階"/>
    <w:basedOn w:val="a0"/>
    <w:pPr>
      <w:numPr>
        <w:numId w:val="1"/>
      </w:numPr>
      <w:tabs>
        <w:tab w:val="left" w:pos="1027"/>
      </w:tabs>
    </w:pPr>
    <w:rPr>
      <w:rFonts w:ascii="TmsRmn" w:hAnsi="TmsRmn"/>
    </w:rPr>
  </w:style>
  <w:style w:type="paragraph" w:styleId="af4">
    <w:name w:val="Signature"/>
    <w:basedOn w:val="a0"/>
    <w:pPr>
      <w:jc w:val="right"/>
    </w:pPr>
  </w:style>
  <w:style w:type="paragraph" w:styleId="60">
    <w:name w:val="toc 6"/>
    <w:basedOn w:val="a0"/>
    <w:next w:val="a0"/>
    <w:pPr>
      <w:ind w:leftChars="500" w:left="1050"/>
    </w:pPr>
  </w:style>
  <w:style w:type="paragraph" w:styleId="af5">
    <w:name w:val="Subtitle"/>
    <w:basedOn w:val="a0"/>
    <w:qFormat/>
    <w:pPr>
      <w:jc w:val="center"/>
      <w:outlineLvl w:val="1"/>
    </w:pPr>
    <w:rPr>
      <w:rFonts w:ascii="Arial" w:eastAsia="ＭＳ ゴシック" w:hAnsi="Arial" w:cs="Arial"/>
      <w:sz w:val="24"/>
    </w:rPr>
  </w:style>
  <w:style w:type="paragraph" w:styleId="90">
    <w:name w:val="index 9"/>
    <w:basedOn w:val="a0"/>
    <w:next w:val="a0"/>
    <w:pPr>
      <w:ind w:leftChars="800" w:left="800" w:hangingChars="100" w:hanging="210"/>
    </w:p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f6">
    <w:name w:val="toa heading"/>
    <w:basedOn w:val="a0"/>
    <w:next w:val="a0"/>
    <w:pPr>
      <w:spacing w:before="180"/>
    </w:pPr>
    <w:rPr>
      <w:rFonts w:ascii="Arial" w:eastAsia="ＭＳ ゴシック" w:hAnsi="Arial" w:cs="Arial"/>
      <w:sz w:val="24"/>
    </w:rPr>
  </w:style>
  <w:style w:type="paragraph" w:styleId="af7">
    <w:name w:val="Block Text"/>
    <w:basedOn w:val="a0"/>
    <w:pPr>
      <w:ind w:leftChars="700" w:left="1440" w:rightChars="700" w:right="1440"/>
    </w:pPr>
  </w:style>
  <w:style w:type="paragraph" w:styleId="af8">
    <w:name w:val="Note Heading"/>
    <w:basedOn w:val="a0"/>
    <w:next w:val="a0"/>
    <w:pPr>
      <w:jc w:val="center"/>
    </w:pPr>
  </w:style>
  <w:style w:type="paragraph" w:styleId="af9">
    <w:name w:val="footer"/>
    <w:basedOn w:val="a0"/>
    <w:pPr>
      <w:tabs>
        <w:tab w:val="center" w:pos="4252"/>
        <w:tab w:val="right" w:pos="8504"/>
      </w:tabs>
      <w:snapToGrid w:val="0"/>
    </w:pPr>
  </w:style>
  <w:style w:type="paragraph" w:styleId="afa">
    <w:name w:val="Body Text"/>
    <w:basedOn w:val="a0"/>
    <w:rPr>
      <w:rFonts w:ascii="ＭＳ Ｐゴシック" w:eastAsia="ＭＳ Ｐゴシック" w:hAnsi="ＭＳ Ｐゴシック"/>
      <w:spacing w:val="-6"/>
      <w:sz w:val="22"/>
      <w:szCs w:val="22"/>
    </w:rPr>
  </w:style>
  <w:style w:type="paragraph" w:styleId="afb">
    <w:name w:val="Closing"/>
    <w:basedOn w:val="a0"/>
    <w:pPr>
      <w:jc w:val="right"/>
    </w:pPr>
  </w:style>
  <w:style w:type="paragraph" w:styleId="afc">
    <w:name w:val="envelope address"/>
    <w:basedOn w:val="a0"/>
    <w:pPr>
      <w:snapToGrid w:val="0"/>
      <w:ind w:leftChars="1400" w:left="100"/>
    </w:pPr>
    <w:rPr>
      <w:rFonts w:ascii="Arial" w:hAnsi="Arial" w:cs="Arial"/>
      <w:sz w:val="24"/>
    </w:rPr>
  </w:style>
  <w:style w:type="paragraph" w:styleId="afd">
    <w:name w:val="Normal Indent"/>
    <w:basedOn w:val="a0"/>
    <w:pPr>
      <w:ind w:leftChars="400" w:left="840"/>
    </w:pPr>
  </w:style>
  <w:style w:type="paragraph" w:styleId="afe">
    <w:name w:val="List"/>
    <w:basedOn w:val="a0"/>
    <w:pPr>
      <w:ind w:left="200" w:hangingChars="200" w:hanging="200"/>
    </w:pPr>
  </w:style>
  <w:style w:type="paragraph" w:styleId="11">
    <w:name w:val="index 1"/>
    <w:basedOn w:val="a0"/>
    <w:next w:val="a0"/>
    <w:pPr>
      <w:ind w:left="210" w:hangingChars="100" w:hanging="210"/>
    </w:pPr>
  </w:style>
  <w:style w:type="paragraph" w:styleId="35">
    <w:name w:val="toc 3"/>
    <w:basedOn w:val="a0"/>
    <w:next w:val="a0"/>
    <w:pPr>
      <w:ind w:leftChars="200" w:left="420"/>
    </w:pPr>
  </w:style>
  <w:style w:type="paragraph" w:styleId="80">
    <w:name w:val="toc 8"/>
    <w:basedOn w:val="a0"/>
    <w:next w:val="a0"/>
    <w:pPr>
      <w:ind w:leftChars="700" w:left="1470"/>
    </w:pPr>
  </w:style>
  <w:style w:type="paragraph" w:customStyle="1" w:styleId="aff">
    <w:name w:val="一太郎８/９"/>
    <w:pPr>
      <w:widowControl w:val="0"/>
      <w:wordWrap w:val="0"/>
      <w:autoSpaceDE w:val="0"/>
      <w:autoSpaceDN w:val="0"/>
      <w:adjustRightInd w:val="0"/>
      <w:spacing w:line="324" w:lineRule="atLeast"/>
      <w:jc w:val="both"/>
    </w:pPr>
    <w:rPr>
      <w:rFonts w:ascii="Times New Roman" w:hAnsi="Times New Roman"/>
      <w:spacing w:val="6"/>
      <w:sz w:val="21"/>
      <w:szCs w:val="21"/>
    </w:rPr>
  </w:style>
  <w:style w:type="paragraph" w:customStyle="1" w:styleId="aff0">
    <w:name w:val="一太郎"/>
    <w:pPr>
      <w:widowControl w:val="0"/>
      <w:wordWrap w:val="0"/>
      <w:autoSpaceDE w:val="0"/>
      <w:autoSpaceDN w:val="0"/>
      <w:adjustRightInd w:val="0"/>
      <w:spacing w:line="387" w:lineRule="exact"/>
      <w:jc w:val="both"/>
    </w:pPr>
    <w:rPr>
      <w:rFonts w:cs="ＭＳ 明朝"/>
      <w:sz w:val="28"/>
      <w:szCs w:val="28"/>
    </w:rPr>
  </w:style>
  <w:style w:type="paragraph" w:styleId="24">
    <w:name w:val="Body Text Indent 2"/>
    <w:basedOn w:val="a0"/>
    <w:pPr>
      <w:ind w:left="208" w:hangingChars="100" w:hanging="208"/>
    </w:pPr>
    <w:rPr>
      <w:rFonts w:ascii="ＭＳ Ｐゴシック" w:eastAsia="ＭＳ Ｐゴシック" w:hAnsi="ＭＳ Ｐゴシック"/>
      <w:spacing w:val="-6"/>
      <w:sz w:val="22"/>
      <w:szCs w:val="22"/>
    </w:rPr>
  </w:style>
  <w:style w:type="paragraph" w:styleId="50">
    <w:name w:val="List Number 5"/>
    <w:basedOn w:val="a0"/>
    <w:pPr>
      <w:tabs>
        <w:tab w:val="left" w:pos="2061"/>
      </w:tabs>
      <w:adjustRightInd w:val="0"/>
      <w:spacing w:line="366" w:lineRule="atLeast"/>
      <w:ind w:leftChars="800" w:left="2061" w:hangingChars="200" w:hanging="360"/>
      <w:textAlignment w:val="baseline"/>
    </w:pPr>
    <w:rPr>
      <w:rFonts w:ascii="Times New Roman" w:eastAsia="ＭＳ Ｐゴシック" w:hAnsi="Times New Roman"/>
      <w:kern w:val="0"/>
      <w:sz w:val="22"/>
      <w:szCs w:val="22"/>
    </w:rPr>
  </w:style>
  <w:style w:type="paragraph" w:styleId="51">
    <w:name w:val="List 5"/>
    <w:basedOn w:val="a0"/>
    <w:pPr>
      <w:ind w:leftChars="800" w:left="100" w:hangingChars="200" w:hanging="200"/>
    </w:pPr>
  </w:style>
  <w:style w:type="paragraph" w:styleId="aff1">
    <w:name w:val="List Continue"/>
    <w:basedOn w:val="a0"/>
    <w:pPr>
      <w:spacing w:after="180"/>
      <w:ind w:leftChars="200" w:left="425"/>
    </w:pPr>
  </w:style>
  <w:style w:type="paragraph" w:styleId="af1">
    <w:name w:val="annotation text"/>
    <w:basedOn w:val="a0"/>
  </w:style>
  <w:style w:type="paragraph" w:styleId="25">
    <w:name w:val="index 2"/>
    <w:basedOn w:val="a0"/>
    <w:next w:val="a0"/>
    <w:pPr>
      <w:ind w:leftChars="100" w:left="100" w:hangingChars="100" w:hanging="210"/>
    </w:pPr>
  </w:style>
  <w:style w:type="paragraph" w:styleId="52">
    <w:name w:val="List Continue 5"/>
    <w:basedOn w:val="a0"/>
    <w:pPr>
      <w:spacing w:after="180"/>
      <w:ind w:leftChars="1000" w:left="2125"/>
    </w:pPr>
  </w:style>
  <w:style w:type="paragraph" w:styleId="aff2">
    <w:name w:val="footnote text"/>
    <w:basedOn w:val="a0"/>
    <w:pPr>
      <w:snapToGrid w:val="0"/>
    </w:pPr>
  </w:style>
  <w:style w:type="paragraph" w:styleId="aff3">
    <w:name w:val="Salutation"/>
    <w:basedOn w:val="a0"/>
    <w:next w:val="a0"/>
  </w:style>
  <w:style w:type="paragraph" w:styleId="70">
    <w:name w:val="toc 7"/>
    <w:basedOn w:val="a0"/>
    <w:next w:val="a0"/>
    <w:pPr>
      <w:ind w:leftChars="600" w:left="1260"/>
    </w:pPr>
  </w:style>
  <w:style w:type="paragraph" w:styleId="26">
    <w:name w:val="List Number 2"/>
    <w:basedOn w:val="a0"/>
    <w:pPr>
      <w:tabs>
        <w:tab w:val="left" w:pos="785"/>
      </w:tabs>
      <w:adjustRightInd w:val="0"/>
      <w:spacing w:line="366" w:lineRule="atLeast"/>
      <w:ind w:leftChars="200" w:left="785" w:hangingChars="200" w:hanging="360"/>
      <w:textAlignment w:val="baseline"/>
    </w:pPr>
    <w:rPr>
      <w:rFonts w:ascii="Times New Roman" w:eastAsia="ＭＳ Ｐゴシック" w:hAnsi="Times New Roman"/>
      <w:kern w:val="0"/>
      <w:sz w:val="22"/>
      <w:szCs w:val="22"/>
    </w:rPr>
  </w:style>
  <w:style w:type="paragraph" w:customStyle="1" w:styleId="12">
    <w:name w:val="行間詰め1"/>
    <w:rPr>
      <w:sz w:val="22"/>
      <w:szCs w:val="22"/>
      <w:lang w:eastAsia="en-US"/>
    </w:rPr>
  </w:style>
  <w:style w:type="paragraph" w:styleId="27">
    <w:name w:val="List Continue 2"/>
    <w:basedOn w:val="a0"/>
    <w:pPr>
      <w:spacing w:after="180"/>
      <w:ind w:leftChars="400" w:left="850"/>
    </w:pPr>
  </w:style>
  <w:style w:type="paragraph" w:styleId="13">
    <w:name w:val="toc 1"/>
    <w:basedOn w:val="a0"/>
    <w:next w:val="a0"/>
  </w:style>
  <w:style w:type="paragraph" w:styleId="53">
    <w:name w:val="index 5"/>
    <w:basedOn w:val="a0"/>
    <w:next w:val="a0"/>
    <w:pPr>
      <w:ind w:leftChars="400" w:left="400" w:hangingChars="100" w:hanging="210"/>
    </w:pPr>
  </w:style>
  <w:style w:type="paragraph" w:styleId="43">
    <w:name w:val="List Continue 4"/>
    <w:basedOn w:val="a0"/>
    <w:pPr>
      <w:spacing w:after="180"/>
      <w:ind w:leftChars="800" w:left="1700"/>
    </w:pPr>
  </w:style>
  <w:style w:type="paragraph" w:styleId="aff4">
    <w:name w:val="Date"/>
    <w:basedOn w:val="a0"/>
    <w:next w:val="a0"/>
  </w:style>
  <w:style w:type="paragraph" w:styleId="54">
    <w:name w:val="toc 5"/>
    <w:basedOn w:val="a0"/>
    <w:next w:val="a0"/>
    <w:pPr>
      <w:ind w:leftChars="400" w:left="840"/>
    </w:pPr>
  </w:style>
  <w:style w:type="paragraph" w:styleId="aff5">
    <w:name w:val="macro"/>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7">
    <w:name w:val="header"/>
    <w:basedOn w:val="a0"/>
    <w:link w:val="a6"/>
    <w:pPr>
      <w:tabs>
        <w:tab w:val="center" w:pos="4252"/>
        <w:tab w:val="right" w:pos="8504"/>
      </w:tabs>
      <w:snapToGrid w:val="0"/>
    </w:pPr>
  </w:style>
  <w:style w:type="paragraph" w:styleId="81">
    <w:name w:val="index 8"/>
    <w:basedOn w:val="a0"/>
    <w:next w:val="a0"/>
    <w:pPr>
      <w:ind w:leftChars="700" w:left="700" w:hangingChars="100" w:hanging="210"/>
    </w:pPr>
  </w:style>
  <w:style w:type="paragraph" w:styleId="Web">
    <w:name w:val="Normal (Web)"/>
    <w:basedOn w:val="a0"/>
    <w:rPr>
      <w:rFonts w:ascii="Times New Roman" w:hAnsi="Times New Roman"/>
      <w:sz w:val="24"/>
    </w:rPr>
  </w:style>
  <w:style w:type="paragraph" w:styleId="71">
    <w:name w:val="index 7"/>
    <w:basedOn w:val="a0"/>
    <w:next w:val="a0"/>
    <w:pPr>
      <w:ind w:leftChars="600" w:left="600" w:hangingChars="100" w:hanging="210"/>
    </w:pPr>
  </w:style>
  <w:style w:type="paragraph" w:styleId="aff6">
    <w:name w:val="List Number"/>
    <w:basedOn w:val="a0"/>
    <w:pPr>
      <w:tabs>
        <w:tab w:val="left" w:pos="360"/>
      </w:tabs>
      <w:adjustRightInd w:val="0"/>
      <w:spacing w:line="366" w:lineRule="atLeast"/>
      <w:ind w:left="360" w:hangingChars="200" w:hanging="360"/>
      <w:textAlignment w:val="baseline"/>
    </w:pPr>
    <w:rPr>
      <w:rFonts w:ascii="Times New Roman" w:eastAsia="ＭＳ Ｐゴシック" w:hAnsi="Times New Roman"/>
      <w:kern w:val="0"/>
      <w:sz w:val="22"/>
      <w:szCs w:val="22"/>
    </w:rPr>
  </w:style>
  <w:style w:type="paragraph" w:styleId="aff7">
    <w:name w:val="caption"/>
    <w:basedOn w:val="a0"/>
    <w:next w:val="a0"/>
    <w:qFormat/>
    <w:pPr>
      <w:spacing w:before="120" w:after="240"/>
    </w:pPr>
    <w:rPr>
      <w:b/>
      <w:bCs/>
      <w:sz w:val="20"/>
      <w:szCs w:val="20"/>
    </w:rPr>
  </w:style>
  <w:style w:type="paragraph" w:styleId="44">
    <w:name w:val="List 4"/>
    <w:basedOn w:val="a0"/>
    <w:pPr>
      <w:ind w:leftChars="600" w:left="100" w:hangingChars="200" w:hanging="200"/>
    </w:pPr>
  </w:style>
  <w:style w:type="paragraph" w:styleId="aff8">
    <w:name w:val="Title"/>
    <w:basedOn w:val="a0"/>
    <w:qFormat/>
    <w:pPr>
      <w:spacing w:before="240" w:after="120"/>
      <w:jc w:val="center"/>
      <w:outlineLvl w:val="0"/>
    </w:pPr>
    <w:rPr>
      <w:rFonts w:ascii="Arial" w:eastAsia="ＭＳ ゴシック" w:hAnsi="Arial" w:cs="Arial"/>
      <w:sz w:val="32"/>
      <w:szCs w:val="32"/>
    </w:rPr>
  </w:style>
  <w:style w:type="paragraph" w:styleId="91">
    <w:name w:val="toc 9"/>
    <w:basedOn w:val="a0"/>
    <w:next w:val="a0"/>
    <w:pPr>
      <w:ind w:leftChars="800" w:left="1680"/>
    </w:pPr>
  </w:style>
  <w:style w:type="paragraph" w:styleId="36">
    <w:name w:val="List Continue 3"/>
    <w:basedOn w:val="a0"/>
    <w:pPr>
      <w:spacing w:after="180"/>
      <w:ind w:leftChars="600" w:left="1275"/>
    </w:pPr>
  </w:style>
  <w:style w:type="paragraph" w:styleId="37">
    <w:name w:val="Body Text Indent 3"/>
    <w:basedOn w:val="a0"/>
    <w:pPr>
      <w:ind w:left="566" w:firstLine="226"/>
    </w:pPr>
    <w:rPr>
      <w:rFonts w:ascii="ＭＳ Ｐゴシック" w:eastAsia="ＭＳ Ｐゴシック" w:hAnsi="ＭＳ Ｐゴシック"/>
      <w:color w:val="FF0000"/>
      <w:spacing w:val="-6"/>
      <w:sz w:val="22"/>
      <w:szCs w:val="22"/>
    </w:rPr>
  </w:style>
  <w:style w:type="paragraph" w:styleId="HTML0">
    <w:name w:val="HTML Address"/>
    <w:basedOn w:val="a0"/>
    <w:rPr>
      <w:i/>
      <w:iCs/>
    </w:rPr>
  </w:style>
  <w:style w:type="paragraph" w:customStyle="1" w:styleId="210">
    <w:name w:val="本文インデント 21"/>
    <w:basedOn w:val="a0"/>
    <w:pPr>
      <w:adjustRightInd w:val="0"/>
      <w:spacing w:line="360" w:lineRule="atLeast"/>
      <w:ind w:left="441"/>
      <w:textAlignment w:val="baseline"/>
    </w:pPr>
    <w:rPr>
      <w:rFonts w:eastAsia="ＭＳ ゴシック"/>
      <w:kern w:val="24"/>
      <w:szCs w:val="20"/>
    </w:rPr>
  </w:style>
  <w:style w:type="paragraph" w:styleId="aff9">
    <w:name w:val="envelope return"/>
    <w:basedOn w:val="a0"/>
    <w:pPr>
      <w:snapToGrid w:val="0"/>
    </w:pPr>
    <w:rPr>
      <w:rFonts w:ascii="Arial" w:hAnsi="Arial" w:cs="Arial"/>
    </w:rPr>
  </w:style>
  <w:style w:type="paragraph" w:styleId="45">
    <w:name w:val="List Number 4"/>
    <w:basedOn w:val="a0"/>
    <w:pPr>
      <w:tabs>
        <w:tab w:val="left" w:pos="1636"/>
      </w:tabs>
      <w:adjustRightInd w:val="0"/>
      <w:spacing w:line="366" w:lineRule="atLeast"/>
      <w:ind w:leftChars="600" w:left="1636" w:hangingChars="200" w:hanging="360"/>
      <w:textAlignment w:val="baseline"/>
    </w:pPr>
    <w:rPr>
      <w:rFonts w:ascii="Times New Roman" w:eastAsia="ＭＳ Ｐゴシック" w:hAnsi="Times New Roman"/>
      <w:kern w:val="0"/>
      <w:sz w:val="22"/>
      <w:szCs w:val="22"/>
    </w:rPr>
  </w:style>
  <w:style w:type="paragraph" w:styleId="affa">
    <w:name w:val="table of authorities"/>
    <w:basedOn w:val="a0"/>
    <w:next w:val="a0"/>
    <w:pPr>
      <w:ind w:left="210" w:hangingChars="100" w:hanging="210"/>
    </w:pPr>
  </w:style>
  <w:style w:type="paragraph" w:styleId="61">
    <w:name w:val="index 6"/>
    <w:basedOn w:val="a0"/>
    <w:next w:val="a0"/>
    <w:pPr>
      <w:ind w:leftChars="500" w:left="500" w:hangingChars="100" w:hanging="210"/>
    </w:pPr>
  </w:style>
  <w:style w:type="paragraph" w:styleId="55">
    <w:name w:val="List Bullet 5"/>
    <w:basedOn w:val="a0"/>
    <w:pPr>
      <w:tabs>
        <w:tab w:val="left" w:pos="2061"/>
      </w:tabs>
      <w:adjustRightInd w:val="0"/>
      <w:spacing w:line="366" w:lineRule="atLeast"/>
      <w:ind w:leftChars="800" w:left="2061" w:hangingChars="200" w:hanging="360"/>
      <w:textAlignment w:val="baseline"/>
    </w:pPr>
    <w:rPr>
      <w:rFonts w:ascii="Times New Roman" w:eastAsia="ＭＳ Ｐゴシック" w:hAnsi="Times New Roman"/>
      <w:kern w:val="0"/>
      <w:sz w:val="22"/>
      <w:szCs w:val="22"/>
    </w:rPr>
  </w:style>
  <w:style w:type="paragraph" w:styleId="affb">
    <w:name w:val="List Bullet"/>
    <w:basedOn w:val="a0"/>
    <w:pPr>
      <w:tabs>
        <w:tab w:val="left" w:pos="360"/>
      </w:tabs>
      <w:adjustRightInd w:val="0"/>
      <w:spacing w:line="366" w:lineRule="atLeast"/>
      <w:ind w:left="360" w:hangingChars="200" w:hanging="360"/>
      <w:textAlignment w:val="baseline"/>
    </w:pPr>
    <w:rPr>
      <w:rFonts w:ascii="Times New Roman" w:eastAsia="ＭＳ Ｐゴシック" w:hAnsi="Times New Roman"/>
      <w:kern w:val="0"/>
      <w:sz w:val="22"/>
      <w:szCs w:val="22"/>
    </w:rPr>
  </w:style>
  <w:style w:type="paragraph" w:styleId="affc">
    <w:name w:val="index heading"/>
    <w:basedOn w:val="a0"/>
    <w:next w:val="11"/>
    <w:rPr>
      <w:rFonts w:ascii="Arial" w:hAnsi="Arial" w:cs="Arial"/>
      <w:b/>
      <w:bCs/>
    </w:rPr>
  </w:style>
  <w:style w:type="paragraph" w:styleId="affd">
    <w:name w:val="Body Text First Indent"/>
    <w:basedOn w:val="afa"/>
    <w:pPr>
      <w:ind w:firstLineChars="100" w:firstLine="210"/>
      <w:jc w:val="both"/>
    </w:pPr>
    <w:rPr>
      <w:rFonts w:ascii="Century" w:eastAsia="ＭＳ 明朝" w:hAnsi="Century"/>
      <w:spacing w:val="0"/>
      <w:sz w:val="21"/>
      <w:szCs w:val="24"/>
    </w:rPr>
  </w:style>
  <w:style w:type="paragraph" w:styleId="affe">
    <w:name w:val="Balloon Text"/>
    <w:basedOn w:val="a0"/>
    <w:rPr>
      <w:rFonts w:ascii="Arial" w:eastAsia="ＭＳ ゴシック" w:hAnsi="Arial"/>
      <w:sz w:val="18"/>
      <w:szCs w:val="18"/>
    </w:rPr>
  </w:style>
  <w:style w:type="paragraph" w:styleId="afff">
    <w:name w:val="Document Map"/>
    <w:basedOn w:val="a0"/>
    <w:pPr>
      <w:shd w:val="clear" w:color="auto" w:fill="000080"/>
    </w:pPr>
    <w:rPr>
      <w:rFonts w:ascii="Arial" w:eastAsia="ＭＳ ゴシック" w:hAnsi="Arial"/>
    </w:rPr>
  </w:style>
  <w:style w:type="paragraph" w:styleId="28">
    <w:name w:val="toc 2"/>
    <w:basedOn w:val="a0"/>
    <w:next w:val="a0"/>
    <w:pPr>
      <w:ind w:leftChars="100" w:left="210"/>
    </w:pPr>
  </w:style>
  <w:style w:type="table" w:styleId="afff0">
    <w:name w:val="Table Grid"/>
    <w:basedOn w:val="a2"/>
    <w:uiPriority w:val="59"/>
    <w:rsid w:val="00C5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2F62-180D-4829-A783-19D6C5A3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2810</Words>
  <Characters>16017</Characters>
  <Application>Microsoft Office Word</Application>
  <DocSecurity>0</DocSecurity>
  <PresentationFormat/>
  <Lines>133</Lines>
  <Paragraphs>37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2017-01-05T08:20:00Z</dcterms:created>
  <dcterms:modified xsi:type="dcterms:W3CDTF">2017-01-05T08:20:00Z</dcterms:modified>
</cp:coreProperties>
</file>